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11" w:rsidRPr="00C00F87" w:rsidRDefault="00883384" w:rsidP="00983BAC">
      <w:pPr>
        <w:spacing w:after="0"/>
        <w:jc w:val="right"/>
        <w:rPr>
          <w:rFonts w:ascii="Times New Roman" w:eastAsia="Times New Roman" w:hAnsi="Times New Roman"/>
          <w:sz w:val="28"/>
          <w:szCs w:val="28"/>
          <w:lang w:eastAsia="en-US"/>
        </w:rPr>
      </w:pPr>
      <w:r>
        <w:rPr>
          <w:rFonts w:ascii="Times New Roman" w:hAnsi="Times New Roman"/>
          <w:sz w:val="28"/>
          <w:szCs w:val="28"/>
        </w:rPr>
        <w:t xml:space="preserve">                                               </w:t>
      </w:r>
      <w:r w:rsidR="00753B11" w:rsidRPr="00C00F87">
        <w:rPr>
          <w:rFonts w:ascii="Times New Roman" w:eastAsia="Times New Roman" w:hAnsi="Times New Roman"/>
          <w:sz w:val="28"/>
          <w:szCs w:val="28"/>
          <w:lang w:eastAsia="en-US"/>
        </w:rPr>
        <w:t>ПРИЛОЖЕНИЕ</w:t>
      </w:r>
    </w:p>
    <w:p w:rsidR="00753B11" w:rsidRDefault="00753B11" w:rsidP="00753B11">
      <w:pPr>
        <w:suppressAutoHyphens w:val="0"/>
        <w:spacing w:after="0" w:line="240" w:lineRule="auto"/>
        <w:contextualSpacing/>
        <w:jc w:val="right"/>
        <w:rPr>
          <w:rFonts w:ascii="Times New Roman" w:eastAsia="Times New Roman" w:hAnsi="Times New Roman"/>
          <w:sz w:val="28"/>
          <w:szCs w:val="28"/>
          <w:lang w:eastAsia="en-US"/>
        </w:rPr>
      </w:pPr>
      <w:r w:rsidRPr="00C00F87">
        <w:rPr>
          <w:rFonts w:ascii="Times New Roman" w:eastAsia="Times New Roman" w:hAnsi="Times New Roman"/>
          <w:sz w:val="28"/>
          <w:szCs w:val="28"/>
          <w:lang w:eastAsia="en-US"/>
        </w:rPr>
        <w:t xml:space="preserve">к </w:t>
      </w:r>
      <w:r>
        <w:rPr>
          <w:rFonts w:ascii="Times New Roman" w:eastAsia="Times New Roman" w:hAnsi="Times New Roman"/>
          <w:sz w:val="28"/>
          <w:szCs w:val="28"/>
          <w:lang w:eastAsia="en-US"/>
        </w:rPr>
        <w:t xml:space="preserve"> </w:t>
      </w:r>
      <w:r w:rsidR="00983BAC">
        <w:rPr>
          <w:rFonts w:ascii="Times New Roman" w:eastAsia="Times New Roman" w:hAnsi="Times New Roman"/>
          <w:sz w:val="28"/>
          <w:szCs w:val="28"/>
          <w:lang w:eastAsia="en-US"/>
        </w:rPr>
        <w:t>Решению</w:t>
      </w:r>
      <w:r w:rsidRPr="00C00F87">
        <w:rPr>
          <w:rFonts w:ascii="Times New Roman" w:eastAsia="Times New Roman" w:hAnsi="Times New Roman"/>
          <w:sz w:val="28"/>
          <w:szCs w:val="28"/>
          <w:lang w:eastAsia="en-US"/>
        </w:rPr>
        <w:t xml:space="preserve"> Совета </w:t>
      </w:r>
    </w:p>
    <w:p w:rsidR="00753B11" w:rsidRDefault="00753B11" w:rsidP="00753B11">
      <w:pPr>
        <w:suppressAutoHyphens w:val="0"/>
        <w:spacing w:after="0" w:line="240" w:lineRule="auto"/>
        <w:contextualSpacing/>
        <w:jc w:val="right"/>
        <w:rPr>
          <w:rFonts w:ascii="Times New Roman" w:eastAsia="Times New Roman" w:hAnsi="Times New Roman"/>
          <w:sz w:val="28"/>
          <w:szCs w:val="28"/>
          <w:lang w:eastAsia="en-US"/>
        </w:rPr>
      </w:pPr>
      <w:r w:rsidRPr="00C00F87">
        <w:rPr>
          <w:rFonts w:ascii="Times New Roman" w:eastAsia="Times New Roman" w:hAnsi="Times New Roman"/>
          <w:sz w:val="28"/>
          <w:szCs w:val="28"/>
          <w:lang w:eastAsia="en-US"/>
        </w:rPr>
        <w:t>Кавказского сельского поселения</w:t>
      </w:r>
    </w:p>
    <w:p w:rsidR="00983BAC" w:rsidRDefault="00753B11" w:rsidP="00753B11">
      <w:pPr>
        <w:spacing w:after="0" w:line="240" w:lineRule="auto"/>
        <w:jc w:val="right"/>
        <w:rPr>
          <w:rFonts w:ascii="Times New Roman" w:eastAsia="Times New Roman" w:hAnsi="Times New Roman"/>
          <w:sz w:val="28"/>
          <w:szCs w:val="28"/>
          <w:lang w:eastAsia="en-US"/>
        </w:rPr>
      </w:pPr>
      <w:r w:rsidRPr="00C00F87">
        <w:rPr>
          <w:rFonts w:ascii="Times New Roman" w:eastAsia="Times New Roman" w:hAnsi="Times New Roman"/>
          <w:sz w:val="28"/>
          <w:szCs w:val="28"/>
          <w:lang w:eastAsia="en-US"/>
        </w:rPr>
        <w:t xml:space="preserve"> Кавказского района</w:t>
      </w:r>
    </w:p>
    <w:p w:rsidR="008A6390" w:rsidRDefault="00983BAC" w:rsidP="00753B11">
      <w:pPr>
        <w:spacing w:after="0" w:line="240" w:lineRule="auto"/>
        <w:jc w:val="right"/>
        <w:rPr>
          <w:rFonts w:ascii="Times New Roman" w:hAnsi="Times New Roman"/>
          <w:b/>
          <w:sz w:val="40"/>
          <w:szCs w:val="40"/>
        </w:rPr>
      </w:pPr>
      <w:r>
        <w:rPr>
          <w:rFonts w:ascii="Times New Roman" w:eastAsia="Times New Roman" w:hAnsi="Times New Roman"/>
          <w:sz w:val="28"/>
          <w:szCs w:val="28"/>
          <w:lang w:eastAsia="en-US"/>
        </w:rPr>
        <w:t xml:space="preserve">от 29 сентября 2017 года №2 </w:t>
      </w:r>
      <w:r w:rsidR="00753B11" w:rsidRPr="00C00F87">
        <w:rPr>
          <w:rFonts w:ascii="Times New Roman" w:eastAsia="Times New Roman" w:hAnsi="Times New Roman"/>
          <w:sz w:val="28"/>
          <w:szCs w:val="28"/>
          <w:lang w:eastAsia="en-US"/>
        </w:rPr>
        <w:t xml:space="preserve">                  </w:t>
      </w:r>
    </w:p>
    <w:p w:rsidR="008A6390" w:rsidRDefault="008A6390" w:rsidP="00753B11">
      <w:pPr>
        <w:spacing w:after="0" w:line="240" w:lineRule="auto"/>
        <w:rPr>
          <w:rFonts w:ascii="Times New Roman" w:hAnsi="Times New Roman"/>
          <w:b/>
          <w:sz w:val="40"/>
          <w:szCs w:val="40"/>
        </w:rPr>
      </w:pPr>
    </w:p>
    <w:p w:rsidR="00753B11" w:rsidRDefault="00753B11" w:rsidP="00753B11">
      <w:pPr>
        <w:spacing w:after="0" w:line="240" w:lineRule="auto"/>
        <w:rPr>
          <w:rFonts w:ascii="Times New Roman" w:hAnsi="Times New Roman"/>
          <w:b/>
          <w:sz w:val="40"/>
          <w:szCs w:val="40"/>
        </w:rPr>
      </w:pPr>
    </w:p>
    <w:p w:rsidR="00753B11" w:rsidRDefault="00753B11" w:rsidP="00753B11">
      <w:pPr>
        <w:spacing w:after="0" w:line="240" w:lineRule="auto"/>
        <w:rPr>
          <w:rFonts w:ascii="Times New Roman" w:hAnsi="Times New Roman"/>
          <w:b/>
          <w:sz w:val="40"/>
          <w:szCs w:val="40"/>
        </w:rPr>
      </w:pPr>
    </w:p>
    <w:p w:rsidR="00753B11" w:rsidRDefault="00753B11" w:rsidP="00753B11">
      <w:pPr>
        <w:spacing w:after="0" w:line="240" w:lineRule="auto"/>
        <w:rPr>
          <w:rFonts w:ascii="Times New Roman" w:hAnsi="Times New Roman"/>
          <w:b/>
          <w:sz w:val="40"/>
          <w:szCs w:val="40"/>
        </w:rPr>
      </w:pPr>
    </w:p>
    <w:p w:rsidR="00753B11" w:rsidRDefault="00753B11" w:rsidP="00753B11">
      <w:pPr>
        <w:spacing w:after="0" w:line="240" w:lineRule="auto"/>
        <w:rPr>
          <w:rFonts w:ascii="Times New Roman" w:hAnsi="Times New Roman"/>
          <w:b/>
          <w:sz w:val="40"/>
          <w:szCs w:val="40"/>
        </w:rPr>
      </w:pPr>
    </w:p>
    <w:p w:rsidR="00753B11" w:rsidRDefault="00753B11" w:rsidP="00753B11">
      <w:pPr>
        <w:spacing w:after="0" w:line="240" w:lineRule="auto"/>
        <w:rPr>
          <w:rFonts w:ascii="Times New Roman" w:hAnsi="Times New Roman"/>
          <w:b/>
          <w:sz w:val="40"/>
          <w:szCs w:val="40"/>
        </w:rPr>
      </w:pPr>
    </w:p>
    <w:p w:rsidR="00753B11" w:rsidRDefault="00753B11" w:rsidP="00753B11">
      <w:pPr>
        <w:spacing w:after="0" w:line="240" w:lineRule="auto"/>
        <w:rPr>
          <w:rFonts w:ascii="Times New Roman" w:hAnsi="Times New Roman"/>
          <w:b/>
          <w:sz w:val="40"/>
          <w:szCs w:val="40"/>
        </w:rPr>
      </w:pPr>
    </w:p>
    <w:p w:rsidR="008A6390" w:rsidRDefault="008A6390" w:rsidP="00505AF8">
      <w:pPr>
        <w:spacing w:after="0" w:line="240" w:lineRule="auto"/>
        <w:jc w:val="center"/>
        <w:rPr>
          <w:rFonts w:ascii="Times New Roman" w:hAnsi="Times New Roman"/>
          <w:b/>
          <w:sz w:val="40"/>
          <w:szCs w:val="40"/>
        </w:rPr>
      </w:pPr>
    </w:p>
    <w:p w:rsidR="00E156A9" w:rsidRPr="00054EFE" w:rsidRDefault="002D54FB" w:rsidP="00505AF8">
      <w:pPr>
        <w:spacing w:after="0" w:line="240" w:lineRule="auto"/>
        <w:jc w:val="center"/>
        <w:rPr>
          <w:rFonts w:ascii="Times New Roman" w:hAnsi="Times New Roman"/>
          <w:b/>
          <w:sz w:val="40"/>
          <w:szCs w:val="40"/>
        </w:rPr>
      </w:pPr>
      <w:r w:rsidRPr="00054EFE">
        <w:rPr>
          <w:rFonts w:ascii="Times New Roman" w:hAnsi="Times New Roman"/>
          <w:b/>
          <w:sz w:val="40"/>
          <w:szCs w:val="40"/>
        </w:rPr>
        <w:t>Программа</w:t>
      </w:r>
    </w:p>
    <w:p w:rsidR="008A48E9" w:rsidRPr="00054EFE" w:rsidRDefault="002D54FB" w:rsidP="00505AF8">
      <w:pPr>
        <w:spacing w:after="0" w:line="240" w:lineRule="auto"/>
        <w:jc w:val="center"/>
        <w:rPr>
          <w:rFonts w:ascii="Times New Roman" w:hAnsi="Times New Roman"/>
          <w:b/>
          <w:sz w:val="40"/>
          <w:szCs w:val="40"/>
        </w:rPr>
      </w:pPr>
      <w:r w:rsidRPr="00054EFE">
        <w:rPr>
          <w:rFonts w:ascii="Times New Roman" w:hAnsi="Times New Roman"/>
          <w:b/>
          <w:sz w:val="40"/>
          <w:szCs w:val="40"/>
        </w:rPr>
        <w:t xml:space="preserve">комплексного </w:t>
      </w:r>
      <w:r w:rsidR="00E156A9" w:rsidRPr="00054EFE">
        <w:rPr>
          <w:rFonts w:ascii="Times New Roman" w:hAnsi="Times New Roman"/>
          <w:b/>
          <w:sz w:val="40"/>
          <w:szCs w:val="40"/>
        </w:rPr>
        <w:t>развити</w:t>
      </w:r>
      <w:r w:rsidR="008A48E9" w:rsidRPr="00054EFE">
        <w:rPr>
          <w:rFonts w:ascii="Times New Roman" w:hAnsi="Times New Roman"/>
          <w:b/>
          <w:sz w:val="40"/>
          <w:szCs w:val="40"/>
        </w:rPr>
        <w:t>я</w:t>
      </w:r>
    </w:p>
    <w:p w:rsidR="008A48E9" w:rsidRPr="00054EFE" w:rsidRDefault="008A48E9" w:rsidP="00505AF8">
      <w:pPr>
        <w:spacing w:after="0" w:line="240" w:lineRule="auto"/>
        <w:jc w:val="center"/>
        <w:rPr>
          <w:rFonts w:ascii="Times New Roman" w:hAnsi="Times New Roman"/>
          <w:b/>
          <w:sz w:val="40"/>
          <w:szCs w:val="40"/>
        </w:rPr>
      </w:pPr>
      <w:r w:rsidRPr="00054EFE">
        <w:rPr>
          <w:rFonts w:ascii="Times New Roman" w:hAnsi="Times New Roman"/>
          <w:b/>
          <w:sz w:val="40"/>
          <w:szCs w:val="40"/>
        </w:rPr>
        <w:t>социальной инфраструктуры</w:t>
      </w:r>
    </w:p>
    <w:p w:rsidR="00054EFE" w:rsidRPr="00054EFE" w:rsidRDefault="00D14480" w:rsidP="00505AF8">
      <w:pPr>
        <w:spacing w:after="0" w:line="240" w:lineRule="auto"/>
        <w:jc w:val="center"/>
        <w:rPr>
          <w:rFonts w:ascii="Times New Roman" w:hAnsi="Times New Roman"/>
          <w:b/>
          <w:sz w:val="40"/>
          <w:szCs w:val="40"/>
        </w:rPr>
      </w:pPr>
      <w:r w:rsidRPr="00054EFE">
        <w:rPr>
          <w:rFonts w:ascii="Times New Roman" w:hAnsi="Times New Roman"/>
          <w:b/>
          <w:sz w:val="40"/>
          <w:szCs w:val="40"/>
        </w:rPr>
        <w:t xml:space="preserve">Кавказского </w:t>
      </w:r>
      <w:r w:rsidR="00E156A9" w:rsidRPr="00054EFE">
        <w:rPr>
          <w:rFonts w:ascii="Times New Roman" w:hAnsi="Times New Roman"/>
          <w:b/>
          <w:sz w:val="40"/>
          <w:szCs w:val="40"/>
        </w:rPr>
        <w:t>сельско</w:t>
      </w:r>
      <w:r w:rsidR="002D54FB" w:rsidRPr="00054EFE">
        <w:rPr>
          <w:rFonts w:ascii="Times New Roman" w:hAnsi="Times New Roman"/>
          <w:b/>
          <w:sz w:val="40"/>
          <w:szCs w:val="40"/>
        </w:rPr>
        <w:t>го</w:t>
      </w:r>
      <w:r w:rsidR="00E156A9" w:rsidRPr="00054EFE">
        <w:rPr>
          <w:rFonts w:ascii="Times New Roman" w:hAnsi="Times New Roman"/>
          <w:b/>
          <w:sz w:val="40"/>
          <w:szCs w:val="40"/>
        </w:rPr>
        <w:t xml:space="preserve"> поселени</w:t>
      </w:r>
      <w:r w:rsidR="002D54FB" w:rsidRPr="00054EFE">
        <w:rPr>
          <w:rFonts w:ascii="Times New Roman" w:hAnsi="Times New Roman"/>
          <w:b/>
          <w:sz w:val="40"/>
          <w:szCs w:val="40"/>
        </w:rPr>
        <w:t>я</w:t>
      </w:r>
      <w:r w:rsidR="00E156A9" w:rsidRPr="00054EFE">
        <w:rPr>
          <w:rFonts w:ascii="Times New Roman" w:hAnsi="Times New Roman"/>
          <w:b/>
          <w:sz w:val="40"/>
          <w:szCs w:val="40"/>
        </w:rPr>
        <w:t xml:space="preserve"> </w:t>
      </w:r>
    </w:p>
    <w:p w:rsidR="00ED059D" w:rsidRPr="00054EFE" w:rsidRDefault="004A40A2" w:rsidP="00505AF8">
      <w:pPr>
        <w:spacing w:after="0" w:line="240" w:lineRule="auto"/>
        <w:jc w:val="center"/>
        <w:rPr>
          <w:rFonts w:ascii="Times New Roman" w:hAnsi="Times New Roman"/>
          <w:b/>
          <w:sz w:val="40"/>
          <w:szCs w:val="40"/>
        </w:rPr>
      </w:pPr>
      <w:r w:rsidRPr="00054EFE">
        <w:rPr>
          <w:rFonts w:ascii="Times New Roman" w:hAnsi="Times New Roman"/>
          <w:b/>
          <w:sz w:val="40"/>
          <w:szCs w:val="40"/>
        </w:rPr>
        <w:t>Кавказского</w:t>
      </w:r>
      <w:r w:rsidR="00E156A9" w:rsidRPr="00054EFE">
        <w:rPr>
          <w:rFonts w:ascii="Times New Roman" w:hAnsi="Times New Roman"/>
          <w:b/>
          <w:sz w:val="40"/>
          <w:szCs w:val="40"/>
        </w:rPr>
        <w:t xml:space="preserve"> района</w:t>
      </w:r>
      <w:r w:rsidR="00D14480" w:rsidRPr="00054EFE">
        <w:rPr>
          <w:rFonts w:ascii="Times New Roman" w:hAnsi="Times New Roman"/>
          <w:b/>
          <w:sz w:val="40"/>
          <w:szCs w:val="40"/>
        </w:rPr>
        <w:t xml:space="preserve"> </w:t>
      </w:r>
      <w:r w:rsidRPr="00054EFE">
        <w:rPr>
          <w:rFonts w:ascii="Times New Roman" w:hAnsi="Times New Roman"/>
          <w:b/>
          <w:sz w:val="40"/>
          <w:szCs w:val="40"/>
        </w:rPr>
        <w:t>на 2017</w:t>
      </w:r>
      <w:r w:rsidR="00054EFE" w:rsidRPr="00054EFE">
        <w:rPr>
          <w:rFonts w:ascii="Times New Roman" w:hAnsi="Times New Roman"/>
          <w:b/>
          <w:sz w:val="40"/>
          <w:szCs w:val="40"/>
        </w:rPr>
        <w:t>-2030</w:t>
      </w:r>
      <w:r w:rsidR="002D54FB" w:rsidRPr="00054EFE">
        <w:rPr>
          <w:rFonts w:ascii="Times New Roman" w:hAnsi="Times New Roman"/>
          <w:b/>
          <w:sz w:val="40"/>
          <w:szCs w:val="40"/>
        </w:rPr>
        <w:t xml:space="preserve"> годы</w:t>
      </w:r>
    </w:p>
    <w:p w:rsidR="00A46B52" w:rsidRPr="00054EFE"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2D54FB" w:rsidRDefault="002D54FB" w:rsidP="00E156A9">
      <w:pPr>
        <w:jc w:val="center"/>
        <w:rPr>
          <w:rFonts w:ascii="Times New Roman" w:hAnsi="Times New Roman"/>
          <w:b/>
          <w:sz w:val="40"/>
          <w:szCs w:val="40"/>
        </w:rPr>
      </w:pPr>
    </w:p>
    <w:p w:rsidR="002D54FB" w:rsidRDefault="002D54FB" w:rsidP="00E156A9">
      <w:pPr>
        <w:jc w:val="center"/>
        <w:rPr>
          <w:rFonts w:ascii="Times New Roman" w:hAnsi="Times New Roman"/>
          <w:b/>
          <w:sz w:val="40"/>
          <w:szCs w:val="40"/>
        </w:rPr>
      </w:pPr>
    </w:p>
    <w:p w:rsidR="00E47545" w:rsidRDefault="001F22D0" w:rsidP="00716404">
      <w:pPr>
        <w:tabs>
          <w:tab w:val="left" w:pos="1134"/>
        </w:tabs>
        <w:ind w:firstLine="709"/>
        <w:jc w:val="both"/>
        <w:rPr>
          <w:rFonts w:ascii="Times New Roman" w:hAnsi="Times New Roman"/>
          <w:sz w:val="24"/>
          <w:szCs w:val="24"/>
        </w:rPr>
      </w:pPr>
      <w:r w:rsidRPr="001F22D0">
        <w:rPr>
          <w:rFonts w:ascii="Times New Roman" w:hAnsi="Times New Roman"/>
          <w:sz w:val="24"/>
          <w:szCs w:val="24"/>
        </w:rPr>
        <w:lastRenderedPageBreak/>
        <w:t>1.</w:t>
      </w:r>
      <w:r w:rsidR="00716404">
        <w:rPr>
          <w:rFonts w:ascii="Times New Roman" w:hAnsi="Times New Roman"/>
          <w:sz w:val="24"/>
          <w:szCs w:val="24"/>
        </w:rPr>
        <w:tab/>
      </w:r>
      <w:r w:rsidR="00873B21">
        <w:rPr>
          <w:rFonts w:ascii="Times New Roman" w:hAnsi="Times New Roman"/>
          <w:sz w:val="24"/>
          <w:szCs w:val="24"/>
        </w:rPr>
        <w:t>ПАСПОРТ</w:t>
      </w:r>
    </w:p>
    <w:p w:rsidR="004566AE" w:rsidRPr="004566AE"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4566AE" w:rsidRPr="004566AE">
        <w:rPr>
          <w:rFonts w:ascii="Times New Roman" w:hAnsi="Times New Roman"/>
          <w:sz w:val="24"/>
          <w:szCs w:val="24"/>
        </w:rPr>
        <w:t>ХАРАКТЕРИСТИКА СУЩЕСТВУЮЩЕГО СОСТОЯНИЯ СОЦИАЛЬНОЙ ИНФРАСТРУКТУРЫ</w:t>
      </w:r>
    </w:p>
    <w:p w:rsidR="004566AE"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4566AE" w:rsidRPr="004566AE">
        <w:rPr>
          <w:rFonts w:ascii="Times New Roman" w:hAnsi="Times New Roman"/>
          <w:sz w:val="24"/>
          <w:szCs w:val="24"/>
        </w:rPr>
        <w:t>ОПИСАНИЕ СОЦИАЛЬНО-ЭКОНОМИЧЕСКОГО СОСТОЯНИЯ ПОСЕЛЕНИЯ, СВЕДЕНИЯ О ГРАДОСТРОИТЕЛЬНОЙ ДЕЯТЕ</w:t>
      </w:r>
      <w:r w:rsidR="004566AE">
        <w:rPr>
          <w:rFonts w:ascii="Times New Roman" w:hAnsi="Times New Roman"/>
          <w:sz w:val="24"/>
          <w:szCs w:val="24"/>
        </w:rPr>
        <w:t>ЛЬНОСТИ НА ТЕРРИТОРИИ ПОСЕЛЕНИЯ</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proofErr w:type="gramStart"/>
      <w:r w:rsidR="00B33111" w:rsidRPr="00B33111">
        <w:rPr>
          <w:rFonts w:ascii="Times New Roman" w:hAnsi="Times New Roman"/>
          <w:sz w:val="24"/>
          <w:szCs w:val="24"/>
        </w:rPr>
        <w:t>ТЕХНИКО – ЭКОНОМИЧЕСКИЕ</w:t>
      </w:r>
      <w:proofErr w:type="gramEnd"/>
      <w:r w:rsidR="00B33111" w:rsidRPr="00B33111">
        <w:rPr>
          <w:rFonts w:ascii="Times New Roman" w:hAnsi="Times New Roman"/>
          <w:sz w:val="24"/>
          <w:szCs w:val="24"/>
        </w:rPr>
        <w:t xml:space="preserve"> ПАРАМЕТРЫ СУЩЕСТВУЮЩИХ ОБЪЕКТОВ СОЦИАЛЬНОЙ ИНФРАСТРУКТУРЫ ПОСЕЛЕНИЯ, СЛОЖИВШЕЙСЯ УРОВЕНЬ ОБЕСПЕЧЕННОСТИ НАСЕЛЕНИЯ ПОСЕЛЕНИЯ УСЛУ</w:t>
      </w:r>
      <w:r>
        <w:rPr>
          <w:rFonts w:ascii="Times New Roman" w:hAnsi="Times New Roman"/>
          <w:sz w:val="24"/>
          <w:szCs w:val="24"/>
        </w:rPr>
        <w:t xml:space="preserve">ГАМИ В ОБЛАСТЯХ, УКАЗАННЫХ В П. </w:t>
      </w:r>
      <w:r w:rsidR="00B33111" w:rsidRPr="00B33111">
        <w:rPr>
          <w:rFonts w:ascii="Times New Roman" w:hAnsi="Times New Roman"/>
          <w:sz w:val="24"/>
          <w:szCs w:val="24"/>
        </w:rPr>
        <w:t>1 ТРЕБОВАНИЙ, УТВЕРЖДЕННЫХ ПОСТАНОВЛЕНИЕМ ПРАВИТЕЛЬСТВА РФ ОТ 01.10.2015 ГОДА № 1050</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proofErr w:type="gramStart"/>
      <w:r w:rsidR="00B33111" w:rsidRPr="00B33111">
        <w:rPr>
          <w:rFonts w:ascii="Times New Roman" w:hAnsi="Times New Roman"/>
          <w:sz w:val="24"/>
          <w:szCs w:val="24"/>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roofErr w:type="gramEnd"/>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B33111" w:rsidRPr="00B33111">
        <w:rPr>
          <w:rFonts w:ascii="Times New Roman" w:hAnsi="Times New Roman"/>
          <w:sz w:val="24"/>
          <w:szCs w:val="24"/>
        </w:rPr>
        <w:t>ОЦЕНКА НОРМАТИВНО – ПРАВОВОЙ БАЗЫ, НЕОБХОДИМОЙ ДЛЯ ФУНКЦИОНИРОВАНИЯ И РАЗВИТИЯ СОЦИАЛЬНОЙ ИНФРАСТРУКТУРЫ ПОСЕЛЕНИЯ</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B33111" w:rsidRPr="00B33111">
        <w:rPr>
          <w:rFonts w:ascii="Times New Roman" w:hAnsi="Times New Roman"/>
          <w:sz w:val="24"/>
          <w:szCs w:val="24"/>
        </w:rPr>
        <w:t xml:space="preserve">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w:t>
      </w:r>
      <w:proofErr w:type="gramStart"/>
      <w:r w:rsidR="00B33111" w:rsidRPr="00B33111">
        <w:rPr>
          <w:rFonts w:ascii="Times New Roman" w:hAnsi="Times New Roman"/>
          <w:sz w:val="24"/>
          <w:szCs w:val="24"/>
        </w:rPr>
        <w:t>ТЕХНИКО – ЭКОНОМИЧЕСКИХ</w:t>
      </w:r>
      <w:proofErr w:type="gramEnd"/>
      <w:r w:rsidR="00B33111" w:rsidRPr="00B33111">
        <w:rPr>
          <w:rFonts w:ascii="Times New Roman" w:hAnsi="Times New Roman"/>
          <w:sz w:val="24"/>
          <w:szCs w:val="24"/>
        </w:rPr>
        <w:t xml:space="preserve">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B33111" w:rsidRPr="00B33111">
        <w:rPr>
          <w:rFonts w:ascii="Times New Roman" w:hAnsi="Times New Roman"/>
          <w:sz w:val="24"/>
          <w:szCs w:val="24"/>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B33111" w:rsidRPr="00B33111">
        <w:rPr>
          <w:rFonts w:ascii="Times New Roman" w:hAnsi="Times New Roman"/>
          <w:sz w:val="24"/>
          <w:szCs w:val="24"/>
        </w:rPr>
        <w:t xml:space="preserve">ЦЕЛЕВЫЕ ИНДИКАТОРЫ ПРОГРАММЫ, ВКЛЮЧАЮЩИЕ </w:t>
      </w:r>
      <w:proofErr w:type="gramStart"/>
      <w:r w:rsidR="00B33111" w:rsidRPr="00B33111">
        <w:rPr>
          <w:rFonts w:ascii="Times New Roman" w:hAnsi="Times New Roman"/>
          <w:sz w:val="24"/>
          <w:szCs w:val="24"/>
        </w:rPr>
        <w:t>ТЕХНИКО – ЭКОНОМИЧЕСКИЕ</w:t>
      </w:r>
      <w:proofErr w:type="gramEnd"/>
      <w:r w:rsidR="00B33111" w:rsidRPr="00B33111">
        <w:rPr>
          <w:rFonts w:ascii="Times New Roman" w:hAnsi="Times New Roman"/>
          <w:sz w:val="24"/>
          <w:szCs w:val="24"/>
        </w:rPr>
        <w:t>, ФИНАНСОВЫЕ И СОЦИАЛЬНО-ЭКОНОМИЧЕСКИЕ ПОКАЗАТЕЛИ РАЗВИТИЯ СОЦИАЛЬНОЙ ИНФРАСТРУКТУРЫ</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B33111" w:rsidRPr="00B33111">
        <w:rPr>
          <w:rFonts w:ascii="Times New Roman" w:hAnsi="Times New Roman"/>
          <w:sz w:val="24"/>
          <w:szCs w:val="24"/>
        </w:rPr>
        <w:t xml:space="preserve">ОЦЕНКА ЭФФЕКТИВНОСТИ МЕРОПРИЯТИЙ, ВКЛЮЧЕННЫХ В ПРОГРАММУ, В ТОМ ЧИСЛЕ, С ТОЧКИ </w:t>
      </w:r>
      <w:proofErr w:type="gramStart"/>
      <w:r w:rsidR="00B33111" w:rsidRPr="00B33111">
        <w:rPr>
          <w:rFonts w:ascii="Times New Roman" w:hAnsi="Times New Roman"/>
          <w:sz w:val="24"/>
          <w:szCs w:val="24"/>
        </w:rPr>
        <w:t xml:space="preserve">ЗРЕНИЯ ДОСТИЖЕНИЯ РАСЧЕТНОГО </w:t>
      </w:r>
      <w:r w:rsidR="00B91399">
        <w:rPr>
          <w:rFonts w:ascii="Times New Roman" w:hAnsi="Times New Roman"/>
          <w:sz w:val="24"/>
          <w:szCs w:val="24"/>
        </w:rPr>
        <w:t>УРОВНЯ ОБЕСПЕЧЕННОСТИ НАСЕЛЕНИЯ</w:t>
      </w:r>
      <w:r w:rsidR="00B33111" w:rsidRPr="00B33111">
        <w:rPr>
          <w:rFonts w:ascii="Times New Roman" w:hAnsi="Times New Roman"/>
          <w:sz w:val="24"/>
          <w:szCs w:val="24"/>
        </w:rPr>
        <w:t xml:space="preserve"> ПОСЕЛЕНИЯ</w:t>
      </w:r>
      <w:proofErr w:type="gramEnd"/>
      <w:r w:rsidR="00B33111" w:rsidRPr="00B33111">
        <w:rPr>
          <w:rFonts w:ascii="Times New Roman" w:hAnsi="Times New Roman"/>
          <w:sz w:val="24"/>
          <w:szCs w:val="24"/>
        </w:rPr>
        <w:t xml:space="preserve"> УСЛУГАМИ В ОБЛАСТЯХ, УКАЗАННЫХ В ПУНКТЕ 1 ТРЕБОВАНИЙ УТВЕРЖДЕННЫХ ПОСТАНОВЛЕНИЕМ </w:t>
      </w:r>
      <w:r w:rsidR="00B33111" w:rsidRPr="00B33111">
        <w:rPr>
          <w:rFonts w:ascii="Times New Roman" w:hAnsi="Times New Roman"/>
          <w:sz w:val="24"/>
          <w:szCs w:val="24"/>
        </w:rPr>
        <w:lastRenderedPageBreak/>
        <w:t>ПРАВИТЕЛЬСТВА РФ ОТ 01.10.2015 ГОДА № 1050, В СООТВЕТСТВИИ С НОРМАТИВАМИ ГРАДОСТРОИТЕЛЬНОГО ПРОЕКТИРОВАНИЯ СООТВЕТСТВЕННО ПОСЕЛЕНИЯ</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B33111" w:rsidRPr="00B33111">
        <w:rPr>
          <w:rFonts w:ascii="Times New Roman" w:hAnsi="Times New Roman"/>
          <w:sz w:val="24"/>
          <w:szCs w:val="24"/>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E72F52" w:rsidRDefault="00E72F52" w:rsidP="004566AE">
      <w:pPr>
        <w:jc w:val="both"/>
        <w:rPr>
          <w:rFonts w:ascii="Times New Roman" w:hAnsi="Times New Roman"/>
          <w:sz w:val="24"/>
          <w:szCs w:val="24"/>
        </w:rPr>
      </w:pPr>
    </w:p>
    <w:p w:rsidR="00E72F52" w:rsidRDefault="00E72F52"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4A40A2" w:rsidRDefault="004A40A2" w:rsidP="004566AE">
      <w:pPr>
        <w:jc w:val="both"/>
        <w:rPr>
          <w:rFonts w:ascii="Times New Roman" w:hAnsi="Times New Roman"/>
          <w:sz w:val="24"/>
          <w:szCs w:val="24"/>
        </w:rPr>
      </w:pPr>
    </w:p>
    <w:p w:rsidR="00AF4F8B" w:rsidRDefault="00AF4F8B" w:rsidP="004566AE">
      <w:pPr>
        <w:jc w:val="both"/>
        <w:rPr>
          <w:rFonts w:ascii="Times New Roman" w:hAnsi="Times New Roman"/>
          <w:sz w:val="24"/>
          <w:szCs w:val="24"/>
        </w:rPr>
      </w:pPr>
    </w:p>
    <w:p w:rsidR="00AF4F8B" w:rsidRDefault="00AF4F8B" w:rsidP="004566AE">
      <w:pPr>
        <w:jc w:val="both"/>
        <w:rPr>
          <w:rFonts w:ascii="Times New Roman" w:hAnsi="Times New Roman"/>
          <w:sz w:val="24"/>
          <w:szCs w:val="24"/>
        </w:rPr>
      </w:pPr>
    </w:p>
    <w:p w:rsidR="00AF4F8B" w:rsidRDefault="00AF4F8B" w:rsidP="004566AE">
      <w:pPr>
        <w:jc w:val="both"/>
        <w:rPr>
          <w:rFonts w:ascii="Times New Roman" w:hAnsi="Times New Roman"/>
          <w:sz w:val="24"/>
          <w:szCs w:val="24"/>
        </w:rPr>
      </w:pPr>
    </w:p>
    <w:p w:rsidR="00AF4F8B" w:rsidRDefault="00AF4F8B"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ED059D" w:rsidRPr="007A252E" w:rsidRDefault="00ED059D" w:rsidP="00E47545">
      <w:pPr>
        <w:numPr>
          <w:ilvl w:val="0"/>
          <w:numId w:val="17"/>
        </w:numPr>
        <w:spacing w:line="360" w:lineRule="auto"/>
        <w:jc w:val="center"/>
        <w:rPr>
          <w:rFonts w:ascii="Times New Roman" w:hAnsi="Times New Roman"/>
          <w:b/>
          <w:sz w:val="24"/>
          <w:szCs w:val="24"/>
        </w:rPr>
      </w:pPr>
      <w:r w:rsidRPr="007A252E">
        <w:rPr>
          <w:rFonts w:ascii="Times New Roman" w:hAnsi="Times New Roman"/>
          <w:b/>
          <w:sz w:val="24"/>
          <w:szCs w:val="24"/>
        </w:rPr>
        <w:lastRenderedPageBreak/>
        <w:t>П</w:t>
      </w:r>
      <w:r w:rsidR="007A252E" w:rsidRPr="007A252E">
        <w:rPr>
          <w:rFonts w:ascii="Times New Roman" w:hAnsi="Times New Roman"/>
          <w:b/>
          <w:sz w:val="24"/>
          <w:szCs w:val="24"/>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371"/>
      </w:tblGrid>
      <w:tr w:rsidR="00ED059D" w:rsidRPr="00ED059D" w:rsidTr="004566AE">
        <w:tc>
          <w:tcPr>
            <w:tcW w:w="3261" w:type="dxa"/>
            <w:shd w:val="clear" w:color="auto" w:fill="auto"/>
            <w:vAlign w:val="center"/>
          </w:tcPr>
          <w:p w:rsidR="00ED059D" w:rsidRPr="00873B21" w:rsidRDefault="00C05ECB" w:rsidP="00873B21">
            <w:pPr>
              <w:pStyle w:val="aa"/>
              <w:jc w:val="both"/>
              <w:rPr>
                <w:rFonts w:ascii="Times New Roman" w:hAnsi="Times New Roman"/>
              </w:rPr>
            </w:pPr>
            <w:r w:rsidRPr="00873B21">
              <w:rPr>
                <w:rFonts w:ascii="Times New Roman" w:hAnsi="Times New Roman"/>
              </w:rPr>
              <w:t>Наименование программы</w:t>
            </w:r>
          </w:p>
        </w:tc>
        <w:tc>
          <w:tcPr>
            <w:tcW w:w="7371" w:type="dxa"/>
            <w:shd w:val="clear" w:color="auto" w:fill="auto"/>
            <w:vAlign w:val="center"/>
          </w:tcPr>
          <w:p w:rsidR="00ED059D" w:rsidRPr="00054EFE" w:rsidRDefault="008C4712" w:rsidP="00873B21">
            <w:pPr>
              <w:pStyle w:val="aa"/>
              <w:jc w:val="center"/>
              <w:rPr>
                <w:rFonts w:ascii="Times New Roman" w:hAnsi="Times New Roman"/>
                <w:lang w:val="ru-RU"/>
              </w:rPr>
            </w:pPr>
            <w:r w:rsidRPr="00873B21">
              <w:rPr>
                <w:rFonts w:ascii="Times New Roman" w:hAnsi="Times New Roman"/>
                <w:lang w:val="ru-RU"/>
              </w:rPr>
              <w:t>Программа к</w:t>
            </w:r>
            <w:r w:rsidR="00C05ECB" w:rsidRPr="00873B21">
              <w:rPr>
                <w:rFonts w:ascii="Times New Roman" w:hAnsi="Times New Roman"/>
                <w:lang w:val="ru-RU"/>
              </w:rPr>
              <w:t>омплексно</w:t>
            </w:r>
            <w:r w:rsidRPr="00873B21">
              <w:rPr>
                <w:rFonts w:ascii="Times New Roman" w:hAnsi="Times New Roman"/>
                <w:lang w:val="ru-RU"/>
              </w:rPr>
              <w:t>го</w:t>
            </w:r>
            <w:r w:rsidR="00C05ECB" w:rsidRPr="00873B21">
              <w:rPr>
                <w:rFonts w:ascii="Times New Roman" w:hAnsi="Times New Roman"/>
                <w:lang w:val="ru-RU"/>
              </w:rPr>
              <w:t xml:space="preserve"> развити</w:t>
            </w:r>
            <w:r w:rsidRPr="00873B21">
              <w:rPr>
                <w:rFonts w:ascii="Times New Roman" w:hAnsi="Times New Roman"/>
                <w:lang w:val="ru-RU"/>
              </w:rPr>
              <w:t xml:space="preserve">я социальной инфраструктуры </w:t>
            </w:r>
            <w:r w:rsidR="00AF4F8B" w:rsidRPr="00054EFE">
              <w:rPr>
                <w:rFonts w:ascii="Times New Roman" w:hAnsi="Times New Roman"/>
                <w:lang w:val="ru-RU"/>
              </w:rPr>
              <w:t>Кавказского</w:t>
            </w:r>
            <w:r w:rsidR="003C2CD7" w:rsidRPr="00054EFE">
              <w:rPr>
                <w:rFonts w:ascii="Times New Roman" w:hAnsi="Times New Roman"/>
                <w:lang w:val="ru-RU"/>
              </w:rPr>
              <w:t xml:space="preserve"> </w:t>
            </w:r>
            <w:r w:rsidR="00AF4F8B" w:rsidRPr="00054EFE">
              <w:rPr>
                <w:rFonts w:ascii="Times New Roman" w:hAnsi="Times New Roman"/>
                <w:lang w:val="ru-RU"/>
              </w:rPr>
              <w:t>сельского поселения</w:t>
            </w:r>
            <w:r w:rsidR="00C05ECB" w:rsidRPr="00054EFE">
              <w:rPr>
                <w:rFonts w:ascii="Times New Roman" w:hAnsi="Times New Roman"/>
                <w:lang w:val="ru-RU"/>
              </w:rPr>
              <w:t xml:space="preserve"> </w:t>
            </w:r>
            <w:r w:rsidR="004A40A2" w:rsidRPr="00054EFE">
              <w:rPr>
                <w:rFonts w:ascii="Times New Roman" w:hAnsi="Times New Roman"/>
                <w:lang w:val="ru-RU"/>
              </w:rPr>
              <w:t>Кавказского</w:t>
            </w:r>
            <w:r w:rsidR="00C05ECB" w:rsidRPr="00054EFE">
              <w:rPr>
                <w:rFonts w:ascii="Times New Roman" w:hAnsi="Times New Roman"/>
                <w:lang w:val="ru-RU"/>
              </w:rPr>
              <w:t xml:space="preserve"> района</w:t>
            </w:r>
            <w:r w:rsidR="00AF4F8B">
              <w:rPr>
                <w:rFonts w:ascii="Times New Roman" w:hAnsi="Times New Roman"/>
                <w:color w:val="000000" w:themeColor="text1"/>
                <w:lang w:val="ru-RU"/>
              </w:rPr>
              <w:t xml:space="preserve"> </w:t>
            </w:r>
            <w:r w:rsidR="00C05ECB" w:rsidRPr="00753B11">
              <w:rPr>
                <w:rFonts w:ascii="Times New Roman" w:hAnsi="Times New Roman"/>
                <w:lang w:val="ru-RU"/>
              </w:rPr>
              <w:t xml:space="preserve">на </w:t>
            </w:r>
            <w:r w:rsidR="00753B11">
              <w:rPr>
                <w:rFonts w:ascii="Times New Roman" w:hAnsi="Times New Roman"/>
                <w:lang w:val="ru-RU"/>
              </w:rPr>
              <w:t xml:space="preserve">             </w:t>
            </w:r>
            <w:r w:rsidR="00C05ECB" w:rsidRPr="00753B11">
              <w:rPr>
                <w:rFonts w:ascii="Times New Roman" w:hAnsi="Times New Roman"/>
                <w:lang w:val="ru-RU"/>
              </w:rPr>
              <w:t>201</w:t>
            </w:r>
            <w:r w:rsidR="004A40A2" w:rsidRPr="00054EFE">
              <w:rPr>
                <w:rFonts w:ascii="Times New Roman" w:hAnsi="Times New Roman"/>
                <w:lang w:val="ru-RU"/>
              </w:rPr>
              <w:t>7</w:t>
            </w:r>
            <w:r w:rsidR="00C05ECB" w:rsidRPr="00753B11">
              <w:rPr>
                <w:rFonts w:ascii="Times New Roman" w:hAnsi="Times New Roman"/>
                <w:lang w:val="ru-RU"/>
              </w:rPr>
              <w:t>-203</w:t>
            </w:r>
            <w:r w:rsidR="00054EFE" w:rsidRPr="00054EFE">
              <w:rPr>
                <w:rFonts w:ascii="Times New Roman" w:hAnsi="Times New Roman"/>
                <w:lang w:val="ru-RU"/>
              </w:rPr>
              <w:t>0</w:t>
            </w:r>
            <w:r w:rsidR="00C05ECB" w:rsidRPr="00753B11">
              <w:rPr>
                <w:rFonts w:ascii="Times New Roman" w:hAnsi="Times New Roman"/>
                <w:lang w:val="ru-RU"/>
              </w:rPr>
              <w:t xml:space="preserve"> годы» (далее - Программа)</w:t>
            </w:r>
          </w:p>
          <w:p w:rsidR="00873B21" w:rsidRPr="00873B21" w:rsidRDefault="00873B21" w:rsidP="00873B21">
            <w:pPr>
              <w:pStyle w:val="aa"/>
              <w:jc w:val="center"/>
              <w:rPr>
                <w:rFonts w:ascii="Times New Roman" w:hAnsi="Times New Roman"/>
                <w:lang w:val="ru-RU"/>
              </w:rPr>
            </w:pPr>
          </w:p>
        </w:tc>
      </w:tr>
      <w:tr w:rsidR="00ED059D" w:rsidRPr="00ED059D" w:rsidTr="004566AE">
        <w:trPr>
          <w:trHeight w:val="1460"/>
        </w:trPr>
        <w:tc>
          <w:tcPr>
            <w:tcW w:w="3261" w:type="dxa"/>
            <w:shd w:val="clear" w:color="auto" w:fill="auto"/>
            <w:vAlign w:val="center"/>
          </w:tcPr>
          <w:p w:rsidR="00ED059D" w:rsidRPr="00873B21" w:rsidRDefault="00DC7756" w:rsidP="00873B21">
            <w:pPr>
              <w:pStyle w:val="aa"/>
              <w:jc w:val="center"/>
              <w:rPr>
                <w:rFonts w:ascii="Times New Roman" w:hAnsi="Times New Roman"/>
              </w:rPr>
            </w:pPr>
            <w:r w:rsidRPr="00873B21">
              <w:rPr>
                <w:rFonts w:ascii="Times New Roman" w:hAnsi="Times New Roman"/>
              </w:rPr>
              <w:t>Основания для разработки программы</w:t>
            </w:r>
          </w:p>
        </w:tc>
        <w:tc>
          <w:tcPr>
            <w:tcW w:w="7371" w:type="dxa"/>
            <w:shd w:val="clear" w:color="auto" w:fill="auto"/>
            <w:vAlign w:val="center"/>
          </w:tcPr>
          <w:p w:rsidR="00ED059D" w:rsidRDefault="00906D1F" w:rsidP="00873B21">
            <w:pPr>
              <w:pStyle w:val="aa"/>
              <w:jc w:val="center"/>
              <w:rPr>
                <w:rFonts w:ascii="Times New Roman" w:hAnsi="Times New Roman"/>
                <w:lang w:val="ru-RU"/>
              </w:rPr>
            </w:pPr>
            <w:r w:rsidRPr="004A40A2">
              <w:rPr>
                <w:rFonts w:ascii="Times New Roman" w:hAnsi="Times New Roman"/>
                <w:lang w:val="ru-RU"/>
              </w:rPr>
              <w:t xml:space="preserve">Федеральный закон от 29 декабря 2014 года №456-ФЗ «О внесении изменений в Градостроительный кодекс Российской Федерации и отдельные законодательные акты Российской Федерации» </w:t>
            </w:r>
            <w:r w:rsidR="008C4712" w:rsidRPr="004A40A2">
              <w:rPr>
                <w:rFonts w:ascii="Times New Roman" w:hAnsi="Times New Roman"/>
                <w:lang w:val="ru-RU"/>
              </w:rPr>
              <w:t xml:space="preserve">Федеральный закон от </w:t>
            </w:r>
            <w:r w:rsidR="00DC7756" w:rsidRPr="004A40A2">
              <w:rPr>
                <w:rFonts w:ascii="Times New Roman" w:hAnsi="Times New Roman"/>
                <w:lang w:val="ru-RU"/>
              </w:rPr>
              <w:t>6 октября 2003 года № 131-ФЗ «Об общих принципах организации местного самоупра</w:t>
            </w:r>
            <w:r w:rsidR="004566AE" w:rsidRPr="004A40A2">
              <w:rPr>
                <w:rFonts w:ascii="Times New Roman" w:hAnsi="Times New Roman"/>
                <w:lang w:val="ru-RU"/>
              </w:rPr>
              <w:t>вления в Российской Федерации»;</w:t>
            </w:r>
            <w:r w:rsidR="00DC7756" w:rsidRPr="004A40A2">
              <w:rPr>
                <w:rFonts w:ascii="Times New Roman" w:hAnsi="Times New Roman"/>
                <w:lang w:val="ru-RU"/>
              </w:rPr>
              <w:t xml:space="preserve"> постановление Правительства Российской Федер</w:t>
            </w:r>
            <w:r w:rsidR="008C4712" w:rsidRPr="004A40A2">
              <w:rPr>
                <w:rFonts w:ascii="Times New Roman" w:hAnsi="Times New Roman"/>
                <w:lang w:val="ru-RU"/>
              </w:rPr>
              <w:t xml:space="preserve">ации        от </w:t>
            </w:r>
            <w:r w:rsidR="00DC7756" w:rsidRPr="004A40A2">
              <w:rPr>
                <w:rFonts w:ascii="Times New Roman" w:hAnsi="Times New Roman"/>
                <w:lang w:val="ru-RU"/>
              </w:rPr>
              <w:t>1 октября 2015 года № 1050 «Об утверждении требований к программам комплексного развития социальной инфраструктуры поселений, городских округов»</w:t>
            </w:r>
          </w:p>
          <w:p w:rsidR="00873B21" w:rsidRPr="00873B21" w:rsidRDefault="00873B21" w:rsidP="00873B21">
            <w:pPr>
              <w:pStyle w:val="aa"/>
              <w:jc w:val="center"/>
              <w:rPr>
                <w:rFonts w:ascii="Times New Roman" w:hAnsi="Times New Roman"/>
                <w:lang w:val="ru-RU"/>
              </w:rPr>
            </w:pPr>
          </w:p>
        </w:tc>
      </w:tr>
      <w:tr w:rsidR="00ED059D" w:rsidRPr="00ED059D" w:rsidTr="004566AE">
        <w:tc>
          <w:tcPr>
            <w:tcW w:w="3261" w:type="dxa"/>
            <w:shd w:val="clear" w:color="auto" w:fill="auto"/>
            <w:vAlign w:val="center"/>
          </w:tcPr>
          <w:p w:rsidR="00ED059D" w:rsidRPr="00873B21" w:rsidRDefault="00DC7756" w:rsidP="00873B21">
            <w:pPr>
              <w:pStyle w:val="aa"/>
              <w:jc w:val="center"/>
              <w:rPr>
                <w:rFonts w:ascii="Times New Roman" w:hAnsi="Times New Roman"/>
              </w:rPr>
            </w:pPr>
            <w:r w:rsidRPr="00873B21">
              <w:rPr>
                <w:rFonts w:ascii="Times New Roman" w:hAnsi="Times New Roman"/>
              </w:rPr>
              <w:t>Разработчик программы</w:t>
            </w:r>
            <w:r w:rsidR="001F22D0" w:rsidRPr="00873B21">
              <w:rPr>
                <w:rFonts w:ascii="Times New Roman" w:hAnsi="Times New Roman"/>
              </w:rPr>
              <w:t xml:space="preserve">, </w:t>
            </w:r>
            <w:r w:rsidR="00F65173" w:rsidRPr="00873B21">
              <w:rPr>
                <w:rFonts w:ascii="Times New Roman" w:hAnsi="Times New Roman"/>
              </w:rPr>
              <w:t>его местонахождение</w:t>
            </w:r>
          </w:p>
        </w:tc>
        <w:tc>
          <w:tcPr>
            <w:tcW w:w="7371" w:type="dxa"/>
            <w:shd w:val="clear" w:color="auto" w:fill="auto"/>
            <w:vAlign w:val="center"/>
          </w:tcPr>
          <w:p w:rsidR="004A40A2" w:rsidRPr="00054EFE" w:rsidRDefault="004A40A2" w:rsidP="004A40A2">
            <w:pPr>
              <w:pStyle w:val="aa"/>
              <w:jc w:val="center"/>
              <w:rPr>
                <w:rFonts w:ascii="Times New Roman" w:hAnsi="Times New Roman"/>
                <w:lang w:val="ru-RU"/>
              </w:rPr>
            </w:pPr>
            <w:r w:rsidRPr="00873B21">
              <w:rPr>
                <w:rFonts w:ascii="Times New Roman" w:hAnsi="Times New Roman"/>
                <w:lang w:val="ru-RU"/>
              </w:rPr>
              <w:t xml:space="preserve">Администрация </w:t>
            </w:r>
            <w:r w:rsidR="00C7343D">
              <w:rPr>
                <w:rFonts w:ascii="Times New Roman" w:hAnsi="Times New Roman"/>
                <w:lang w:val="ru-RU"/>
              </w:rPr>
              <w:t xml:space="preserve">Кавказского </w:t>
            </w:r>
            <w:r w:rsidRPr="00054EFE">
              <w:rPr>
                <w:rFonts w:ascii="Times New Roman" w:hAnsi="Times New Roman"/>
                <w:lang w:val="ru-RU"/>
              </w:rPr>
              <w:t>сельского поселения</w:t>
            </w:r>
          </w:p>
          <w:p w:rsidR="004A40A2" w:rsidRPr="00054EFE" w:rsidRDefault="004A40A2" w:rsidP="004A40A2">
            <w:pPr>
              <w:pStyle w:val="aa"/>
              <w:jc w:val="center"/>
              <w:rPr>
                <w:rFonts w:ascii="Times New Roman" w:hAnsi="Times New Roman"/>
                <w:lang w:val="ru-RU"/>
              </w:rPr>
            </w:pPr>
            <w:r w:rsidRPr="00054EFE">
              <w:rPr>
                <w:rFonts w:ascii="Times New Roman" w:hAnsi="Times New Roman"/>
                <w:lang w:val="ru-RU"/>
              </w:rPr>
              <w:t>Кавказского района; Россия, Краснодарский край,</w:t>
            </w:r>
          </w:p>
          <w:p w:rsidR="004A40A2" w:rsidRPr="00054EFE" w:rsidRDefault="004A40A2" w:rsidP="004A40A2">
            <w:pPr>
              <w:pStyle w:val="aa"/>
              <w:jc w:val="center"/>
              <w:rPr>
                <w:rFonts w:ascii="Times New Roman" w:hAnsi="Times New Roman"/>
                <w:lang w:val="ru-RU"/>
              </w:rPr>
            </w:pPr>
            <w:r w:rsidRPr="00054EFE">
              <w:rPr>
                <w:rFonts w:ascii="Times New Roman" w:hAnsi="Times New Roman"/>
                <w:lang w:val="ru-RU"/>
              </w:rPr>
              <w:t xml:space="preserve">Кавказский район, </w:t>
            </w:r>
            <w:r w:rsidR="00855192" w:rsidRPr="00054EFE">
              <w:rPr>
                <w:rFonts w:ascii="Times New Roman" w:hAnsi="Times New Roman"/>
                <w:lang w:val="ru-RU"/>
              </w:rPr>
              <w:t>ст. Кавказская, пер. 2-я Пятилетка, 10</w:t>
            </w:r>
          </w:p>
          <w:p w:rsidR="00873B21" w:rsidRPr="00873B21" w:rsidRDefault="00873B21" w:rsidP="004A40A2">
            <w:pPr>
              <w:pStyle w:val="aa"/>
              <w:jc w:val="center"/>
              <w:rPr>
                <w:rFonts w:ascii="Times New Roman" w:hAnsi="Times New Roman"/>
                <w:lang w:val="ru-RU"/>
              </w:rPr>
            </w:pPr>
          </w:p>
        </w:tc>
      </w:tr>
      <w:tr w:rsidR="00ED059D" w:rsidRPr="00ED059D" w:rsidTr="004566AE">
        <w:tc>
          <w:tcPr>
            <w:tcW w:w="3261" w:type="dxa"/>
            <w:shd w:val="clear" w:color="auto" w:fill="auto"/>
            <w:vAlign w:val="center"/>
          </w:tcPr>
          <w:p w:rsidR="00ED059D" w:rsidRPr="00855192" w:rsidRDefault="008C4712" w:rsidP="00873B21">
            <w:pPr>
              <w:pStyle w:val="aa"/>
              <w:jc w:val="center"/>
              <w:rPr>
                <w:rFonts w:ascii="Times New Roman" w:hAnsi="Times New Roman"/>
                <w:lang w:val="ru-RU"/>
              </w:rPr>
            </w:pPr>
            <w:r w:rsidRPr="00855192">
              <w:rPr>
                <w:rFonts w:ascii="Times New Roman" w:hAnsi="Times New Roman"/>
                <w:lang w:val="ru-RU"/>
              </w:rPr>
              <w:t>Заказчик программы</w:t>
            </w:r>
            <w:r w:rsidR="001F22D0" w:rsidRPr="00855192">
              <w:rPr>
                <w:rFonts w:ascii="Times New Roman" w:hAnsi="Times New Roman"/>
                <w:lang w:val="ru-RU"/>
              </w:rPr>
              <w:t xml:space="preserve">, </w:t>
            </w:r>
            <w:r w:rsidR="00F65173" w:rsidRPr="00855192">
              <w:rPr>
                <w:rFonts w:ascii="Times New Roman" w:hAnsi="Times New Roman"/>
                <w:lang w:val="ru-RU"/>
              </w:rPr>
              <w:t>его местонахождение</w:t>
            </w:r>
          </w:p>
        </w:tc>
        <w:tc>
          <w:tcPr>
            <w:tcW w:w="7371" w:type="dxa"/>
            <w:shd w:val="clear" w:color="auto" w:fill="auto"/>
            <w:vAlign w:val="center"/>
          </w:tcPr>
          <w:p w:rsidR="004A40A2" w:rsidRPr="00054EFE" w:rsidRDefault="004A40A2" w:rsidP="004A40A2">
            <w:pPr>
              <w:pStyle w:val="aa"/>
              <w:jc w:val="center"/>
              <w:rPr>
                <w:rFonts w:ascii="Times New Roman" w:hAnsi="Times New Roman"/>
                <w:lang w:val="ru-RU"/>
              </w:rPr>
            </w:pPr>
            <w:r w:rsidRPr="00873B21">
              <w:rPr>
                <w:rFonts w:ascii="Times New Roman" w:hAnsi="Times New Roman"/>
                <w:lang w:val="ru-RU"/>
              </w:rPr>
              <w:t xml:space="preserve">Администрация </w:t>
            </w:r>
            <w:r w:rsidR="00855192">
              <w:rPr>
                <w:rFonts w:ascii="Times New Roman" w:hAnsi="Times New Roman"/>
                <w:lang w:val="ru-RU"/>
              </w:rPr>
              <w:t xml:space="preserve">Кавказского </w:t>
            </w:r>
            <w:r w:rsidRPr="00054EFE">
              <w:rPr>
                <w:rFonts w:ascii="Times New Roman" w:hAnsi="Times New Roman"/>
                <w:lang w:val="ru-RU"/>
              </w:rPr>
              <w:t>сельского поселения</w:t>
            </w:r>
          </w:p>
          <w:p w:rsidR="004A40A2" w:rsidRPr="00054EFE" w:rsidRDefault="004A40A2" w:rsidP="004A40A2">
            <w:pPr>
              <w:pStyle w:val="aa"/>
              <w:jc w:val="center"/>
              <w:rPr>
                <w:rFonts w:ascii="Times New Roman" w:hAnsi="Times New Roman"/>
                <w:lang w:val="ru-RU"/>
              </w:rPr>
            </w:pPr>
            <w:r w:rsidRPr="00054EFE">
              <w:rPr>
                <w:rFonts w:ascii="Times New Roman" w:hAnsi="Times New Roman"/>
                <w:lang w:val="ru-RU"/>
              </w:rPr>
              <w:t>Кавказского района; Россия, Краснодарский край,</w:t>
            </w:r>
          </w:p>
          <w:p w:rsidR="00873B21" w:rsidRPr="00873B21" w:rsidRDefault="004A40A2" w:rsidP="00855192">
            <w:pPr>
              <w:pStyle w:val="aa"/>
              <w:jc w:val="center"/>
              <w:rPr>
                <w:rFonts w:ascii="Times New Roman" w:hAnsi="Times New Roman"/>
                <w:lang w:val="ru-RU"/>
              </w:rPr>
            </w:pPr>
            <w:r w:rsidRPr="00054EFE">
              <w:rPr>
                <w:rFonts w:ascii="Times New Roman" w:hAnsi="Times New Roman"/>
                <w:lang w:val="ru-RU"/>
              </w:rPr>
              <w:t>Кавказский район</w:t>
            </w:r>
            <w:r w:rsidR="00855192" w:rsidRPr="00054EFE">
              <w:rPr>
                <w:rFonts w:ascii="Times New Roman" w:hAnsi="Times New Roman"/>
                <w:lang w:val="ru-RU"/>
              </w:rPr>
              <w:t>, ст. Кавказская, пер. 2-я Пятилетка, 10</w:t>
            </w:r>
          </w:p>
        </w:tc>
      </w:tr>
      <w:tr w:rsidR="008C4712" w:rsidRPr="00ED059D" w:rsidTr="000D4468">
        <w:trPr>
          <w:trHeight w:val="5350"/>
        </w:trPr>
        <w:tc>
          <w:tcPr>
            <w:tcW w:w="3261" w:type="dxa"/>
            <w:shd w:val="clear" w:color="auto" w:fill="auto"/>
            <w:vAlign w:val="center"/>
          </w:tcPr>
          <w:p w:rsidR="008C4712" w:rsidRPr="00873B21" w:rsidRDefault="008C4712" w:rsidP="00873B21">
            <w:pPr>
              <w:pStyle w:val="aa"/>
              <w:jc w:val="center"/>
              <w:rPr>
                <w:rFonts w:ascii="Times New Roman" w:hAnsi="Times New Roman"/>
                <w:lang w:val="ru-RU"/>
              </w:rPr>
            </w:pPr>
            <w:r w:rsidRPr="00873B21">
              <w:rPr>
                <w:rFonts w:ascii="Times New Roman" w:hAnsi="Times New Roman"/>
                <w:lang w:val="ru-RU"/>
              </w:rPr>
              <w:t>Цели и задачи программы</w:t>
            </w:r>
          </w:p>
          <w:p w:rsidR="008C4712" w:rsidRPr="00873B21" w:rsidRDefault="008C4712" w:rsidP="00873B21">
            <w:pPr>
              <w:pStyle w:val="aa"/>
              <w:jc w:val="center"/>
              <w:rPr>
                <w:rFonts w:ascii="Times New Roman" w:hAnsi="Times New Roman"/>
                <w:lang w:val="ru-RU"/>
              </w:rPr>
            </w:pPr>
          </w:p>
        </w:tc>
        <w:tc>
          <w:tcPr>
            <w:tcW w:w="7371" w:type="dxa"/>
            <w:shd w:val="clear" w:color="auto" w:fill="auto"/>
            <w:vAlign w:val="center"/>
          </w:tcPr>
          <w:p w:rsidR="008C4712" w:rsidRPr="00054EFE" w:rsidRDefault="008C4712" w:rsidP="00054EFE">
            <w:pPr>
              <w:pStyle w:val="aa"/>
              <w:jc w:val="center"/>
              <w:rPr>
                <w:rFonts w:ascii="Times New Roman" w:hAnsi="Times New Roman"/>
                <w:lang w:val="ru-RU"/>
              </w:rPr>
            </w:pPr>
            <w:r w:rsidRPr="00873B21">
              <w:rPr>
                <w:rFonts w:ascii="Times New Roman" w:hAnsi="Times New Roman"/>
                <w:lang w:val="ru-RU"/>
              </w:rPr>
              <w:t xml:space="preserve">Создание материальной базы развития социальной инфраструктуры для обеспечения решения главной цели </w:t>
            </w:r>
            <w:r w:rsidR="00873B21">
              <w:rPr>
                <w:rFonts w:ascii="Times New Roman" w:hAnsi="Times New Roman"/>
                <w:lang w:val="ru-RU"/>
              </w:rPr>
              <w:t>–</w:t>
            </w:r>
            <w:r w:rsidRPr="00873B21">
              <w:rPr>
                <w:rFonts w:ascii="Times New Roman" w:hAnsi="Times New Roman"/>
                <w:lang w:val="ru-RU"/>
              </w:rPr>
              <w:t xml:space="preserve"> повышение </w:t>
            </w:r>
            <w:r w:rsidRPr="00054EFE">
              <w:rPr>
                <w:rFonts w:ascii="Times New Roman" w:hAnsi="Times New Roman"/>
                <w:lang w:val="ru-RU"/>
              </w:rPr>
              <w:t xml:space="preserve">качества жизни населения на территории муниципального образования </w:t>
            </w:r>
            <w:r w:rsidR="00855192" w:rsidRPr="00054EFE">
              <w:rPr>
                <w:rFonts w:ascii="Times New Roman" w:hAnsi="Times New Roman"/>
                <w:lang w:val="ru-RU"/>
              </w:rPr>
              <w:t>Кавказского</w:t>
            </w:r>
            <w:r w:rsidR="00054EFE" w:rsidRPr="00054EFE">
              <w:rPr>
                <w:rFonts w:ascii="Times New Roman" w:hAnsi="Times New Roman"/>
                <w:lang w:val="ru-RU"/>
              </w:rPr>
              <w:t xml:space="preserve"> </w:t>
            </w:r>
            <w:r w:rsidR="00873B21" w:rsidRPr="00054EFE">
              <w:rPr>
                <w:rFonts w:ascii="Times New Roman" w:hAnsi="Times New Roman"/>
                <w:lang w:val="ru-RU"/>
              </w:rPr>
              <w:t>сельского поселения</w:t>
            </w:r>
            <w:r w:rsidR="00054EFE" w:rsidRPr="00054EFE">
              <w:rPr>
                <w:rFonts w:ascii="Times New Roman" w:hAnsi="Times New Roman"/>
                <w:lang w:val="ru-RU"/>
              </w:rPr>
              <w:t xml:space="preserve"> </w:t>
            </w:r>
            <w:r w:rsidR="004A40A2" w:rsidRPr="00054EFE">
              <w:rPr>
                <w:rFonts w:ascii="Times New Roman" w:hAnsi="Times New Roman"/>
                <w:lang w:val="ru-RU"/>
              </w:rPr>
              <w:t>Кавказского</w:t>
            </w:r>
            <w:r w:rsidRPr="00054EFE">
              <w:rPr>
                <w:rFonts w:ascii="Times New Roman" w:hAnsi="Times New Roman"/>
                <w:lang w:val="ru-RU"/>
              </w:rPr>
              <w:t xml:space="preserve"> района</w:t>
            </w:r>
            <w:r w:rsidR="00873B21" w:rsidRPr="00054EFE">
              <w:rPr>
                <w:rFonts w:ascii="Times New Roman" w:hAnsi="Times New Roman"/>
                <w:lang w:val="ru-RU"/>
              </w:rPr>
              <w:t>;</w:t>
            </w:r>
          </w:p>
          <w:p w:rsidR="00873B21" w:rsidRPr="00054EFE" w:rsidRDefault="00873B21" w:rsidP="00873B21">
            <w:pPr>
              <w:pStyle w:val="aa"/>
              <w:jc w:val="center"/>
              <w:rPr>
                <w:rFonts w:ascii="Times New Roman" w:hAnsi="Times New Roman"/>
                <w:lang w:val="ru-RU"/>
              </w:rPr>
            </w:pPr>
          </w:p>
          <w:p w:rsidR="00873B21" w:rsidRDefault="008C4712" w:rsidP="00873B21">
            <w:pPr>
              <w:pStyle w:val="aa"/>
              <w:jc w:val="center"/>
              <w:rPr>
                <w:rFonts w:ascii="Times New Roman" w:hAnsi="Times New Roman"/>
                <w:lang w:val="ru-RU"/>
              </w:rPr>
            </w:pPr>
            <w:r w:rsidRPr="00873B21">
              <w:rPr>
                <w:rFonts w:ascii="Times New Roman" w:hAnsi="Times New Roman"/>
                <w:lang w:val="ru-RU"/>
              </w:rPr>
              <w:t>Повышение безопасности, качества и эффективности использования населением объектов соци</w:t>
            </w:r>
            <w:r w:rsidR="00B91399">
              <w:rPr>
                <w:rFonts w:ascii="Times New Roman" w:hAnsi="Times New Roman"/>
                <w:lang w:val="ru-RU"/>
              </w:rPr>
              <w:t>альной инфраструктуры поселения;</w:t>
            </w:r>
            <w:r w:rsidRPr="00873B21">
              <w:rPr>
                <w:rFonts w:ascii="Times New Roman" w:hAnsi="Times New Roman"/>
                <w:lang w:val="ru-RU"/>
              </w:rPr>
              <w:t xml:space="preserve"> </w:t>
            </w:r>
          </w:p>
          <w:p w:rsidR="00B91399" w:rsidRPr="00873B21" w:rsidRDefault="00B91399"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Обеспечение доступности объектов соци</w:t>
            </w:r>
            <w:r w:rsidR="00A044CD">
              <w:rPr>
                <w:rFonts w:ascii="Times New Roman" w:hAnsi="Times New Roman"/>
                <w:lang w:val="ru-RU"/>
              </w:rPr>
              <w:t>альной инфраструктуры поселения</w:t>
            </w:r>
            <w:r w:rsidRPr="00873B21">
              <w:rPr>
                <w:rFonts w:ascii="Times New Roman" w:hAnsi="Times New Roman"/>
                <w:lang w:val="ru-RU"/>
              </w:rPr>
              <w:t xml:space="preserve"> в соответствии с нормативами градостроительного проектирования соответственно поселения;</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Обеспечение сбалансиро</w:t>
            </w:r>
            <w:r w:rsidR="00B91399">
              <w:rPr>
                <w:rFonts w:ascii="Times New Roman" w:hAnsi="Times New Roman"/>
                <w:lang w:val="ru-RU"/>
              </w:rPr>
              <w:t>ванного, перспективного развития</w:t>
            </w:r>
            <w:r w:rsidRPr="00873B21">
              <w:rPr>
                <w:rFonts w:ascii="Times New Roman" w:hAnsi="Times New Roman"/>
                <w:lang w:val="ru-RU"/>
              </w:rPr>
              <w:t xml:space="preserve"> социальной инфраструктуры поселения в соответствии с установленными потребностями в объектах социальной инфраструктуры поселения;</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 xml:space="preserve">Обеспечение </w:t>
            </w:r>
            <w:proofErr w:type="gramStart"/>
            <w:r w:rsidRPr="00873B21">
              <w:rPr>
                <w:rFonts w:ascii="Times New Roman" w:hAnsi="Times New Roman"/>
                <w:lang w:val="ru-RU"/>
              </w:rPr>
              <w:t>достижения расчетного уровня обес</w:t>
            </w:r>
            <w:r w:rsidR="00744618">
              <w:rPr>
                <w:rFonts w:ascii="Times New Roman" w:hAnsi="Times New Roman"/>
                <w:lang w:val="ru-RU"/>
              </w:rPr>
              <w:t>печенности населения поселения</w:t>
            </w:r>
            <w:proofErr w:type="gramEnd"/>
            <w:r w:rsidR="00744618">
              <w:rPr>
                <w:rFonts w:ascii="Times New Roman" w:hAnsi="Times New Roman"/>
                <w:lang w:val="ru-RU"/>
              </w:rPr>
              <w:t xml:space="preserve"> </w:t>
            </w:r>
            <w:r w:rsidRPr="00873B21">
              <w:rPr>
                <w:rFonts w:ascii="Times New Roman" w:hAnsi="Times New Roman"/>
                <w:lang w:val="ru-RU"/>
              </w:rPr>
              <w:t>услугами в областях образования, здравоохранения, физической культуры</w:t>
            </w:r>
            <w:r w:rsidR="00A044CD">
              <w:rPr>
                <w:rFonts w:ascii="Times New Roman" w:hAnsi="Times New Roman"/>
                <w:lang w:val="ru-RU"/>
              </w:rPr>
              <w:t xml:space="preserve"> и массового спорта,</w:t>
            </w:r>
            <w:r w:rsidRPr="00873B21">
              <w:rPr>
                <w:rFonts w:ascii="Times New Roman" w:hAnsi="Times New Roman"/>
                <w:lang w:val="ru-RU"/>
              </w:rPr>
              <w:t xml:space="preserve"> культуры;</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Повышение эффективности функционирования действующей социальной инфраструктуры.</w:t>
            </w:r>
          </w:p>
          <w:p w:rsidR="00873B21" w:rsidRDefault="00873B21" w:rsidP="00873B21">
            <w:pPr>
              <w:pStyle w:val="aa"/>
              <w:jc w:val="center"/>
              <w:rPr>
                <w:rFonts w:ascii="Times New Roman" w:hAnsi="Times New Roman"/>
                <w:lang w:val="ru-RU"/>
              </w:rPr>
            </w:pPr>
          </w:p>
          <w:p w:rsidR="00E72F52" w:rsidRPr="00873B21" w:rsidRDefault="00E72F52" w:rsidP="00873B21">
            <w:pPr>
              <w:pStyle w:val="aa"/>
              <w:jc w:val="center"/>
              <w:rPr>
                <w:rFonts w:ascii="Times New Roman" w:hAnsi="Times New Roman"/>
                <w:lang w:val="ru-RU"/>
              </w:rPr>
            </w:pPr>
          </w:p>
        </w:tc>
      </w:tr>
      <w:tr w:rsidR="00DD5300" w:rsidRPr="00ED059D" w:rsidTr="004566AE">
        <w:tc>
          <w:tcPr>
            <w:tcW w:w="3261" w:type="dxa"/>
            <w:shd w:val="clear" w:color="auto" w:fill="auto"/>
            <w:vAlign w:val="center"/>
          </w:tcPr>
          <w:p w:rsidR="00DD5300" w:rsidRPr="004A40A2" w:rsidRDefault="00DD5300" w:rsidP="008A48E9">
            <w:pPr>
              <w:pStyle w:val="aa"/>
              <w:jc w:val="center"/>
              <w:rPr>
                <w:rFonts w:ascii="Times New Roman" w:hAnsi="Times New Roman"/>
                <w:lang w:val="ru-RU"/>
              </w:rPr>
            </w:pPr>
            <w:r w:rsidRPr="004A40A2">
              <w:rPr>
                <w:rFonts w:ascii="Times New Roman" w:hAnsi="Times New Roman"/>
                <w:lang w:val="ru-RU"/>
              </w:rPr>
              <w:t xml:space="preserve">Целевые показатели (индикаторы) обеспеченности населения </w:t>
            </w:r>
            <w:r w:rsidRPr="004A40A2">
              <w:rPr>
                <w:rFonts w:ascii="Times New Roman" w:hAnsi="Times New Roman"/>
                <w:lang w:val="ru-RU"/>
              </w:rPr>
              <w:lastRenderedPageBreak/>
              <w:t>объектами социальной инфраструктуры</w:t>
            </w:r>
          </w:p>
        </w:tc>
        <w:tc>
          <w:tcPr>
            <w:tcW w:w="7371" w:type="dxa"/>
            <w:shd w:val="clear" w:color="auto" w:fill="auto"/>
            <w:vAlign w:val="center"/>
          </w:tcPr>
          <w:p w:rsidR="009D6976" w:rsidRDefault="009D6976" w:rsidP="008A48E9">
            <w:pPr>
              <w:pStyle w:val="aa"/>
              <w:jc w:val="center"/>
              <w:rPr>
                <w:rFonts w:ascii="Times New Roman" w:hAnsi="Times New Roman"/>
                <w:lang w:val="ru-RU"/>
              </w:rPr>
            </w:pPr>
            <w:r w:rsidRPr="008A48E9">
              <w:rPr>
                <w:rFonts w:ascii="Times New Roman" w:hAnsi="Times New Roman"/>
                <w:lang w:val="ru-RU"/>
              </w:rPr>
              <w:lastRenderedPageBreak/>
              <w:t>Целевые показатели (индикаторы):</w:t>
            </w:r>
          </w:p>
          <w:p w:rsidR="008A48E9" w:rsidRPr="008A48E9" w:rsidRDefault="008A48E9" w:rsidP="008A48E9">
            <w:pPr>
              <w:pStyle w:val="aa"/>
              <w:jc w:val="center"/>
              <w:rPr>
                <w:rFonts w:ascii="Times New Roman" w:hAnsi="Times New Roman"/>
                <w:lang w:val="ru-RU"/>
              </w:rPr>
            </w:pPr>
          </w:p>
          <w:p w:rsidR="00DD5300" w:rsidRDefault="009D6976" w:rsidP="008A48E9">
            <w:pPr>
              <w:pStyle w:val="aa"/>
              <w:ind w:firstLine="317"/>
              <w:jc w:val="both"/>
              <w:rPr>
                <w:rFonts w:ascii="Times New Roman" w:hAnsi="Times New Roman"/>
                <w:lang w:val="ru-RU"/>
              </w:rPr>
            </w:pPr>
            <w:r w:rsidRPr="008A48E9">
              <w:rPr>
                <w:rFonts w:ascii="Times New Roman" w:hAnsi="Times New Roman"/>
                <w:lang w:val="ru-RU"/>
              </w:rPr>
              <w:t xml:space="preserve">- общедоступность и бесплатность дошкольного, основного </w:t>
            </w:r>
            <w:r w:rsidRPr="008A48E9">
              <w:rPr>
                <w:rFonts w:ascii="Times New Roman" w:hAnsi="Times New Roman"/>
                <w:lang w:val="ru-RU"/>
              </w:rPr>
              <w:lastRenderedPageBreak/>
              <w:t>общего и среднего профессионального образования в государственных и местных образовательных учреждениях;</w:t>
            </w:r>
          </w:p>
          <w:p w:rsidR="008A48E9" w:rsidRPr="008A48E9" w:rsidRDefault="008A48E9" w:rsidP="008A48E9">
            <w:pPr>
              <w:pStyle w:val="aa"/>
              <w:ind w:firstLine="317"/>
              <w:jc w:val="both"/>
              <w:rPr>
                <w:rFonts w:ascii="Times New Roman" w:hAnsi="Times New Roman"/>
                <w:lang w:val="ru-RU"/>
              </w:rPr>
            </w:pPr>
          </w:p>
          <w:p w:rsidR="009D6976" w:rsidRPr="008A48E9" w:rsidRDefault="009D6976" w:rsidP="008A48E9">
            <w:pPr>
              <w:pStyle w:val="aa"/>
              <w:ind w:firstLine="317"/>
              <w:jc w:val="both"/>
              <w:rPr>
                <w:rFonts w:ascii="Times New Roman" w:hAnsi="Times New Roman"/>
                <w:lang w:val="ru-RU"/>
              </w:rPr>
            </w:pPr>
            <w:r w:rsidRPr="008A48E9">
              <w:rPr>
                <w:rFonts w:ascii="Times New Roman" w:hAnsi="Times New Roman"/>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w:t>
            </w:r>
            <w:r w:rsidR="008A48E9" w:rsidRPr="008A48E9">
              <w:rPr>
                <w:rFonts w:ascii="Times New Roman" w:hAnsi="Times New Roman"/>
                <w:lang w:val="ru-RU"/>
              </w:rPr>
              <w:t>его бюджета и страховых взносов</w:t>
            </w:r>
            <w:r w:rsidR="008A48E9">
              <w:rPr>
                <w:rFonts w:ascii="Times New Roman" w:hAnsi="Times New Roman"/>
                <w:lang w:val="ru-RU"/>
              </w:rPr>
              <w:t>;</w:t>
            </w:r>
          </w:p>
          <w:p w:rsidR="008A48E9" w:rsidRPr="008A48E9" w:rsidRDefault="008A48E9" w:rsidP="008A48E9">
            <w:pPr>
              <w:pStyle w:val="aa"/>
              <w:ind w:firstLine="317"/>
              <w:jc w:val="both"/>
              <w:rPr>
                <w:rFonts w:ascii="Times New Roman" w:hAnsi="Times New Roman"/>
                <w:lang w:val="ru-RU"/>
              </w:rPr>
            </w:pPr>
          </w:p>
          <w:p w:rsidR="009D6976" w:rsidRDefault="009D6976" w:rsidP="008A48E9">
            <w:pPr>
              <w:pStyle w:val="aa"/>
              <w:ind w:firstLine="317"/>
              <w:jc w:val="both"/>
              <w:rPr>
                <w:rFonts w:ascii="Times New Roman" w:hAnsi="Times New Roman"/>
                <w:lang w:val="ru-RU"/>
              </w:rPr>
            </w:pPr>
            <w:r w:rsidRPr="004A40A2">
              <w:rPr>
                <w:rFonts w:ascii="Times New Roman" w:hAnsi="Times New Roman"/>
                <w:lang w:val="ru-RU"/>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8A48E9" w:rsidRPr="008A48E9" w:rsidRDefault="008A48E9" w:rsidP="008A48E9">
            <w:pPr>
              <w:pStyle w:val="aa"/>
              <w:ind w:firstLine="317"/>
              <w:jc w:val="both"/>
              <w:rPr>
                <w:rFonts w:ascii="Times New Roman" w:hAnsi="Times New Roman"/>
                <w:lang w:val="ru-RU"/>
              </w:rPr>
            </w:pPr>
          </w:p>
          <w:p w:rsidR="009D6976" w:rsidRDefault="009D6976" w:rsidP="008A48E9">
            <w:pPr>
              <w:pStyle w:val="aa"/>
              <w:ind w:firstLine="317"/>
              <w:jc w:val="both"/>
              <w:rPr>
                <w:rFonts w:ascii="Times New Roman" w:hAnsi="Times New Roman"/>
                <w:lang w:val="ru-RU"/>
              </w:rPr>
            </w:pPr>
            <w:r w:rsidRPr="008A48E9">
              <w:rPr>
                <w:rFonts w:ascii="Times New Roman" w:hAnsi="Times New Roman"/>
                <w:lang w:val="ru-RU"/>
              </w:rPr>
              <w:t>- предоставление жилища малоимущим, иным указанным в законе гражданам, нуждающимся в нем, бесплатно или за доступную плату из госуда</w:t>
            </w:r>
            <w:r w:rsidR="008A48E9" w:rsidRPr="008A48E9">
              <w:rPr>
                <w:rFonts w:ascii="Times New Roman" w:hAnsi="Times New Roman"/>
                <w:lang w:val="ru-RU"/>
              </w:rPr>
              <w:t>рственных и других фондов и др.</w:t>
            </w:r>
          </w:p>
          <w:p w:rsidR="008A48E9" w:rsidRPr="008A48E9" w:rsidRDefault="008A48E9" w:rsidP="008A48E9">
            <w:pPr>
              <w:pStyle w:val="aa"/>
              <w:ind w:firstLine="317"/>
              <w:jc w:val="both"/>
              <w:rPr>
                <w:rFonts w:ascii="Times New Roman" w:hAnsi="Times New Roman"/>
                <w:lang w:val="ru-RU"/>
              </w:rPr>
            </w:pPr>
          </w:p>
          <w:p w:rsidR="009D6976" w:rsidRPr="00000D65" w:rsidRDefault="009D6976" w:rsidP="008A48E9">
            <w:pPr>
              <w:pStyle w:val="aa"/>
              <w:jc w:val="center"/>
              <w:rPr>
                <w:rFonts w:ascii="Times New Roman" w:hAnsi="Times New Roman"/>
                <w:lang w:val="ru-RU"/>
              </w:rPr>
            </w:pPr>
            <w:r w:rsidRPr="00000D65">
              <w:rPr>
                <w:rFonts w:ascii="Times New Roman" w:hAnsi="Times New Roman"/>
                <w:lang w:val="ru-RU"/>
              </w:rPr>
              <w:t>В области образования:</w:t>
            </w:r>
          </w:p>
          <w:p w:rsidR="008A48E9" w:rsidRPr="00000D65" w:rsidRDefault="008A48E9" w:rsidP="008A48E9">
            <w:pPr>
              <w:pStyle w:val="aa"/>
              <w:jc w:val="center"/>
              <w:rPr>
                <w:rFonts w:ascii="Times New Roman" w:hAnsi="Times New Roman"/>
                <w:lang w:val="ru-RU"/>
              </w:rPr>
            </w:pPr>
          </w:p>
          <w:p w:rsidR="009D6976" w:rsidRPr="00000D65" w:rsidRDefault="009D6976" w:rsidP="008A48E9">
            <w:pPr>
              <w:pStyle w:val="aa"/>
              <w:ind w:firstLine="317"/>
              <w:jc w:val="both"/>
              <w:rPr>
                <w:rFonts w:ascii="Times New Roman" w:hAnsi="Times New Roman"/>
                <w:lang w:val="ru-RU"/>
              </w:rPr>
            </w:pPr>
            <w:r w:rsidRPr="00000D65">
              <w:rPr>
                <w:rFonts w:ascii="Times New Roman" w:hAnsi="Times New Roman"/>
                <w:lang w:val="ru-RU"/>
              </w:rPr>
              <w:t>- нормативы текущих финансовых затрат на обеспечение различных видов обучения и воспитания в расчете на одного обучающегося;</w:t>
            </w:r>
          </w:p>
          <w:p w:rsidR="009D6976" w:rsidRPr="00000D65" w:rsidRDefault="009D6976" w:rsidP="008A48E9">
            <w:pPr>
              <w:pStyle w:val="aa"/>
              <w:ind w:firstLine="317"/>
              <w:jc w:val="both"/>
              <w:rPr>
                <w:rFonts w:ascii="Times New Roman" w:hAnsi="Times New Roman"/>
                <w:lang w:val="ru-RU"/>
              </w:rPr>
            </w:pPr>
            <w:r w:rsidRPr="00000D65">
              <w:rPr>
                <w:rFonts w:ascii="Times New Roman" w:hAnsi="Times New Roman"/>
                <w:lang w:val="ru-RU"/>
              </w:rPr>
              <w:t>- нормативы текущих финансовых затрат на обеспечение функционирования образовательных учреждений разных типов и видов в год;</w:t>
            </w:r>
          </w:p>
          <w:p w:rsidR="009D6976" w:rsidRPr="00000D65" w:rsidRDefault="009D6976" w:rsidP="008A48E9">
            <w:pPr>
              <w:pStyle w:val="aa"/>
              <w:ind w:firstLine="317"/>
              <w:jc w:val="both"/>
              <w:rPr>
                <w:rFonts w:ascii="Times New Roman" w:hAnsi="Times New Roman"/>
                <w:lang w:val="ru-RU"/>
              </w:rPr>
            </w:pPr>
            <w:r w:rsidRPr="00000D65">
              <w:rPr>
                <w:rFonts w:ascii="Times New Roman" w:hAnsi="Times New Roman"/>
                <w:lang w:val="ru-RU"/>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8A48E9" w:rsidRPr="004E1EBD" w:rsidRDefault="008A48E9" w:rsidP="008A48E9">
            <w:pPr>
              <w:pStyle w:val="aa"/>
              <w:ind w:firstLine="317"/>
              <w:jc w:val="both"/>
              <w:rPr>
                <w:rFonts w:ascii="Times New Roman" w:hAnsi="Times New Roman"/>
                <w:highlight w:val="yellow"/>
                <w:lang w:val="ru-RU"/>
              </w:rPr>
            </w:pPr>
          </w:p>
          <w:p w:rsidR="007730C8" w:rsidRPr="00000D65" w:rsidRDefault="007730C8" w:rsidP="009F1AAD">
            <w:pPr>
              <w:pStyle w:val="aa"/>
              <w:jc w:val="center"/>
              <w:rPr>
                <w:rFonts w:ascii="Times New Roman" w:hAnsi="Times New Roman"/>
                <w:lang w:val="ru-RU"/>
              </w:rPr>
            </w:pPr>
            <w:r w:rsidRPr="00000D65">
              <w:rPr>
                <w:rFonts w:ascii="Times New Roman" w:hAnsi="Times New Roman"/>
                <w:lang w:val="ru-RU"/>
              </w:rPr>
              <w:t>В области</w:t>
            </w:r>
            <w:r w:rsidR="001E480D" w:rsidRPr="00000D65">
              <w:rPr>
                <w:rFonts w:ascii="Times New Roman" w:hAnsi="Times New Roman"/>
                <w:lang w:val="ru-RU"/>
              </w:rPr>
              <w:t xml:space="preserve"> физической культуры и</w:t>
            </w:r>
            <w:r w:rsidRPr="00000D65">
              <w:rPr>
                <w:rFonts w:ascii="Times New Roman" w:hAnsi="Times New Roman"/>
                <w:lang w:val="ru-RU"/>
              </w:rPr>
              <w:t xml:space="preserve"> </w:t>
            </w:r>
            <w:r w:rsidR="001E480D" w:rsidRPr="00000D65">
              <w:rPr>
                <w:rFonts w:ascii="Times New Roman" w:hAnsi="Times New Roman"/>
                <w:lang w:val="ru-RU"/>
              </w:rPr>
              <w:t>спорта</w:t>
            </w:r>
            <w:r w:rsidRPr="00000D65">
              <w:rPr>
                <w:rFonts w:ascii="Times New Roman" w:hAnsi="Times New Roman"/>
                <w:lang w:val="ru-RU"/>
              </w:rPr>
              <w:t>:</w:t>
            </w:r>
          </w:p>
          <w:p w:rsidR="009F1AAD" w:rsidRPr="00000D65" w:rsidRDefault="009F1AAD" w:rsidP="008A48E9">
            <w:pPr>
              <w:pStyle w:val="aa"/>
              <w:ind w:firstLine="317"/>
              <w:jc w:val="both"/>
              <w:rPr>
                <w:rFonts w:ascii="Times New Roman" w:hAnsi="Times New Roman"/>
                <w:lang w:val="ru-RU"/>
              </w:rPr>
            </w:pPr>
          </w:p>
          <w:p w:rsidR="00000D65" w:rsidRPr="00000D65" w:rsidRDefault="00000D65" w:rsidP="00000D65">
            <w:pPr>
              <w:pStyle w:val="aa"/>
              <w:tabs>
                <w:tab w:val="left" w:pos="812"/>
              </w:tabs>
              <w:jc w:val="both"/>
              <w:rPr>
                <w:rFonts w:ascii="Times New Roman" w:hAnsi="Times New Roman"/>
                <w:lang w:val="ru-RU"/>
              </w:rPr>
            </w:pPr>
            <w:r>
              <w:rPr>
                <w:rFonts w:ascii="Times New Roman" w:hAnsi="Times New Roman"/>
                <w:lang w:val="ru-RU"/>
              </w:rPr>
              <w:t xml:space="preserve">          </w:t>
            </w:r>
            <w:proofErr w:type="gramStart"/>
            <w:r w:rsidRPr="00000D65">
              <w:rPr>
                <w:rFonts w:ascii="Times New Roman" w:hAnsi="Times New Roman"/>
                <w:lang w:val="ru-RU"/>
              </w:rPr>
              <w:t>В соответствии с нормативами градостроительного проектирования Краснодарского края, а также с учетом показателя желаемого охвата населения Кавказского сельского поселения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сооружений и их уровне загруженности установлены расчетные показатели минимально допустимого уровня обеспеченности спортивными сооружениями:</w:t>
            </w:r>
            <w:proofErr w:type="gramEnd"/>
          </w:p>
          <w:p w:rsidR="00000D65" w:rsidRPr="00000D65" w:rsidRDefault="00000D65" w:rsidP="00000D65">
            <w:pPr>
              <w:pStyle w:val="aa"/>
              <w:jc w:val="both"/>
              <w:rPr>
                <w:rFonts w:ascii="Times New Roman" w:hAnsi="Times New Roman"/>
                <w:lang w:val="ru-RU"/>
              </w:rPr>
            </w:pPr>
            <w:r w:rsidRPr="00000D65">
              <w:rPr>
                <w:rFonts w:ascii="Times New Roman" w:hAnsi="Times New Roman"/>
                <w:lang w:val="ru-RU"/>
              </w:rPr>
              <w:t xml:space="preserve">- физкультурно-спортивными залами – </w:t>
            </w:r>
            <w:smartTag w:uri="urn:schemas-microsoft-com:office:smarttags" w:element="metricconverter">
              <w:smartTagPr>
                <w:attr w:name="ProductID" w:val="80 кв. м"/>
              </w:smartTagPr>
              <w:r w:rsidRPr="00000D65">
                <w:rPr>
                  <w:rFonts w:ascii="Times New Roman" w:hAnsi="Times New Roman"/>
                  <w:lang w:val="ru-RU"/>
                </w:rPr>
                <w:t>80 кв. м</w:t>
              </w:r>
            </w:smartTag>
            <w:r w:rsidRPr="00000D65">
              <w:rPr>
                <w:rFonts w:ascii="Times New Roman" w:hAnsi="Times New Roman"/>
                <w:lang w:val="ru-RU"/>
              </w:rPr>
              <w:t xml:space="preserve"> общей площади на 1 тыс. человек;</w:t>
            </w:r>
          </w:p>
          <w:p w:rsidR="00000D65" w:rsidRDefault="00000D65" w:rsidP="00000D65">
            <w:pPr>
              <w:pStyle w:val="aa"/>
              <w:jc w:val="both"/>
              <w:rPr>
                <w:rFonts w:ascii="Times New Roman" w:hAnsi="Times New Roman"/>
                <w:lang w:val="ru-RU"/>
              </w:rPr>
            </w:pPr>
            <w:r w:rsidRPr="00000D65">
              <w:rPr>
                <w:rFonts w:ascii="Times New Roman" w:hAnsi="Times New Roman"/>
                <w:lang w:val="ru-RU"/>
              </w:rPr>
              <w:t xml:space="preserve">- плоскостными сооружениями – </w:t>
            </w:r>
            <w:smartTag w:uri="urn:schemas-microsoft-com:office:smarttags" w:element="metricconverter">
              <w:smartTagPr>
                <w:attr w:name="ProductID" w:val="1950 кв. м"/>
              </w:smartTagPr>
              <w:r w:rsidRPr="00000D65">
                <w:rPr>
                  <w:rFonts w:ascii="Times New Roman" w:hAnsi="Times New Roman"/>
                  <w:lang w:val="ru-RU"/>
                </w:rPr>
                <w:t>1950 кв. м</w:t>
              </w:r>
            </w:smartTag>
            <w:r w:rsidRPr="00000D65">
              <w:rPr>
                <w:rFonts w:ascii="Times New Roman" w:hAnsi="Times New Roman"/>
                <w:lang w:val="ru-RU"/>
              </w:rPr>
              <w:t xml:space="preserve"> общей площади на 1 тыс. человек.</w:t>
            </w:r>
          </w:p>
          <w:p w:rsidR="00000D65" w:rsidRPr="00000D65" w:rsidRDefault="00000D65" w:rsidP="00000D65">
            <w:pPr>
              <w:pStyle w:val="aa"/>
              <w:jc w:val="both"/>
              <w:rPr>
                <w:rFonts w:ascii="Times New Roman" w:hAnsi="Times New Roman"/>
                <w:lang w:val="ru-RU"/>
              </w:rPr>
            </w:pPr>
            <w:r>
              <w:rPr>
                <w:rFonts w:ascii="Times New Roman" w:hAnsi="Times New Roman"/>
                <w:lang w:val="ru-RU"/>
              </w:rPr>
              <w:t xml:space="preserve">          </w:t>
            </w:r>
            <w:r w:rsidRPr="00000D65">
              <w:rPr>
                <w:rFonts w:ascii="Times New Roman" w:hAnsi="Times New Roman"/>
                <w:lang w:val="ru-RU"/>
              </w:rPr>
              <w:t>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000D65" w:rsidRPr="00000D65" w:rsidRDefault="00000D65" w:rsidP="00000D65">
            <w:pPr>
              <w:pStyle w:val="aa"/>
              <w:jc w:val="both"/>
              <w:rPr>
                <w:rFonts w:ascii="Times New Roman" w:hAnsi="Times New Roman"/>
                <w:lang w:val="ru-RU"/>
              </w:rPr>
            </w:pPr>
            <w:r w:rsidRPr="00000D65">
              <w:rPr>
                <w:rFonts w:ascii="Times New Roman" w:hAnsi="Times New Roman"/>
                <w:lang w:val="ru-RU"/>
              </w:rPr>
              <w:t>- физкультурно-спортивные  залы – 3,5 тыс. кв. м на 1 тыс. человек;</w:t>
            </w:r>
          </w:p>
          <w:p w:rsidR="00000D65" w:rsidRPr="00000D65" w:rsidRDefault="00000D65" w:rsidP="00000D65">
            <w:pPr>
              <w:pStyle w:val="aa"/>
              <w:jc w:val="both"/>
              <w:rPr>
                <w:rFonts w:ascii="Times New Roman" w:hAnsi="Times New Roman"/>
                <w:lang w:val="ru-RU"/>
              </w:rPr>
            </w:pPr>
            <w:r w:rsidRPr="00000D65">
              <w:rPr>
                <w:rFonts w:ascii="Times New Roman" w:hAnsi="Times New Roman"/>
                <w:lang w:val="ru-RU"/>
              </w:rPr>
              <w:t>- плавательные бассейны – 3,5 тыс. кв. м на 1 тыс. человек;</w:t>
            </w:r>
          </w:p>
          <w:p w:rsidR="00000D65" w:rsidRPr="00000D65" w:rsidRDefault="00000D65" w:rsidP="00000D65">
            <w:pPr>
              <w:pStyle w:val="aa"/>
              <w:jc w:val="both"/>
              <w:rPr>
                <w:rFonts w:ascii="Times New Roman" w:hAnsi="Times New Roman"/>
                <w:lang w:val="ru-RU"/>
              </w:rPr>
            </w:pPr>
            <w:r w:rsidRPr="00000D65">
              <w:rPr>
                <w:rFonts w:ascii="Times New Roman" w:hAnsi="Times New Roman"/>
                <w:lang w:val="ru-RU"/>
              </w:rPr>
              <w:t>- плоскостные сооружения – 5,0  тыс. кв. м на 1 тыс. человек.</w:t>
            </w:r>
          </w:p>
          <w:p w:rsidR="00000D65" w:rsidRPr="00000D65" w:rsidRDefault="00000D65" w:rsidP="00000D65">
            <w:pPr>
              <w:pStyle w:val="aa"/>
              <w:jc w:val="both"/>
              <w:rPr>
                <w:rFonts w:ascii="Times New Roman" w:hAnsi="Times New Roman"/>
                <w:lang w:val="ru-RU"/>
              </w:rPr>
            </w:pPr>
          </w:p>
          <w:p w:rsidR="009D6976" w:rsidRPr="00E07B55" w:rsidRDefault="009D6976" w:rsidP="009F1AAD">
            <w:pPr>
              <w:pStyle w:val="aa"/>
              <w:jc w:val="center"/>
              <w:rPr>
                <w:rFonts w:ascii="Times New Roman" w:hAnsi="Times New Roman"/>
                <w:lang w:val="ru-RU"/>
              </w:rPr>
            </w:pPr>
            <w:r w:rsidRPr="00E07B55">
              <w:rPr>
                <w:rFonts w:ascii="Times New Roman" w:hAnsi="Times New Roman"/>
                <w:lang w:val="ru-RU"/>
              </w:rPr>
              <w:t>В области культуры:</w:t>
            </w:r>
          </w:p>
          <w:p w:rsidR="009F1AAD" w:rsidRPr="00E07B55" w:rsidRDefault="009F1AAD" w:rsidP="008A48E9">
            <w:pPr>
              <w:pStyle w:val="aa"/>
              <w:jc w:val="both"/>
              <w:rPr>
                <w:rFonts w:ascii="Times New Roman" w:hAnsi="Times New Roman"/>
                <w:lang w:val="ru-RU"/>
              </w:rPr>
            </w:pPr>
          </w:p>
          <w:p w:rsidR="009D6976" w:rsidRPr="00E07B55" w:rsidRDefault="009D6976" w:rsidP="009F1AAD">
            <w:pPr>
              <w:pStyle w:val="aa"/>
              <w:ind w:firstLine="317"/>
              <w:jc w:val="both"/>
              <w:rPr>
                <w:rFonts w:ascii="Times New Roman" w:hAnsi="Times New Roman"/>
                <w:lang w:val="ru-RU"/>
              </w:rPr>
            </w:pPr>
            <w:r w:rsidRPr="00E07B55">
              <w:rPr>
                <w:rFonts w:ascii="Times New Roman" w:hAnsi="Times New Roman"/>
                <w:lang w:val="ru-RU"/>
              </w:rPr>
              <w:t>- стандарты библиотечного обслуживания населения в государственных учреждениях.</w:t>
            </w:r>
          </w:p>
          <w:p w:rsidR="00E07B55" w:rsidRPr="00E07B55" w:rsidRDefault="00E07B55" w:rsidP="00E07B55">
            <w:pPr>
              <w:pStyle w:val="aa"/>
              <w:ind w:firstLine="317"/>
              <w:jc w:val="both"/>
              <w:rPr>
                <w:rFonts w:ascii="Times New Roman" w:hAnsi="Times New Roman"/>
                <w:lang w:val="x-none"/>
              </w:rPr>
            </w:pPr>
            <w:r w:rsidRPr="00E07B55">
              <w:rPr>
                <w:rFonts w:ascii="Times New Roman" w:hAnsi="Times New Roman"/>
                <w:lang w:val="x-none"/>
              </w:rPr>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 установлено</w:t>
            </w:r>
            <w:r>
              <w:rPr>
                <w:rFonts w:ascii="Times New Roman" w:hAnsi="Times New Roman"/>
                <w:lang w:val="ru-RU"/>
              </w:rPr>
              <w:t xml:space="preserve"> </w:t>
            </w:r>
            <w:r w:rsidRPr="00E07B55">
              <w:rPr>
                <w:rFonts w:ascii="Times New Roman" w:hAnsi="Times New Roman"/>
                <w:lang w:val="x-none"/>
              </w:rPr>
              <w:t>значение расчетного показателя минимально допустимого уровня обеспеченности учреждениям культуры клубного типа:</w:t>
            </w:r>
          </w:p>
          <w:p w:rsidR="00E07B55" w:rsidRPr="00E07B55" w:rsidRDefault="00E07B55" w:rsidP="00E07B55">
            <w:pPr>
              <w:pStyle w:val="aa"/>
              <w:ind w:firstLine="317"/>
              <w:jc w:val="both"/>
              <w:rPr>
                <w:rFonts w:ascii="Times New Roman" w:hAnsi="Times New Roman"/>
                <w:lang w:val="ru-RU"/>
              </w:rPr>
            </w:pPr>
            <w:r w:rsidRPr="00E07B55">
              <w:rPr>
                <w:rFonts w:ascii="Times New Roman" w:hAnsi="Times New Roman"/>
                <w:lang w:val="ru-RU"/>
              </w:rPr>
              <w:t>- учреждения культуры клубного типа - 126 посетительских мест на 1 тыс. человек.</w:t>
            </w:r>
          </w:p>
          <w:p w:rsidR="00E07B55" w:rsidRPr="00E07B55" w:rsidRDefault="00E07B55" w:rsidP="00E07B55">
            <w:pPr>
              <w:pStyle w:val="aa"/>
              <w:ind w:firstLine="317"/>
              <w:jc w:val="both"/>
              <w:rPr>
                <w:rFonts w:ascii="Times New Roman" w:hAnsi="Times New Roman"/>
                <w:lang w:val="ru-RU"/>
              </w:rPr>
            </w:pPr>
            <w:r w:rsidRPr="00E07B55">
              <w:rPr>
                <w:rFonts w:ascii="Times New Roman" w:hAnsi="Times New Roman"/>
                <w:lang w:val="ru-RU"/>
              </w:rPr>
              <w:tab/>
              <w:t>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учреждениями культуры клубного типа 150 посетительских мест на 1 тыс. человек.</w:t>
            </w:r>
          </w:p>
          <w:p w:rsidR="00662339" w:rsidRDefault="007730C8" w:rsidP="00662339">
            <w:pPr>
              <w:pStyle w:val="aa"/>
              <w:ind w:firstLine="317"/>
              <w:jc w:val="both"/>
              <w:rPr>
                <w:rFonts w:ascii="Times New Roman" w:hAnsi="Times New Roman"/>
                <w:lang w:val="ru-RU"/>
              </w:rPr>
            </w:pPr>
            <w:r w:rsidRPr="00662339">
              <w:rPr>
                <w:rFonts w:ascii="Times New Roman" w:hAnsi="Times New Roman"/>
                <w:lang w:val="ru-RU"/>
              </w:rPr>
              <w:t xml:space="preserve">Норматив обеспеченности населения музеями принят в соответствии с </w:t>
            </w:r>
            <w:r w:rsidR="00662339" w:rsidRPr="00662339">
              <w:rPr>
                <w:rFonts w:ascii="Times New Roman" w:hAnsi="Times New Roman"/>
                <w:lang w:val="ru-RU"/>
              </w:rPr>
              <w:t>Нормативами градостроительного проектирования Краснодарского края:</w:t>
            </w:r>
          </w:p>
          <w:p w:rsidR="00662339" w:rsidRDefault="00662339" w:rsidP="00662339">
            <w:pPr>
              <w:pStyle w:val="aa"/>
              <w:ind w:firstLine="317"/>
              <w:jc w:val="both"/>
              <w:rPr>
                <w:rFonts w:ascii="Times New Roman" w:hAnsi="Times New Roman"/>
                <w:lang w:val="ru-RU"/>
              </w:rPr>
            </w:pPr>
            <w:r>
              <w:rPr>
                <w:rFonts w:ascii="Times New Roman" w:hAnsi="Times New Roman"/>
                <w:lang w:val="ru-RU"/>
              </w:rPr>
              <w:t>-</w:t>
            </w:r>
            <w:r w:rsidRPr="00662339">
              <w:rPr>
                <w:rFonts w:ascii="Times New Roman" w:hAnsi="Times New Roman"/>
                <w:lang w:val="ru-RU"/>
              </w:rPr>
              <w:t xml:space="preserve"> </w:t>
            </w:r>
            <w:r>
              <w:rPr>
                <w:rFonts w:ascii="Times New Roman" w:hAnsi="Times New Roman"/>
                <w:lang w:val="ru-RU"/>
              </w:rPr>
              <w:t>с</w:t>
            </w:r>
            <w:r w:rsidRPr="00662339">
              <w:rPr>
                <w:rFonts w:ascii="Times New Roman" w:hAnsi="Times New Roman"/>
                <w:lang w:val="ru-RU"/>
              </w:rPr>
              <w:t>ельским поселениям с численностью населения до 10 тыс. человек рекомендуется иметь 1 музей.</w:t>
            </w:r>
          </w:p>
          <w:p w:rsidR="00662339" w:rsidRPr="00662339" w:rsidRDefault="00662339" w:rsidP="00662339">
            <w:pPr>
              <w:pStyle w:val="aa"/>
              <w:ind w:firstLine="317"/>
              <w:jc w:val="both"/>
              <w:rPr>
                <w:rFonts w:ascii="Times New Roman" w:hAnsi="Times New Roman"/>
                <w:lang w:val="ru-RU"/>
              </w:rPr>
            </w:pPr>
            <w:r w:rsidRPr="00662339">
              <w:rPr>
                <w:rFonts w:ascii="Times New Roman" w:hAnsi="Times New Roman"/>
                <w:lang w:val="ru-RU"/>
              </w:rPr>
              <w:t>Норматив обеспеченности населения библиотеками по соответствующим типам библиотек следует принимать:</w:t>
            </w:r>
          </w:p>
          <w:p w:rsidR="00662339" w:rsidRPr="00662339" w:rsidRDefault="00662339" w:rsidP="00662339">
            <w:pPr>
              <w:pStyle w:val="aa"/>
              <w:ind w:firstLine="317"/>
              <w:jc w:val="both"/>
              <w:rPr>
                <w:rFonts w:ascii="Times New Roman" w:hAnsi="Times New Roman"/>
                <w:lang w:val="ru-RU"/>
              </w:rPr>
            </w:pPr>
            <w:r w:rsidRPr="00662339">
              <w:rPr>
                <w:rFonts w:ascii="Times New Roman" w:hAnsi="Times New Roman"/>
                <w:lang w:val="ru-RU"/>
              </w:rPr>
              <w:t>- сельская массовая библиотека в сельском поселении, с населением от 5 до 10 тыс. человек, с зоной обслуживания в пределах 30-минутной доступности, должна иметь фонд 4,5 – 5 тысяч единиц хранения на каждую тысячу человек населения и 3 – 4 читательских места на каждую тысячу человек населения.</w:t>
            </w:r>
          </w:p>
          <w:p w:rsidR="00662339" w:rsidRPr="00662339" w:rsidRDefault="00662339" w:rsidP="00662339">
            <w:pPr>
              <w:pStyle w:val="aa"/>
              <w:ind w:firstLine="317"/>
              <w:jc w:val="both"/>
              <w:rPr>
                <w:rFonts w:ascii="Times New Roman" w:hAnsi="Times New Roman"/>
                <w:lang w:val="ru-RU"/>
              </w:rPr>
            </w:pPr>
            <w:r w:rsidRPr="00662339">
              <w:rPr>
                <w:rFonts w:ascii="Times New Roman" w:hAnsi="Times New Roman"/>
                <w:lang w:val="ru-RU"/>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662339" w:rsidRPr="00662339" w:rsidRDefault="00662339" w:rsidP="00662339">
            <w:pPr>
              <w:pStyle w:val="aa"/>
              <w:ind w:firstLine="317"/>
              <w:jc w:val="both"/>
              <w:rPr>
                <w:rFonts w:ascii="Times New Roman" w:hAnsi="Times New Roman"/>
                <w:lang w:val="ru-RU"/>
              </w:rPr>
            </w:pPr>
            <w:r w:rsidRPr="00662339">
              <w:rPr>
                <w:rFonts w:ascii="Times New Roman" w:hAnsi="Times New Roman"/>
                <w:lang w:val="ru-RU"/>
              </w:rPr>
              <w:t>- музеи, библиотеки – 3 тыс. кв. м на  1 объект;</w:t>
            </w:r>
          </w:p>
          <w:p w:rsidR="00662339" w:rsidRPr="00662339" w:rsidRDefault="00662339" w:rsidP="00662339">
            <w:pPr>
              <w:pStyle w:val="aa"/>
              <w:ind w:firstLine="317"/>
              <w:jc w:val="both"/>
              <w:rPr>
                <w:rFonts w:ascii="Times New Roman" w:hAnsi="Times New Roman"/>
                <w:lang w:val="ru-RU"/>
              </w:rPr>
            </w:pPr>
            <w:r w:rsidRPr="00662339">
              <w:rPr>
                <w:rFonts w:ascii="Times New Roman" w:hAnsi="Times New Roman"/>
                <w:lang w:val="ru-RU"/>
              </w:rPr>
              <w:t xml:space="preserve">- учреждения культуры клубного типа - 6 тыс. кв. м на  1 объект.  </w:t>
            </w:r>
          </w:p>
          <w:p w:rsidR="008A48E9" w:rsidRPr="008A48E9" w:rsidRDefault="00662339" w:rsidP="00662339">
            <w:pPr>
              <w:pStyle w:val="aa"/>
              <w:ind w:firstLine="317"/>
              <w:jc w:val="both"/>
              <w:rPr>
                <w:lang w:val="ru-RU"/>
              </w:rPr>
            </w:pPr>
            <w:r w:rsidRPr="00662339">
              <w:rPr>
                <w:rFonts w:ascii="Times New Roman" w:hAnsi="Times New Roman"/>
                <w:lang w:val="x-none"/>
              </w:rPr>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tc>
      </w:tr>
      <w:tr w:rsidR="00DD5300" w:rsidRPr="00ED059D" w:rsidTr="004566AE">
        <w:tc>
          <w:tcPr>
            <w:tcW w:w="3261" w:type="dxa"/>
            <w:shd w:val="clear" w:color="auto" w:fill="auto"/>
            <w:vAlign w:val="center"/>
          </w:tcPr>
          <w:p w:rsidR="00DD5300" w:rsidRDefault="00DD5300" w:rsidP="004E1EBD">
            <w:pPr>
              <w:pStyle w:val="aa"/>
              <w:jc w:val="center"/>
              <w:rPr>
                <w:rFonts w:ascii="Times New Roman" w:hAnsi="Times New Roman"/>
                <w:lang w:val="ru-RU"/>
              </w:rPr>
            </w:pPr>
            <w:r w:rsidRPr="004A40A2">
              <w:rPr>
                <w:rFonts w:ascii="Times New Roman" w:hAnsi="Times New Roman"/>
                <w:lang w:val="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4E1EBD" w:rsidRPr="004E1EBD" w:rsidRDefault="004E1EBD" w:rsidP="004E1EBD">
            <w:pPr>
              <w:pStyle w:val="aa"/>
              <w:jc w:val="center"/>
              <w:rPr>
                <w:rFonts w:ascii="Times New Roman" w:hAnsi="Times New Roman"/>
                <w:lang w:val="ru-RU"/>
              </w:rPr>
            </w:pPr>
          </w:p>
        </w:tc>
        <w:tc>
          <w:tcPr>
            <w:tcW w:w="7371" w:type="dxa"/>
            <w:shd w:val="clear" w:color="auto" w:fill="auto"/>
            <w:vAlign w:val="center"/>
          </w:tcPr>
          <w:p w:rsidR="00DD5300" w:rsidRPr="002D7242" w:rsidRDefault="00744618" w:rsidP="004E1EBD">
            <w:pPr>
              <w:pStyle w:val="aa"/>
              <w:jc w:val="center"/>
              <w:rPr>
                <w:rFonts w:ascii="Times New Roman" w:hAnsi="Times New Roman"/>
                <w:lang w:val="ru-RU"/>
              </w:rPr>
            </w:pPr>
            <w:r w:rsidRPr="002D7242">
              <w:rPr>
                <w:rFonts w:ascii="Times New Roman" w:hAnsi="Times New Roman"/>
                <w:lang w:val="ru-RU"/>
              </w:rPr>
              <w:t xml:space="preserve">строительство </w:t>
            </w:r>
            <w:r w:rsidR="003368B9" w:rsidRPr="002D7242">
              <w:rPr>
                <w:rFonts w:ascii="Times New Roman" w:hAnsi="Times New Roman"/>
                <w:lang w:val="ru-RU"/>
              </w:rPr>
              <w:t>3-х детских садов</w:t>
            </w:r>
            <w:r w:rsidRPr="002D7242">
              <w:rPr>
                <w:rFonts w:ascii="Times New Roman" w:hAnsi="Times New Roman"/>
                <w:lang w:val="ru-RU"/>
              </w:rPr>
              <w:t>;</w:t>
            </w:r>
          </w:p>
          <w:p w:rsidR="00744618" w:rsidRPr="002D7242" w:rsidRDefault="00744618" w:rsidP="004E1EBD">
            <w:pPr>
              <w:pStyle w:val="aa"/>
              <w:jc w:val="center"/>
              <w:rPr>
                <w:rFonts w:ascii="Times New Roman" w:hAnsi="Times New Roman"/>
                <w:lang w:val="ru-RU"/>
              </w:rPr>
            </w:pPr>
            <w:r w:rsidRPr="002D7242">
              <w:rPr>
                <w:rFonts w:ascii="Times New Roman" w:hAnsi="Times New Roman"/>
                <w:lang w:val="ru-RU"/>
              </w:rPr>
              <w:t>реконструкция и модернизация школы;</w:t>
            </w:r>
          </w:p>
          <w:p w:rsidR="00744618" w:rsidRPr="002D7242" w:rsidRDefault="00744618" w:rsidP="004E1EBD">
            <w:pPr>
              <w:pStyle w:val="aa"/>
              <w:jc w:val="center"/>
              <w:rPr>
                <w:rFonts w:ascii="Times New Roman" w:hAnsi="Times New Roman"/>
                <w:lang w:val="ru-RU"/>
              </w:rPr>
            </w:pPr>
            <w:r w:rsidRPr="002D7242">
              <w:rPr>
                <w:rFonts w:ascii="Times New Roman" w:hAnsi="Times New Roman"/>
                <w:lang w:val="ru-RU"/>
              </w:rPr>
              <w:t xml:space="preserve">реконструкция </w:t>
            </w:r>
            <w:r w:rsidR="003368B9" w:rsidRPr="002D7242">
              <w:rPr>
                <w:rFonts w:ascii="Times New Roman" w:hAnsi="Times New Roman"/>
                <w:lang w:val="ru-RU"/>
              </w:rPr>
              <w:t>центральной районной больницы</w:t>
            </w:r>
            <w:r w:rsidRPr="002D7242">
              <w:rPr>
                <w:rFonts w:ascii="Times New Roman" w:hAnsi="Times New Roman"/>
                <w:lang w:val="ru-RU"/>
              </w:rPr>
              <w:t>;</w:t>
            </w:r>
          </w:p>
          <w:p w:rsidR="00744618" w:rsidRPr="002D7242" w:rsidRDefault="0046789D" w:rsidP="004E1EBD">
            <w:pPr>
              <w:pStyle w:val="aa"/>
              <w:jc w:val="center"/>
              <w:rPr>
                <w:rFonts w:ascii="Times New Roman" w:hAnsi="Times New Roman"/>
                <w:lang w:val="ru-RU"/>
              </w:rPr>
            </w:pPr>
            <w:r w:rsidRPr="002D7242">
              <w:rPr>
                <w:rFonts w:ascii="Times New Roman" w:hAnsi="Times New Roman"/>
                <w:lang w:val="ru-RU"/>
              </w:rPr>
              <w:t>строительство пожарного депо на 3 автомашины</w:t>
            </w:r>
            <w:r w:rsidR="00744618" w:rsidRPr="002D7242">
              <w:rPr>
                <w:rFonts w:ascii="Times New Roman" w:hAnsi="Times New Roman"/>
                <w:lang w:val="ru-RU"/>
              </w:rPr>
              <w:t>.</w:t>
            </w:r>
          </w:p>
          <w:p w:rsidR="004E1EBD" w:rsidRPr="004E1EBD" w:rsidRDefault="004E1EBD" w:rsidP="004E1EBD">
            <w:pPr>
              <w:pStyle w:val="aa"/>
              <w:jc w:val="center"/>
              <w:rPr>
                <w:rFonts w:ascii="Times New Roman" w:hAnsi="Times New Roman"/>
                <w:lang w:val="ru-RU"/>
              </w:rPr>
            </w:pPr>
          </w:p>
        </w:tc>
      </w:tr>
      <w:tr w:rsidR="00F65173" w:rsidRPr="00ED059D" w:rsidTr="004566AE">
        <w:tc>
          <w:tcPr>
            <w:tcW w:w="3261" w:type="dxa"/>
            <w:shd w:val="clear" w:color="auto" w:fill="auto"/>
            <w:vAlign w:val="center"/>
          </w:tcPr>
          <w:p w:rsidR="00F65173" w:rsidRPr="004A40A2" w:rsidRDefault="00F65173" w:rsidP="00744618">
            <w:pPr>
              <w:pStyle w:val="aa"/>
              <w:jc w:val="center"/>
              <w:rPr>
                <w:rFonts w:ascii="Times New Roman" w:hAnsi="Times New Roman"/>
                <w:lang w:val="ru-RU"/>
              </w:rPr>
            </w:pPr>
            <w:r w:rsidRPr="004A40A2">
              <w:rPr>
                <w:rFonts w:ascii="Times New Roman" w:hAnsi="Times New Roman"/>
                <w:lang w:val="ru-RU"/>
              </w:rPr>
              <w:t xml:space="preserve">Сроки </w:t>
            </w:r>
            <w:r w:rsidR="00DD5300" w:rsidRPr="004A40A2">
              <w:rPr>
                <w:rFonts w:ascii="Times New Roman" w:hAnsi="Times New Roman"/>
                <w:lang w:val="ru-RU"/>
              </w:rPr>
              <w:t xml:space="preserve">и этапы </w:t>
            </w:r>
            <w:r w:rsidRPr="004A40A2">
              <w:rPr>
                <w:rFonts w:ascii="Times New Roman" w:hAnsi="Times New Roman"/>
                <w:lang w:val="ru-RU"/>
              </w:rPr>
              <w:t xml:space="preserve">реализации </w:t>
            </w:r>
            <w:r w:rsidRPr="004A40A2">
              <w:rPr>
                <w:rFonts w:ascii="Times New Roman" w:hAnsi="Times New Roman"/>
                <w:lang w:val="ru-RU"/>
              </w:rPr>
              <w:lastRenderedPageBreak/>
              <w:t>программы</w:t>
            </w:r>
          </w:p>
        </w:tc>
        <w:tc>
          <w:tcPr>
            <w:tcW w:w="7371" w:type="dxa"/>
            <w:shd w:val="clear" w:color="auto" w:fill="auto"/>
            <w:vAlign w:val="center"/>
          </w:tcPr>
          <w:p w:rsidR="00F65173" w:rsidRPr="002D7242" w:rsidRDefault="004A40A2" w:rsidP="002D7242">
            <w:pPr>
              <w:pStyle w:val="aa"/>
              <w:jc w:val="center"/>
              <w:rPr>
                <w:rFonts w:ascii="Times New Roman" w:hAnsi="Times New Roman"/>
                <w:lang w:val="ru-RU"/>
              </w:rPr>
            </w:pPr>
            <w:r w:rsidRPr="002D7242">
              <w:rPr>
                <w:rFonts w:ascii="Times New Roman" w:hAnsi="Times New Roman"/>
                <w:lang w:val="ru-RU"/>
              </w:rPr>
              <w:lastRenderedPageBreak/>
              <w:t>2017</w:t>
            </w:r>
            <w:r w:rsidR="00F65173" w:rsidRPr="002D7242">
              <w:rPr>
                <w:rFonts w:ascii="Times New Roman" w:hAnsi="Times New Roman"/>
                <w:lang w:val="ru-RU"/>
              </w:rPr>
              <w:t>-203</w:t>
            </w:r>
            <w:r w:rsidR="002D7242" w:rsidRPr="002D7242">
              <w:rPr>
                <w:rFonts w:ascii="Times New Roman" w:hAnsi="Times New Roman"/>
                <w:lang w:val="ru-RU"/>
              </w:rPr>
              <w:t>0</w:t>
            </w:r>
            <w:r w:rsidR="00F65173" w:rsidRPr="002D7242">
              <w:rPr>
                <w:rFonts w:ascii="Times New Roman" w:hAnsi="Times New Roman"/>
                <w:lang w:val="ru-RU"/>
              </w:rPr>
              <w:t xml:space="preserve"> годы</w:t>
            </w:r>
          </w:p>
          <w:p w:rsidR="00744618" w:rsidRPr="002D7242" w:rsidRDefault="00744618" w:rsidP="002D7242">
            <w:pPr>
              <w:pStyle w:val="aa"/>
              <w:jc w:val="center"/>
              <w:rPr>
                <w:rFonts w:ascii="Times New Roman" w:hAnsi="Times New Roman"/>
                <w:lang w:val="ru-RU"/>
              </w:rPr>
            </w:pPr>
          </w:p>
          <w:p w:rsidR="00DD5300" w:rsidRPr="002D7242" w:rsidRDefault="004A40A2" w:rsidP="002D7242">
            <w:pPr>
              <w:pStyle w:val="aa"/>
              <w:jc w:val="center"/>
              <w:rPr>
                <w:rFonts w:ascii="Times New Roman" w:hAnsi="Times New Roman"/>
                <w:lang w:val="ru-RU"/>
              </w:rPr>
            </w:pPr>
            <w:r w:rsidRPr="002D7242">
              <w:rPr>
                <w:rFonts w:ascii="Times New Roman" w:hAnsi="Times New Roman"/>
                <w:lang w:val="ru-RU"/>
              </w:rPr>
              <w:t>1-й этап 2017</w:t>
            </w:r>
            <w:r w:rsidR="002D7242" w:rsidRPr="002D7242">
              <w:rPr>
                <w:rFonts w:ascii="Times New Roman" w:hAnsi="Times New Roman"/>
                <w:lang w:val="ru-RU"/>
              </w:rPr>
              <w:t>-2020</w:t>
            </w:r>
            <w:r w:rsidR="00DD5300" w:rsidRPr="002D7242">
              <w:rPr>
                <w:rFonts w:ascii="Times New Roman" w:hAnsi="Times New Roman"/>
                <w:lang w:val="ru-RU"/>
              </w:rPr>
              <w:t xml:space="preserve"> года</w:t>
            </w:r>
          </w:p>
          <w:p w:rsidR="00744618" w:rsidRPr="002D7242" w:rsidRDefault="00744618" w:rsidP="002D7242">
            <w:pPr>
              <w:pStyle w:val="aa"/>
              <w:jc w:val="center"/>
              <w:rPr>
                <w:rFonts w:ascii="Times New Roman" w:hAnsi="Times New Roman"/>
                <w:lang w:val="ru-RU"/>
              </w:rPr>
            </w:pPr>
          </w:p>
          <w:p w:rsidR="00DD5300" w:rsidRPr="002D7242" w:rsidRDefault="002D7242" w:rsidP="002D7242">
            <w:pPr>
              <w:pStyle w:val="aa"/>
              <w:jc w:val="center"/>
              <w:rPr>
                <w:rFonts w:ascii="Times New Roman" w:hAnsi="Times New Roman"/>
                <w:lang w:val="ru-RU"/>
              </w:rPr>
            </w:pPr>
            <w:r w:rsidRPr="002D7242">
              <w:rPr>
                <w:rFonts w:ascii="Times New Roman" w:hAnsi="Times New Roman"/>
                <w:lang w:val="ru-RU"/>
              </w:rPr>
              <w:t>2-й этап – 2020</w:t>
            </w:r>
            <w:r w:rsidR="00DD5300" w:rsidRPr="002D7242">
              <w:rPr>
                <w:rFonts w:ascii="Times New Roman" w:hAnsi="Times New Roman"/>
                <w:lang w:val="ru-RU"/>
              </w:rPr>
              <w:t>-203</w:t>
            </w:r>
            <w:r w:rsidRPr="002D7242">
              <w:rPr>
                <w:rFonts w:ascii="Times New Roman" w:hAnsi="Times New Roman"/>
                <w:lang w:val="ru-RU"/>
              </w:rPr>
              <w:t>0</w:t>
            </w:r>
            <w:r w:rsidR="00DD5300" w:rsidRPr="002D7242">
              <w:rPr>
                <w:rFonts w:ascii="Times New Roman" w:hAnsi="Times New Roman"/>
                <w:lang w:val="ru-RU"/>
              </w:rPr>
              <w:t xml:space="preserve"> года</w:t>
            </w:r>
          </w:p>
          <w:p w:rsidR="00744618" w:rsidRPr="00744618" w:rsidRDefault="00744618" w:rsidP="00744618">
            <w:pPr>
              <w:pStyle w:val="aa"/>
              <w:jc w:val="center"/>
              <w:rPr>
                <w:rFonts w:ascii="Times New Roman" w:hAnsi="Times New Roman"/>
                <w:lang w:val="ru-RU"/>
              </w:rPr>
            </w:pPr>
          </w:p>
        </w:tc>
      </w:tr>
      <w:tr w:rsidR="00ED059D" w:rsidRPr="00ED059D" w:rsidTr="004566AE">
        <w:tc>
          <w:tcPr>
            <w:tcW w:w="3261" w:type="dxa"/>
            <w:shd w:val="clear" w:color="auto" w:fill="auto"/>
            <w:vAlign w:val="center"/>
          </w:tcPr>
          <w:p w:rsidR="00ED059D" w:rsidRPr="00744618" w:rsidRDefault="00F65173" w:rsidP="00744618">
            <w:pPr>
              <w:pStyle w:val="aa"/>
              <w:jc w:val="center"/>
              <w:rPr>
                <w:rFonts w:ascii="Times New Roman" w:hAnsi="Times New Roman"/>
              </w:rPr>
            </w:pPr>
            <w:proofErr w:type="spellStart"/>
            <w:r w:rsidRPr="00744618">
              <w:rPr>
                <w:rFonts w:ascii="Times New Roman" w:hAnsi="Times New Roman"/>
              </w:rPr>
              <w:lastRenderedPageBreak/>
              <w:t>Объемы</w:t>
            </w:r>
            <w:proofErr w:type="spellEnd"/>
            <w:r w:rsidRPr="00744618">
              <w:rPr>
                <w:rFonts w:ascii="Times New Roman" w:hAnsi="Times New Roman"/>
              </w:rPr>
              <w:t xml:space="preserve"> и </w:t>
            </w:r>
            <w:proofErr w:type="spellStart"/>
            <w:r w:rsidRPr="00744618">
              <w:rPr>
                <w:rFonts w:ascii="Times New Roman" w:hAnsi="Times New Roman"/>
              </w:rPr>
              <w:t>источники</w:t>
            </w:r>
            <w:proofErr w:type="spellEnd"/>
            <w:r w:rsidRPr="00744618">
              <w:rPr>
                <w:rFonts w:ascii="Times New Roman" w:hAnsi="Times New Roman"/>
              </w:rPr>
              <w:t xml:space="preserve"> </w:t>
            </w:r>
            <w:proofErr w:type="spellStart"/>
            <w:r w:rsidRPr="00744618">
              <w:rPr>
                <w:rFonts w:ascii="Times New Roman" w:hAnsi="Times New Roman"/>
              </w:rPr>
              <w:t>финансирования</w:t>
            </w:r>
            <w:proofErr w:type="spellEnd"/>
          </w:p>
        </w:tc>
        <w:tc>
          <w:tcPr>
            <w:tcW w:w="7371" w:type="dxa"/>
            <w:shd w:val="clear" w:color="auto" w:fill="auto"/>
            <w:vAlign w:val="center"/>
          </w:tcPr>
          <w:p w:rsidR="00F65173" w:rsidRDefault="00F65173" w:rsidP="00744618">
            <w:pPr>
              <w:pStyle w:val="aa"/>
              <w:jc w:val="center"/>
              <w:rPr>
                <w:rFonts w:ascii="Times New Roman" w:hAnsi="Times New Roman"/>
                <w:lang w:val="ru-RU"/>
              </w:rPr>
            </w:pPr>
            <w:r w:rsidRPr="00744618">
              <w:rPr>
                <w:rFonts w:ascii="Times New Roman" w:hAnsi="Times New Roman"/>
                <w:lang w:val="ru-RU"/>
              </w:rPr>
              <w:t>1.</w:t>
            </w:r>
            <w:r w:rsidR="00744618">
              <w:rPr>
                <w:rFonts w:ascii="Times New Roman" w:hAnsi="Times New Roman"/>
                <w:lang w:val="ru-RU"/>
              </w:rPr>
              <w:t xml:space="preserve"> </w:t>
            </w:r>
            <w:r w:rsidRPr="00744618">
              <w:rPr>
                <w:rFonts w:ascii="Times New Roman" w:hAnsi="Times New Roman"/>
                <w:lang w:val="ru-RU"/>
              </w:rPr>
              <w:t xml:space="preserve">Бюджет </w:t>
            </w:r>
            <w:r w:rsidR="00744618" w:rsidRPr="00744618">
              <w:rPr>
                <w:rFonts w:ascii="Times New Roman" w:hAnsi="Times New Roman"/>
                <w:lang w:val="ru-RU"/>
              </w:rPr>
              <w:t>поселения</w:t>
            </w:r>
            <w:r w:rsidRPr="00744618">
              <w:rPr>
                <w:rFonts w:ascii="Times New Roman" w:hAnsi="Times New Roman"/>
                <w:lang w:val="ru-RU"/>
              </w:rPr>
              <w:t>;</w:t>
            </w:r>
          </w:p>
          <w:p w:rsidR="00744618" w:rsidRDefault="00744618" w:rsidP="00744618">
            <w:pPr>
              <w:pStyle w:val="aa"/>
              <w:jc w:val="center"/>
              <w:rPr>
                <w:rFonts w:ascii="Times New Roman" w:hAnsi="Times New Roman"/>
                <w:lang w:val="ru-RU"/>
              </w:rPr>
            </w:pPr>
          </w:p>
          <w:p w:rsidR="00744618" w:rsidRDefault="00744618" w:rsidP="00744618">
            <w:pPr>
              <w:pStyle w:val="aa"/>
              <w:jc w:val="center"/>
              <w:rPr>
                <w:rFonts w:ascii="Times New Roman" w:hAnsi="Times New Roman"/>
                <w:lang w:val="ru-RU"/>
              </w:rPr>
            </w:pPr>
            <w:r>
              <w:rPr>
                <w:rFonts w:ascii="Times New Roman" w:hAnsi="Times New Roman"/>
                <w:lang w:val="ru-RU"/>
              </w:rPr>
              <w:t>2. Бюджет муниципального района;</w:t>
            </w:r>
          </w:p>
          <w:p w:rsidR="00744618" w:rsidRPr="00744618" w:rsidRDefault="00744618" w:rsidP="00744618">
            <w:pPr>
              <w:pStyle w:val="aa"/>
              <w:jc w:val="center"/>
              <w:rPr>
                <w:rFonts w:ascii="Times New Roman" w:hAnsi="Times New Roman"/>
                <w:lang w:val="ru-RU"/>
              </w:rPr>
            </w:pPr>
          </w:p>
          <w:p w:rsidR="00F65173" w:rsidRDefault="00744618" w:rsidP="00744618">
            <w:pPr>
              <w:pStyle w:val="aa"/>
              <w:jc w:val="center"/>
              <w:rPr>
                <w:rFonts w:ascii="Times New Roman" w:hAnsi="Times New Roman"/>
                <w:lang w:val="ru-RU"/>
              </w:rPr>
            </w:pPr>
            <w:r>
              <w:rPr>
                <w:rFonts w:ascii="Times New Roman" w:hAnsi="Times New Roman"/>
                <w:lang w:val="ru-RU"/>
              </w:rPr>
              <w:t>3</w:t>
            </w:r>
            <w:r w:rsidR="00F65173" w:rsidRPr="00744618">
              <w:rPr>
                <w:rFonts w:ascii="Times New Roman" w:hAnsi="Times New Roman"/>
                <w:lang w:val="ru-RU"/>
              </w:rPr>
              <w:t>.Региональный бюджет</w:t>
            </w:r>
            <w:r>
              <w:rPr>
                <w:rFonts w:ascii="Times New Roman" w:hAnsi="Times New Roman"/>
                <w:lang w:val="ru-RU"/>
              </w:rPr>
              <w:t>;</w:t>
            </w:r>
          </w:p>
          <w:p w:rsidR="00744618" w:rsidRPr="00744618" w:rsidRDefault="00744618" w:rsidP="00744618">
            <w:pPr>
              <w:pStyle w:val="aa"/>
              <w:jc w:val="center"/>
              <w:rPr>
                <w:rFonts w:ascii="Times New Roman" w:hAnsi="Times New Roman"/>
                <w:lang w:val="ru-RU"/>
              </w:rPr>
            </w:pPr>
          </w:p>
          <w:p w:rsidR="00F65173" w:rsidRDefault="00744618" w:rsidP="00744618">
            <w:pPr>
              <w:pStyle w:val="aa"/>
              <w:jc w:val="center"/>
              <w:rPr>
                <w:rFonts w:ascii="Times New Roman" w:hAnsi="Times New Roman"/>
                <w:lang w:val="ru-RU"/>
              </w:rPr>
            </w:pPr>
            <w:r>
              <w:rPr>
                <w:rFonts w:ascii="Times New Roman" w:hAnsi="Times New Roman"/>
                <w:lang w:val="ru-RU"/>
              </w:rPr>
              <w:t>4</w:t>
            </w:r>
            <w:r w:rsidR="00F65173" w:rsidRPr="00744618">
              <w:rPr>
                <w:rFonts w:ascii="Times New Roman" w:hAnsi="Times New Roman"/>
                <w:lang w:val="ru-RU"/>
              </w:rPr>
              <w:t>.</w:t>
            </w:r>
            <w:r>
              <w:rPr>
                <w:rFonts w:ascii="Times New Roman" w:hAnsi="Times New Roman"/>
                <w:lang w:val="ru-RU"/>
              </w:rPr>
              <w:t xml:space="preserve"> </w:t>
            </w:r>
            <w:r w:rsidR="00F65173" w:rsidRPr="00744618">
              <w:rPr>
                <w:rFonts w:ascii="Times New Roman" w:hAnsi="Times New Roman"/>
                <w:lang w:val="ru-RU"/>
              </w:rPr>
              <w:t>Федеральный бюджет</w:t>
            </w:r>
            <w:r>
              <w:rPr>
                <w:rFonts w:ascii="Times New Roman" w:hAnsi="Times New Roman"/>
                <w:lang w:val="ru-RU"/>
              </w:rPr>
              <w:t>;</w:t>
            </w:r>
          </w:p>
          <w:p w:rsidR="00744618" w:rsidRPr="00744618" w:rsidRDefault="00744618" w:rsidP="00744618">
            <w:pPr>
              <w:pStyle w:val="aa"/>
              <w:jc w:val="center"/>
              <w:rPr>
                <w:rFonts w:ascii="Times New Roman" w:hAnsi="Times New Roman"/>
                <w:lang w:val="ru-RU"/>
              </w:rPr>
            </w:pPr>
          </w:p>
          <w:p w:rsidR="00ED059D" w:rsidRDefault="00F65173" w:rsidP="00744618">
            <w:pPr>
              <w:pStyle w:val="aa"/>
              <w:jc w:val="center"/>
              <w:rPr>
                <w:rFonts w:ascii="Times New Roman" w:hAnsi="Times New Roman"/>
                <w:lang w:val="ru-RU"/>
              </w:rPr>
            </w:pPr>
            <w:r w:rsidRPr="00744618">
              <w:rPr>
                <w:rFonts w:ascii="Times New Roman" w:hAnsi="Times New Roman"/>
                <w:lang w:val="ru-RU"/>
              </w:rPr>
              <w:t>5.</w:t>
            </w:r>
            <w:r w:rsidR="00744618">
              <w:rPr>
                <w:rFonts w:ascii="Times New Roman" w:hAnsi="Times New Roman"/>
                <w:lang w:val="ru-RU"/>
              </w:rPr>
              <w:t xml:space="preserve"> </w:t>
            </w:r>
            <w:r w:rsidRPr="00744618">
              <w:rPr>
                <w:rFonts w:ascii="Times New Roman" w:hAnsi="Times New Roman"/>
                <w:lang w:val="ru-RU"/>
              </w:rPr>
              <w:t>В</w:t>
            </w:r>
            <w:r w:rsidR="00744618" w:rsidRPr="00744618">
              <w:rPr>
                <w:rFonts w:ascii="Times New Roman" w:hAnsi="Times New Roman"/>
                <w:lang w:val="ru-RU"/>
              </w:rPr>
              <w:t>небюджетные источники.</w:t>
            </w:r>
          </w:p>
          <w:p w:rsidR="00744618" w:rsidRPr="00744618" w:rsidRDefault="00744618" w:rsidP="00744618">
            <w:pPr>
              <w:pStyle w:val="aa"/>
              <w:jc w:val="center"/>
              <w:rPr>
                <w:rFonts w:ascii="Times New Roman" w:hAnsi="Times New Roman"/>
                <w:lang w:val="ru-RU"/>
              </w:rPr>
            </w:pPr>
          </w:p>
        </w:tc>
      </w:tr>
      <w:tr w:rsidR="00F65173" w:rsidRPr="00ED059D" w:rsidTr="004566AE">
        <w:tc>
          <w:tcPr>
            <w:tcW w:w="3261" w:type="dxa"/>
            <w:shd w:val="clear" w:color="auto" w:fill="auto"/>
            <w:vAlign w:val="center"/>
          </w:tcPr>
          <w:p w:rsidR="00F65173" w:rsidRPr="00744618" w:rsidRDefault="00F65173" w:rsidP="00744618">
            <w:pPr>
              <w:pStyle w:val="aa"/>
              <w:rPr>
                <w:rFonts w:ascii="Times New Roman" w:hAnsi="Times New Roman"/>
              </w:rPr>
            </w:pPr>
            <w:proofErr w:type="spellStart"/>
            <w:r w:rsidRPr="00744618">
              <w:rPr>
                <w:rFonts w:ascii="Times New Roman" w:hAnsi="Times New Roman"/>
              </w:rPr>
              <w:t>Ожидаемые</w:t>
            </w:r>
            <w:proofErr w:type="spellEnd"/>
            <w:r w:rsidRPr="00744618">
              <w:rPr>
                <w:rFonts w:ascii="Times New Roman" w:hAnsi="Times New Roman"/>
              </w:rPr>
              <w:t xml:space="preserve"> </w:t>
            </w:r>
            <w:proofErr w:type="spellStart"/>
            <w:r w:rsidRPr="00744618">
              <w:rPr>
                <w:rFonts w:ascii="Times New Roman" w:hAnsi="Times New Roman"/>
              </w:rPr>
              <w:t>результаты</w:t>
            </w:r>
            <w:proofErr w:type="spellEnd"/>
            <w:r w:rsidRPr="00744618">
              <w:rPr>
                <w:rFonts w:ascii="Times New Roman" w:hAnsi="Times New Roman"/>
              </w:rPr>
              <w:t xml:space="preserve"> </w:t>
            </w:r>
            <w:proofErr w:type="spellStart"/>
            <w:r w:rsidRPr="00744618">
              <w:rPr>
                <w:rFonts w:ascii="Times New Roman" w:hAnsi="Times New Roman"/>
              </w:rPr>
              <w:t>реализации</w:t>
            </w:r>
            <w:proofErr w:type="spellEnd"/>
            <w:r w:rsidRPr="00744618">
              <w:rPr>
                <w:rFonts w:ascii="Times New Roman" w:hAnsi="Times New Roman"/>
              </w:rPr>
              <w:t xml:space="preserve"> программы</w:t>
            </w:r>
          </w:p>
        </w:tc>
        <w:tc>
          <w:tcPr>
            <w:tcW w:w="7371" w:type="dxa"/>
            <w:shd w:val="clear" w:color="auto" w:fill="auto"/>
            <w:vAlign w:val="center"/>
          </w:tcPr>
          <w:p w:rsidR="00F65173" w:rsidRDefault="00F65173" w:rsidP="00744618">
            <w:pPr>
              <w:pStyle w:val="aa"/>
              <w:jc w:val="center"/>
              <w:rPr>
                <w:rFonts w:ascii="Times New Roman" w:hAnsi="Times New Roman"/>
                <w:lang w:val="ru-RU"/>
              </w:rPr>
            </w:pPr>
            <w:r w:rsidRPr="00744618">
              <w:rPr>
                <w:rFonts w:ascii="Times New Roman" w:hAnsi="Times New Roman"/>
                <w:lang w:val="ru-RU"/>
              </w:rPr>
              <w:t>Развитие социальной инфраструктуры</w:t>
            </w:r>
            <w:r w:rsidR="00E22F0A" w:rsidRPr="00744618">
              <w:rPr>
                <w:rFonts w:ascii="Times New Roman" w:hAnsi="Times New Roman"/>
                <w:lang w:val="ru-RU"/>
              </w:rPr>
              <w:t xml:space="preserve"> </w:t>
            </w:r>
            <w:r w:rsidR="00744618" w:rsidRPr="00744618">
              <w:rPr>
                <w:rFonts w:ascii="Times New Roman" w:hAnsi="Times New Roman"/>
                <w:lang w:val="ru-RU"/>
              </w:rPr>
              <w:t>–</w:t>
            </w:r>
            <w:r w:rsidRPr="00744618">
              <w:rPr>
                <w:rFonts w:ascii="Times New Roman" w:hAnsi="Times New Roman"/>
                <w:lang w:val="ru-RU"/>
              </w:rPr>
              <w:t xml:space="preserve"> образования, здравоохранения, культуры, физкультуры и спорта.</w:t>
            </w:r>
          </w:p>
          <w:p w:rsidR="00744618" w:rsidRDefault="00744618" w:rsidP="00744618">
            <w:pPr>
              <w:pStyle w:val="aa"/>
              <w:jc w:val="center"/>
              <w:rPr>
                <w:rFonts w:ascii="Times New Roman" w:hAnsi="Times New Roman"/>
                <w:lang w:val="ru-RU"/>
              </w:rPr>
            </w:pPr>
          </w:p>
          <w:p w:rsidR="00744618" w:rsidRPr="00744618" w:rsidRDefault="00744618" w:rsidP="002D7242">
            <w:pPr>
              <w:pStyle w:val="aa"/>
              <w:jc w:val="center"/>
              <w:rPr>
                <w:rFonts w:ascii="Times New Roman" w:hAnsi="Times New Roman"/>
                <w:lang w:val="ru-RU"/>
              </w:rPr>
            </w:pPr>
            <w:r w:rsidRPr="00873B21">
              <w:rPr>
                <w:rFonts w:ascii="Times New Roman" w:hAnsi="Times New Roman"/>
                <w:lang w:val="ru-RU"/>
              </w:rPr>
              <w:t>Обеспечение достижения расчетного уровня обесп</w:t>
            </w:r>
            <w:r w:rsidR="008D0A49">
              <w:rPr>
                <w:rFonts w:ascii="Times New Roman" w:hAnsi="Times New Roman"/>
                <w:lang w:val="ru-RU"/>
              </w:rPr>
              <w:t>еченности населения поселения</w:t>
            </w:r>
            <w:r w:rsidRPr="00873B21">
              <w:rPr>
                <w:rFonts w:ascii="Times New Roman" w:hAnsi="Times New Roman"/>
                <w:lang w:val="ru-RU"/>
              </w:rPr>
              <w:t xml:space="preserve"> округа услугами в областях образования, здравоохранения, физической культуры и массового спорта и культуры</w:t>
            </w:r>
          </w:p>
        </w:tc>
      </w:tr>
    </w:tbl>
    <w:p w:rsidR="00E22F0A" w:rsidRDefault="00E22F0A" w:rsidP="007A252E">
      <w:pPr>
        <w:spacing w:line="360" w:lineRule="auto"/>
        <w:jc w:val="both"/>
        <w:rPr>
          <w:rFonts w:ascii="Arial" w:hAnsi="Arial" w:cs="Arial"/>
          <w:b/>
          <w:sz w:val="24"/>
          <w:szCs w:val="24"/>
        </w:rPr>
      </w:pPr>
    </w:p>
    <w:p w:rsidR="007A252E" w:rsidRPr="004E1EBD" w:rsidRDefault="004566AE" w:rsidP="008D0A49">
      <w:pPr>
        <w:tabs>
          <w:tab w:val="left" w:pos="1134"/>
        </w:tabs>
        <w:spacing w:line="360" w:lineRule="auto"/>
        <w:ind w:firstLine="708"/>
        <w:jc w:val="both"/>
        <w:rPr>
          <w:rFonts w:ascii="Times New Roman" w:hAnsi="Times New Roman"/>
          <w:b/>
          <w:sz w:val="24"/>
          <w:szCs w:val="24"/>
        </w:rPr>
      </w:pPr>
      <w:r w:rsidRPr="004E1EBD">
        <w:rPr>
          <w:rFonts w:ascii="Times New Roman" w:hAnsi="Times New Roman"/>
          <w:b/>
          <w:sz w:val="24"/>
          <w:szCs w:val="24"/>
        </w:rPr>
        <w:t>2</w:t>
      </w:r>
      <w:r w:rsidR="008D0A49">
        <w:rPr>
          <w:rFonts w:ascii="Times New Roman" w:hAnsi="Times New Roman"/>
          <w:b/>
          <w:sz w:val="24"/>
          <w:szCs w:val="24"/>
        </w:rPr>
        <w:t>.</w:t>
      </w:r>
      <w:r w:rsidR="008D0A49">
        <w:rPr>
          <w:rFonts w:ascii="Times New Roman" w:hAnsi="Times New Roman"/>
          <w:b/>
          <w:sz w:val="24"/>
          <w:szCs w:val="24"/>
        </w:rPr>
        <w:tab/>
      </w:r>
      <w:r w:rsidR="007A252E" w:rsidRPr="004E1EBD">
        <w:rPr>
          <w:rFonts w:ascii="Times New Roman" w:hAnsi="Times New Roman"/>
          <w:b/>
          <w:sz w:val="24"/>
          <w:szCs w:val="24"/>
        </w:rPr>
        <w:t>ХАРАКТЕРИСТИКА СУЩЕСТВУЮЩЕГО СОСТОЯНИЯ СОЦИАЛЬНОЙ ИНФРАСТРУКТУРЫ</w:t>
      </w:r>
    </w:p>
    <w:p w:rsidR="007A252E" w:rsidRPr="004E1EBD" w:rsidRDefault="008D0A49" w:rsidP="008D0A49">
      <w:pPr>
        <w:tabs>
          <w:tab w:val="left" w:pos="1134"/>
        </w:tabs>
        <w:spacing w:line="360" w:lineRule="auto"/>
        <w:ind w:firstLine="708"/>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r>
      <w:r w:rsidR="00BE3460" w:rsidRPr="004E1EBD">
        <w:rPr>
          <w:rFonts w:ascii="Times New Roman" w:hAnsi="Times New Roman"/>
          <w:b/>
          <w:sz w:val="24"/>
          <w:szCs w:val="24"/>
        </w:rPr>
        <w:t>ОПИСАНИЕ СОЦИАЛЬНО-ЭКОНОМИЧЕСКОГО СОСТОЯНИЯ ПОСЕЛЕНИЯ, СВЕДЕНИЯ О ГРАДОСТРОИТЕЛЬНОЙ ДЕЯТЕЛЬНОСТИ НА ТЕРРИТОРИИ ПОСЕЛЕНИЯ</w:t>
      </w:r>
      <w:r w:rsidR="007A252E" w:rsidRPr="004E1EBD">
        <w:rPr>
          <w:rFonts w:ascii="Times New Roman" w:hAnsi="Times New Roman"/>
          <w:b/>
          <w:sz w:val="24"/>
          <w:szCs w:val="24"/>
        </w:rPr>
        <w:t xml:space="preserve">. </w:t>
      </w:r>
    </w:p>
    <w:p w:rsidR="00A62DF4" w:rsidRPr="00E22F0A" w:rsidRDefault="00A62DF4" w:rsidP="00E72F52">
      <w:pPr>
        <w:spacing w:after="0" w:line="240" w:lineRule="auto"/>
        <w:ind w:firstLine="709"/>
        <w:jc w:val="both"/>
        <w:rPr>
          <w:rFonts w:ascii="Times New Roman" w:hAnsi="Times New Roman"/>
          <w:sz w:val="24"/>
          <w:szCs w:val="24"/>
        </w:rPr>
      </w:pPr>
      <w:r w:rsidRPr="00E22F0A">
        <w:rPr>
          <w:rFonts w:ascii="Times New Roman" w:hAnsi="Times New Roman"/>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w:t>
      </w:r>
      <w:r w:rsidR="00B54F00" w:rsidRPr="00E22F0A">
        <w:rPr>
          <w:rFonts w:ascii="Times New Roman" w:hAnsi="Times New Roman"/>
          <w:sz w:val="24"/>
          <w:szCs w:val="24"/>
        </w:rPr>
        <w:t xml:space="preserve">ию материального и социального </w:t>
      </w:r>
      <w:r w:rsidRPr="00E22F0A">
        <w:rPr>
          <w:rFonts w:ascii="Times New Roman" w:hAnsi="Times New Roman"/>
          <w:sz w:val="24"/>
          <w:szCs w:val="24"/>
        </w:rPr>
        <w:t>положения населения.</w:t>
      </w:r>
    </w:p>
    <w:p w:rsidR="00B54F00" w:rsidRPr="00B54F00" w:rsidRDefault="00B54F00" w:rsidP="00E72F52">
      <w:pPr>
        <w:suppressAutoHyphens w:val="0"/>
        <w:spacing w:after="0" w:line="240" w:lineRule="auto"/>
        <w:ind w:firstLine="709"/>
        <w:jc w:val="both"/>
        <w:rPr>
          <w:rFonts w:ascii="Times New Roman" w:eastAsia="Times New Roman" w:hAnsi="Times New Roman"/>
          <w:sz w:val="24"/>
          <w:szCs w:val="24"/>
          <w:lang w:eastAsia="ru-RU"/>
        </w:rPr>
      </w:pPr>
      <w:r w:rsidRPr="00B54F00">
        <w:rPr>
          <w:rFonts w:ascii="Times New Roman" w:eastAsia="Times New Roman" w:hAnsi="Times New Roman"/>
          <w:sz w:val="24"/>
          <w:szCs w:val="24"/>
          <w:lang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54F00" w:rsidRDefault="00B54F00" w:rsidP="00E72F52">
      <w:pPr>
        <w:suppressAutoHyphens w:val="0"/>
        <w:spacing w:after="0" w:line="240" w:lineRule="auto"/>
        <w:ind w:firstLine="709"/>
        <w:jc w:val="both"/>
        <w:rPr>
          <w:rFonts w:ascii="Times New Roman" w:hAnsi="Times New Roman"/>
          <w:sz w:val="24"/>
          <w:szCs w:val="24"/>
          <w:lang w:eastAsia="ru-RU"/>
        </w:rPr>
      </w:pPr>
      <w:r w:rsidRPr="00B54F00">
        <w:rPr>
          <w:rFonts w:ascii="Times New Roman" w:hAnsi="Times New Roman"/>
          <w:sz w:val="24"/>
          <w:szCs w:val="24"/>
          <w:lang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7F2DBE" w:rsidRPr="007F2DBE" w:rsidRDefault="008D0A49" w:rsidP="00E72F52">
      <w:pPr>
        <w:suppressAutoHyphens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Социально-экономическое состояние</w:t>
      </w:r>
    </w:p>
    <w:p w:rsidR="00B54F00" w:rsidRDefault="00B54F00" w:rsidP="00E72F52">
      <w:pPr>
        <w:suppressAutoHyphens w:val="0"/>
        <w:spacing w:after="0" w:line="240" w:lineRule="auto"/>
        <w:ind w:firstLine="709"/>
        <w:jc w:val="both"/>
        <w:rPr>
          <w:rFonts w:ascii="Times New Roman" w:hAnsi="Times New Roman"/>
          <w:sz w:val="24"/>
          <w:szCs w:val="24"/>
          <w:lang w:eastAsia="ru-RU"/>
        </w:rPr>
      </w:pPr>
      <w:r w:rsidRPr="00B54F00">
        <w:rPr>
          <w:rFonts w:ascii="Times New Roman" w:hAnsi="Times New Roman"/>
          <w:sz w:val="24"/>
          <w:szCs w:val="24"/>
          <w:lang w:eastAsia="ru-RU"/>
        </w:rPr>
        <w:t>Современная потребность и обеспеченность населения объектами социальной сферы рассчитана по нормативам (</w:t>
      </w:r>
      <w:r w:rsidR="005510F8">
        <w:fldChar w:fldCharType="begin"/>
      </w:r>
      <w:r w:rsidR="005510F8">
        <w:instrText xml:space="preserve"> REF _Ref260056319 \h  \* MERGEFORMAT </w:instrText>
      </w:r>
      <w:r w:rsidR="005510F8">
        <w:fldChar w:fldCharType="separate"/>
      </w:r>
      <w:r w:rsidR="00FE1755" w:rsidRPr="00FE1755">
        <w:rPr>
          <w:rFonts w:ascii="Times New Roman" w:eastAsia="Times New Roman" w:hAnsi="Times New Roman"/>
          <w:sz w:val="24"/>
          <w:szCs w:val="24"/>
          <w:lang w:eastAsia="ru-RU"/>
        </w:rPr>
        <w:t xml:space="preserve">Таблица </w:t>
      </w:r>
      <w:r w:rsidR="005510F8">
        <w:fldChar w:fldCharType="end"/>
      </w:r>
      <w:r>
        <w:rPr>
          <w:rFonts w:ascii="Times New Roman" w:hAnsi="Times New Roman"/>
          <w:sz w:val="24"/>
          <w:szCs w:val="24"/>
          <w:lang w:eastAsia="ru-RU"/>
        </w:rPr>
        <w:t>1</w:t>
      </w:r>
      <w:r w:rsidRPr="00B54F00">
        <w:rPr>
          <w:rFonts w:ascii="Times New Roman" w:hAnsi="Times New Roman"/>
          <w:sz w:val="24"/>
          <w:szCs w:val="24"/>
          <w:lang w:eastAsia="ru-RU"/>
        </w:rPr>
        <w:t>).</w:t>
      </w:r>
    </w:p>
    <w:p w:rsidR="002D7242" w:rsidRDefault="002D7242" w:rsidP="00E72F52">
      <w:pPr>
        <w:suppressAutoHyphens w:val="0"/>
        <w:spacing w:after="0" w:line="240" w:lineRule="auto"/>
        <w:ind w:firstLine="709"/>
        <w:jc w:val="both"/>
        <w:rPr>
          <w:rFonts w:ascii="Times New Roman" w:hAnsi="Times New Roman"/>
          <w:sz w:val="24"/>
          <w:szCs w:val="24"/>
          <w:lang w:eastAsia="ru-RU"/>
        </w:rPr>
      </w:pPr>
    </w:p>
    <w:p w:rsidR="002D7242" w:rsidRDefault="002D7242" w:rsidP="00E72F52">
      <w:pPr>
        <w:suppressAutoHyphens w:val="0"/>
        <w:spacing w:after="0" w:line="240" w:lineRule="auto"/>
        <w:ind w:firstLine="709"/>
        <w:jc w:val="both"/>
        <w:rPr>
          <w:rFonts w:ascii="Times New Roman" w:hAnsi="Times New Roman"/>
          <w:sz w:val="24"/>
          <w:szCs w:val="24"/>
          <w:lang w:eastAsia="ru-RU"/>
        </w:rPr>
      </w:pPr>
    </w:p>
    <w:p w:rsidR="002D7242" w:rsidRDefault="002D7242" w:rsidP="00E72F52">
      <w:pPr>
        <w:suppressAutoHyphens w:val="0"/>
        <w:spacing w:after="0" w:line="240" w:lineRule="auto"/>
        <w:ind w:firstLine="709"/>
        <w:jc w:val="both"/>
        <w:rPr>
          <w:rFonts w:ascii="Times New Roman" w:hAnsi="Times New Roman"/>
          <w:sz w:val="24"/>
          <w:szCs w:val="24"/>
          <w:lang w:eastAsia="ru-RU"/>
        </w:rPr>
      </w:pPr>
    </w:p>
    <w:p w:rsidR="002D7242" w:rsidRDefault="002D7242" w:rsidP="00E72F52">
      <w:pPr>
        <w:suppressAutoHyphens w:val="0"/>
        <w:spacing w:after="0" w:line="240" w:lineRule="auto"/>
        <w:ind w:firstLine="709"/>
        <w:jc w:val="both"/>
        <w:rPr>
          <w:rFonts w:ascii="Times New Roman" w:hAnsi="Times New Roman"/>
          <w:sz w:val="24"/>
          <w:szCs w:val="24"/>
          <w:lang w:eastAsia="ru-RU"/>
        </w:rPr>
      </w:pPr>
    </w:p>
    <w:p w:rsidR="00B54F00" w:rsidRDefault="00B54F00" w:rsidP="000A2233">
      <w:pPr>
        <w:keepNext/>
        <w:suppressAutoHyphens w:val="0"/>
        <w:spacing w:after="0" w:line="360" w:lineRule="auto"/>
        <w:ind w:firstLine="709"/>
        <w:jc w:val="center"/>
        <w:rPr>
          <w:rFonts w:ascii="Times New Roman" w:eastAsia="Times New Roman" w:hAnsi="Times New Roman"/>
          <w:bCs/>
          <w:sz w:val="24"/>
          <w:szCs w:val="24"/>
          <w:lang w:eastAsia="ru-RU"/>
        </w:rPr>
      </w:pPr>
      <w:bookmarkStart w:id="0" w:name="_Ref260056319"/>
      <w:r w:rsidRPr="002D7242">
        <w:rPr>
          <w:rFonts w:ascii="Times New Roman" w:eastAsia="Times New Roman" w:hAnsi="Times New Roman"/>
          <w:bCs/>
          <w:sz w:val="24"/>
          <w:szCs w:val="24"/>
          <w:lang w:eastAsia="ru-RU"/>
        </w:rPr>
        <w:t xml:space="preserve">Таблица </w:t>
      </w:r>
      <w:bookmarkEnd w:id="0"/>
      <w:r w:rsidRPr="002D7242">
        <w:rPr>
          <w:rFonts w:ascii="Times New Roman" w:eastAsia="Times New Roman" w:hAnsi="Times New Roman"/>
          <w:bCs/>
          <w:sz w:val="24"/>
          <w:szCs w:val="24"/>
          <w:lang w:eastAsia="ru-RU"/>
        </w:rPr>
        <w:t>1 Нормы расчета учреждений и предприятий обслуживания</w:t>
      </w:r>
    </w:p>
    <w:p w:rsidR="000A2233" w:rsidRDefault="000A2233" w:rsidP="000A2233">
      <w:pPr>
        <w:keepNext/>
        <w:suppressAutoHyphens w:val="0"/>
        <w:spacing w:after="0" w:line="360" w:lineRule="auto"/>
        <w:ind w:firstLine="709"/>
        <w:jc w:val="center"/>
        <w:rPr>
          <w:rFonts w:ascii="Times New Roman" w:eastAsia="Times New Roman" w:hAnsi="Times New Roman"/>
          <w:bCs/>
          <w:sz w:val="24"/>
          <w:szCs w:val="24"/>
          <w:lang w:eastAsia="ru-RU"/>
        </w:rPr>
      </w:pPr>
    </w:p>
    <w:tbl>
      <w:tblPr>
        <w:tblW w:w="9654" w:type="dxa"/>
        <w:tblInd w:w="93" w:type="dxa"/>
        <w:tblLayout w:type="fixed"/>
        <w:tblLook w:val="0000" w:firstRow="0" w:lastRow="0" w:firstColumn="0" w:lastColumn="0" w:noHBand="0" w:noVBand="0"/>
      </w:tblPr>
      <w:tblGrid>
        <w:gridCol w:w="4875"/>
        <w:gridCol w:w="1236"/>
        <w:gridCol w:w="1134"/>
        <w:gridCol w:w="1134"/>
        <w:gridCol w:w="1275"/>
      </w:tblGrid>
      <w:tr w:rsidR="00876416" w:rsidRPr="002D7242" w:rsidTr="002D7242">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b/>
                <w:sz w:val="14"/>
                <w:szCs w:val="14"/>
                <w:lang w:eastAsia="ru-RU"/>
              </w:rPr>
            </w:pPr>
            <w:r w:rsidRPr="002D7242">
              <w:rPr>
                <w:rFonts w:ascii="Times New Roman" w:eastAsia="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b/>
                <w:sz w:val="14"/>
                <w:szCs w:val="14"/>
                <w:lang w:eastAsia="ru-RU"/>
              </w:rPr>
            </w:pPr>
            <w:r w:rsidRPr="002D7242">
              <w:rPr>
                <w:rFonts w:ascii="Times New Roman" w:eastAsia="Times New Roman" w:hAnsi="Times New Roman"/>
                <w:b/>
                <w:sz w:val="14"/>
                <w:szCs w:val="14"/>
                <w:lang w:eastAsia="ru-RU"/>
              </w:rPr>
              <w:t>Норма потребности на 1000 чел.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b/>
                <w:sz w:val="14"/>
                <w:szCs w:val="14"/>
                <w:lang w:eastAsia="ru-RU"/>
              </w:rPr>
            </w:pPr>
            <w:r w:rsidRPr="002D7242">
              <w:rPr>
                <w:rFonts w:ascii="Times New Roman" w:eastAsia="Times New Roman" w:hAnsi="Times New Roman"/>
                <w:b/>
                <w:sz w:val="14"/>
                <w:szCs w:val="14"/>
                <w:lang w:eastAsia="ru-RU"/>
              </w:rPr>
              <w:t>Требуется на существующее население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b/>
                <w:sz w:val="14"/>
                <w:szCs w:val="14"/>
                <w:lang w:eastAsia="ru-RU"/>
              </w:rPr>
            </w:pPr>
            <w:r w:rsidRPr="002D7242">
              <w:rPr>
                <w:rFonts w:ascii="Times New Roman" w:eastAsia="Times New Roman" w:hAnsi="Times New Roman"/>
                <w:b/>
                <w:sz w:val="14"/>
                <w:szCs w:val="14"/>
                <w:lang w:eastAsia="ru-RU"/>
              </w:rPr>
              <w:t>Существующее положение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b/>
                <w:sz w:val="14"/>
                <w:szCs w:val="14"/>
                <w:lang w:eastAsia="ru-RU"/>
              </w:rPr>
            </w:pPr>
            <w:r w:rsidRPr="002D7242">
              <w:rPr>
                <w:rFonts w:ascii="Times New Roman" w:eastAsia="Times New Roman" w:hAnsi="Times New Roman"/>
                <w:b/>
                <w:sz w:val="14"/>
                <w:szCs w:val="14"/>
                <w:lang w:eastAsia="ru-RU"/>
              </w:rPr>
              <w:t>% обеспеченности</w:t>
            </w:r>
          </w:p>
        </w:tc>
      </w:tr>
      <w:tr w:rsidR="00876416" w:rsidRPr="002D7242" w:rsidTr="002D7242">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p>
        </w:tc>
      </w:tr>
      <w:tr w:rsidR="00876416" w:rsidRPr="002D7242" w:rsidTr="002D7242">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color w:val="000000"/>
                <w:sz w:val="14"/>
                <w:szCs w:val="14"/>
                <w:lang w:eastAsia="ru-RU"/>
              </w:rPr>
            </w:pPr>
            <w:r w:rsidRPr="002D7242">
              <w:rPr>
                <w:rFonts w:ascii="Times New Roman" w:eastAsia="Times New Roman" w:hAnsi="Times New Roman"/>
                <w:color w:val="000000"/>
                <w:sz w:val="14"/>
                <w:szCs w:val="14"/>
                <w:lang w:eastAsia="ru-RU"/>
              </w:rPr>
              <w:t>51</w:t>
            </w:r>
          </w:p>
        </w:tc>
        <w:tc>
          <w:tcPr>
            <w:tcW w:w="1134" w:type="dxa"/>
            <w:tcBorders>
              <w:top w:val="nil"/>
              <w:left w:val="nil"/>
              <w:bottom w:val="single" w:sz="4" w:space="0" w:color="auto"/>
              <w:right w:val="single" w:sz="4" w:space="0" w:color="auto"/>
            </w:tcBorders>
            <w:shd w:val="clear" w:color="auto" w:fill="auto"/>
            <w:vAlign w:val="center"/>
          </w:tcPr>
          <w:p w:rsidR="00876416" w:rsidRPr="00FC5087" w:rsidRDefault="00FC5087" w:rsidP="00876416">
            <w:pPr>
              <w:suppressAutoHyphens w:val="0"/>
              <w:spacing w:after="0" w:line="240" w:lineRule="auto"/>
              <w:jc w:val="center"/>
              <w:rPr>
                <w:rFonts w:ascii="Times New Roman" w:eastAsia="Times New Roman" w:hAnsi="Times New Roman"/>
                <w:sz w:val="14"/>
                <w:szCs w:val="14"/>
                <w:lang w:eastAsia="ru-RU"/>
              </w:rPr>
            </w:pPr>
            <w:r w:rsidRPr="00FC5087">
              <w:rPr>
                <w:rFonts w:ascii="Times New Roman" w:eastAsia="Times New Roman" w:hAnsi="Times New Roman"/>
                <w:sz w:val="14"/>
                <w:szCs w:val="14"/>
                <w:lang w:eastAsia="ru-RU"/>
              </w:rPr>
              <w:t>602</w:t>
            </w:r>
          </w:p>
        </w:tc>
        <w:tc>
          <w:tcPr>
            <w:tcW w:w="1134" w:type="dxa"/>
            <w:tcBorders>
              <w:top w:val="nil"/>
              <w:left w:val="nil"/>
              <w:bottom w:val="single" w:sz="4" w:space="0" w:color="auto"/>
              <w:right w:val="single" w:sz="4" w:space="0" w:color="auto"/>
            </w:tcBorders>
            <w:shd w:val="clear" w:color="auto" w:fill="auto"/>
            <w:vAlign w:val="center"/>
          </w:tcPr>
          <w:p w:rsidR="00876416" w:rsidRPr="00CB3280" w:rsidRDefault="00CB3280" w:rsidP="00876416">
            <w:pPr>
              <w:suppressAutoHyphens w:val="0"/>
              <w:spacing w:after="0" w:line="240" w:lineRule="auto"/>
              <w:jc w:val="center"/>
              <w:rPr>
                <w:rFonts w:ascii="Times New Roman" w:eastAsia="Times New Roman" w:hAnsi="Times New Roman"/>
                <w:sz w:val="14"/>
                <w:szCs w:val="14"/>
                <w:lang w:eastAsia="ru-RU"/>
              </w:rPr>
            </w:pPr>
            <w:r w:rsidRPr="00CB3280">
              <w:rPr>
                <w:rFonts w:ascii="Times New Roman" w:eastAsia="Times New Roman" w:hAnsi="Times New Roman"/>
                <w:sz w:val="14"/>
                <w:szCs w:val="14"/>
                <w:lang w:eastAsia="ru-RU"/>
              </w:rPr>
              <w:t>828</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CB3280" w:rsidRDefault="00CB3280" w:rsidP="00876416">
            <w:pPr>
              <w:suppressAutoHyphens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138</w:t>
            </w:r>
          </w:p>
        </w:tc>
      </w:tr>
      <w:tr w:rsidR="00876416" w:rsidRPr="002D7242" w:rsidTr="002D7242">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color w:val="000000"/>
                <w:sz w:val="14"/>
                <w:szCs w:val="14"/>
                <w:lang w:eastAsia="ru-RU"/>
              </w:rPr>
            </w:pPr>
            <w:r w:rsidRPr="002D7242">
              <w:rPr>
                <w:rFonts w:ascii="Times New Roman" w:eastAsia="Times New Roman" w:hAnsi="Times New Roman"/>
                <w:color w:val="000000"/>
                <w:sz w:val="14"/>
                <w:szCs w:val="14"/>
                <w:lang w:eastAsia="ru-RU"/>
              </w:rPr>
              <w:t>126</w:t>
            </w:r>
          </w:p>
        </w:tc>
        <w:tc>
          <w:tcPr>
            <w:tcW w:w="1134" w:type="dxa"/>
            <w:tcBorders>
              <w:top w:val="nil"/>
              <w:left w:val="nil"/>
              <w:bottom w:val="single" w:sz="4" w:space="0" w:color="auto"/>
              <w:right w:val="single" w:sz="4" w:space="0" w:color="auto"/>
            </w:tcBorders>
            <w:shd w:val="clear" w:color="auto" w:fill="auto"/>
            <w:vAlign w:val="center"/>
          </w:tcPr>
          <w:p w:rsidR="00876416" w:rsidRPr="00112AF3" w:rsidRDefault="00112AF3" w:rsidP="00876416">
            <w:pPr>
              <w:suppressAutoHyphens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1487</w:t>
            </w:r>
          </w:p>
        </w:tc>
        <w:tc>
          <w:tcPr>
            <w:tcW w:w="1134" w:type="dxa"/>
            <w:tcBorders>
              <w:top w:val="nil"/>
              <w:left w:val="nil"/>
              <w:bottom w:val="single" w:sz="4" w:space="0" w:color="auto"/>
              <w:right w:val="single" w:sz="4" w:space="0" w:color="auto"/>
            </w:tcBorders>
            <w:shd w:val="clear" w:color="auto" w:fill="auto"/>
            <w:vAlign w:val="center"/>
          </w:tcPr>
          <w:p w:rsidR="00876416" w:rsidRPr="00112AF3" w:rsidRDefault="00112AF3" w:rsidP="00876416">
            <w:pPr>
              <w:suppressAutoHyphens w:val="0"/>
              <w:spacing w:after="0" w:line="240" w:lineRule="auto"/>
              <w:jc w:val="center"/>
              <w:rPr>
                <w:rFonts w:ascii="Times New Roman" w:eastAsia="Times New Roman" w:hAnsi="Times New Roman"/>
                <w:sz w:val="14"/>
                <w:szCs w:val="14"/>
                <w:lang w:eastAsia="ru-RU"/>
              </w:rPr>
            </w:pPr>
            <w:r w:rsidRPr="00112AF3">
              <w:rPr>
                <w:rFonts w:ascii="Times New Roman" w:eastAsia="Times New Roman" w:hAnsi="Times New Roman"/>
                <w:sz w:val="14"/>
                <w:szCs w:val="14"/>
                <w:lang w:eastAsia="ru-RU"/>
              </w:rPr>
              <w:t>1696</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12AF3" w:rsidRDefault="00112AF3" w:rsidP="00876416">
            <w:pPr>
              <w:suppressAutoHyphens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114</w:t>
            </w:r>
          </w:p>
        </w:tc>
      </w:tr>
      <w:tr w:rsidR="00876416" w:rsidRPr="002D7242" w:rsidTr="002D7242">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color w:val="000000"/>
                <w:sz w:val="14"/>
                <w:szCs w:val="14"/>
                <w:lang w:eastAsia="ru-RU"/>
              </w:rPr>
            </w:pPr>
            <w:r w:rsidRPr="002D7242">
              <w:rPr>
                <w:rFonts w:ascii="Times New Roman" w:eastAsia="Times New Roman" w:hAnsi="Times New Roman"/>
                <w:color w:val="000000"/>
                <w:sz w:val="14"/>
                <w:szCs w:val="14"/>
                <w:lang w:eastAsia="ru-RU"/>
              </w:rPr>
              <w:t>13</w:t>
            </w:r>
          </w:p>
        </w:tc>
        <w:tc>
          <w:tcPr>
            <w:tcW w:w="1134" w:type="dxa"/>
            <w:tcBorders>
              <w:top w:val="nil"/>
              <w:left w:val="nil"/>
              <w:bottom w:val="single" w:sz="4" w:space="0" w:color="auto"/>
              <w:right w:val="single" w:sz="4" w:space="0" w:color="auto"/>
            </w:tcBorders>
            <w:shd w:val="clear" w:color="auto" w:fill="auto"/>
            <w:vAlign w:val="center"/>
          </w:tcPr>
          <w:p w:rsidR="00876416" w:rsidRPr="00F32C12" w:rsidRDefault="00CB3280" w:rsidP="00876416">
            <w:pPr>
              <w:suppressAutoHyphens w:val="0"/>
              <w:spacing w:after="0" w:line="240" w:lineRule="auto"/>
              <w:jc w:val="center"/>
              <w:rPr>
                <w:rFonts w:ascii="Times New Roman" w:eastAsia="Times New Roman" w:hAnsi="Times New Roman"/>
                <w:sz w:val="14"/>
                <w:szCs w:val="14"/>
                <w:lang w:eastAsia="ru-RU"/>
              </w:rPr>
            </w:pPr>
            <w:r w:rsidRPr="00F32C12">
              <w:rPr>
                <w:rFonts w:ascii="Times New Roman" w:eastAsia="Times New Roman" w:hAnsi="Times New Roman"/>
                <w:sz w:val="14"/>
                <w:szCs w:val="14"/>
                <w:lang w:eastAsia="ru-RU"/>
              </w:rPr>
              <w:t>154</w:t>
            </w:r>
          </w:p>
        </w:tc>
        <w:tc>
          <w:tcPr>
            <w:tcW w:w="1134"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2D7242" w:rsidTr="002D7242">
        <w:trPr>
          <w:trHeight w:val="31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982A7C" w:rsidRDefault="00876416" w:rsidP="00876416">
            <w:pPr>
              <w:suppressAutoHyphens w:val="0"/>
              <w:spacing w:after="0" w:line="240" w:lineRule="auto"/>
              <w:rPr>
                <w:rFonts w:ascii="Times New Roman" w:eastAsia="Times New Roman" w:hAnsi="Times New Roman"/>
                <w:sz w:val="14"/>
                <w:szCs w:val="14"/>
                <w:lang w:eastAsia="ru-RU"/>
              </w:rPr>
            </w:pPr>
            <w:r w:rsidRPr="00982A7C">
              <w:rPr>
                <w:rFonts w:ascii="Times New Roman" w:eastAsia="Times New Roman" w:hAnsi="Times New Roman"/>
                <w:sz w:val="14"/>
                <w:szCs w:val="14"/>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auto"/>
            <w:vAlign w:val="center"/>
          </w:tcPr>
          <w:p w:rsidR="00876416" w:rsidRPr="00982A7C" w:rsidRDefault="00876416" w:rsidP="00876416">
            <w:pPr>
              <w:suppressAutoHyphens w:val="0"/>
              <w:spacing w:after="0" w:line="240" w:lineRule="auto"/>
              <w:jc w:val="center"/>
              <w:rPr>
                <w:rFonts w:ascii="Times New Roman" w:eastAsia="Times New Roman" w:hAnsi="Times New Roman"/>
                <w:sz w:val="14"/>
                <w:szCs w:val="14"/>
                <w:lang w:eastAsia="ru-RU"/>
              </w:rPr>
            </w:pPr>
            <w:r w:rsidRPr="00982A7C">
              <w:rPr>
                <w:rFonts w:ascii="Times New Roman" w:eastAsia="Times New Roman" w:hAnsi="Times New Roman"/>
                <w:sz w:val="14"/>
                <w:szCs w:val="14"/>
                <w:lang w:eastAsia="ru-RU"/>
              </w:rPr>
              <w:t>17,6</w:t>
            </w:r>
          </w:p>
        </w:tc>
        <w:tc>
          <w:tcPr>
            <w:tcW w:w="1134" w:type="dxa"/>
            <w:tcBorders>
              <w:top w:val="nil"/>
              <w:left w:val="nil"/>
              <w:bottom w:val="single" w:sz="4" w:space="0" w:color="auto"/>
              <w:right w:val="single" w:sz="4" w:space="0" w:color="auto"/>
            </w:tcBorders>
            <w:shd w:val="clear" w:color="auto" w:fill="auto"/>
            <w:vAlign w:val="center"/>
          </w:tcPr>
          <w:p w:rsidR="00876416" w:rsidRPr="00982A7C" w:rsidRDefault="00F32C12" w:rsidP="00876416">
            <w:pPr>
              <w:suppressAutoHyphens w:val="0"/>
              <w:spacing w:after="0" w:line="240" w:lineRule="auto"/>
              <w:jc w:val="center"/>
              <w:rPr>
                <w:rFonts w:ascii="Times New Roman" w:eastAsia="Times New Roman" w:hAnsi="Times New Roman"/>
                <w:sz w:val="14"/>
                <w:szCs w:val="14"/>
                <w:lang w:eastAsia="ru-RU"/>
              </w:rPr>
            </w:pPr>
            <w:r w:rsidRPr="00982A7C">
              <w:rPr>
                <w:rFonts w:ascii="Times New Roman" w:eastAsia="Times New Roman" w:hAnsi="Times New Roman"/>
                <w:sz w:val="14"/>
                <w:szCs w:val="14"/>
                <w:lang w:eastAsia="ru-RU"/>
              </w:rPr>
              <w:t>208</w:t>
            </w:r>
          </w:p>
        </w:tc>
        <w:tc>
          <w:tcPr>
            <w:tcW w:w="1134" w:type="dxa"/>
            <w:tcBorders>
              <w:top w:val="nil"/>
              <w:left w:val="nil"/>
              <w:bottom w:val="single" w:sz="4" w:space="0" w:color="auto"/>
              <w:right w:val="single" w:sz="4" w:space="0" w:color="auto"/>
            </w:tcBorders>
            <w:shd w:val="clear" w:color="auto" w:fill="auto"/>
            <w:vAlign w:val="center"/>
          </w:tcPr>
          <w:p w:rsidR="00876416" w:rsidRPr="00982A7C" w:rsidRDefault="00982A7C" w:rsidP="00876416">
            <w:pPr>
              <w:suppressAutoHyphens w:val="0"/>
              <w:spacing w:after="0" w:line="240" w:lineRule="auto"/>
              <w:jc w:val="center"/>
              <w:rPr>
                <w:rFonts w:ascii="Times New Roman" w:eastAsia="Times New Roman" w:hAnsi="Times New Roman"/>
                <w:sz w:val="14"/>
                <w:szCs w:val="14"/>
                <w:lang w:eastAsia="ru-RU"/>
              </w:rPr>
            </w:pPr>
            <w:r w:rsidRPr="00982A7C">
              <w:rPr>
                <w:rFonts w:ascii="Times New Roman" w:eastAsia="Times New Roman" w:hAnsi="Times New Roman"/>
                <w:sz w:val="14"/>
                <w:szCs w:val="14"/>
                <w:lang w:eastAsia="ru-RU"/>
              </w:rPr>
              <w:t>400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982A7C" w:rsidRDefault="00982A7C" w:rsidP="00876416">
            <w:pPr>
              <w:suppressAutoHyphens w:val="0"/>
              <w:spacing w:after="0" w:line="240" w:lineRule="auto"/>
              <w:jc w:val="center"/>
              <w:rPr>
                <w:rFonts w:ascii="Times New Roman" w:eastAsia="Times New Roman" w:hAnsi="Times New Roman"/>
                <w:sz w:val="14"/>
                <w:szCs w:val="14"/>
                <w:lang w:eastAsia="ru-RU"/>
              </w:rPr>
            </w:pPr>
            <w:r w:rsidRPr="00982A7C">
              <w:rPr>
                <w:rFonts w:ascii="Times New Roman" w:eastAsia="Times New Roman" w:hAnsi="Times New Roman"/>
                <w:sz w:val="14"/>
                <w:szCs w:val="14"/>
                <w:lang w:eastAsia="ru-RU"/>
              </w:rPr>
              <w:t>192</w:t>
            </w:r>
          </w:p>
        </w:tc>
      </w:tr>
      <w:tr w:rsidR="00876416" w:rsidRPr="002D7242" w:rsidTr="002D7242">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13,5</w:t>
            </w:r>
          </w:p>
        </w:tc>
        <w:tc>
          <w:tcPr>
            <w:tcW w:w="1134" w:type="dxa"/>
            <w:tcBorders>
              <w:top w:val="nil"/>
              <w:left w:val="nil"/>
              <w:bottom w:val="single" w:sz="4" w:space="0" w:color="auto"/>
              <w:right w:val="single" w:sz="4" w:space="0" w:color="auto"/>
            </w:tcBorders>
            <w:shd w:val="clear" w:color="auto" w:fill="auto"/>
            <w:vAlign w:val="center"/>
          </w:tcPr>
          <w:p w:rsidR="00876416" w:rsidRPr="00F32C12" w:rsidRDefault="00F32C12" w:rsidP="00876416">
            <w:pPr>
              <w:suppressAutoHyphens w:val="0"/>
              <w:spacing w:after="0" w:line="240" w:lineRule="auto"/>
              <w:jc w:val="center"/>
              <w:rPr>
                <w:rFonts w:ascii="Times New Roman" w:eastAsia="Times New Roman" w:hAnsi="Times New Roman"/>
                <w:sz w:val="14"/>
                <w:szCs w:val="14"/>
                <w:lang w:eastAsia="ru-RU"/>
              </w:rPr>
            </w:pPr>
            <w:r w:rsidRPr="00F32C12">
              <w:rPr>
                <w:rFonts w:ascii="Times New Roman" w:eastAsia="Times New Roman" w:hAnsi="Times New Roman"/>
                <w:sz w:val="14"/>
                <w:szCs w:val="14"/>
                <w:lang w:eastAsia="ru-RU"/>
              </w:rPr>
              <w:t>160</w:t>
            </w:r>
          </w:p>
        </w:tc>
        <w:tc>
          <w:tcPr>
            <w:tcW w:w="1134"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2D7242" w:rsidTr="002D7242">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0,1</w:t>
            </w:r>
          </w:p>
        </w:tc>
        <w:tc>
          <w:tcPr>
            <w:tcW w:w="1134" w:type="dxa"/>
            <w:tcBorders>
              <w:top w:val="nil"/>
              <w:left w:val="nil"/>
              <w:bottom w:val="single" w:sz="4" w:space="0" w:color="auto"/>
              <w:right w:val="single" w:sz="4" w:space="0" w:color="auto"/>
            </w:tcBorders>
            <w:shd w:val="clear" w:color="auto" w:fill="auto"/>
            <w:vAlign w:val="center"/>
          </w:tcPr>
          <w:p w:rsidR="00876416" w:rsidRPr="00982A7C" w:rsidRDefault="00F32C12" w:rsidP="00876416">
            <w:pPr>
              <w:suppressAutoHyphens w:val="0"/>
              <w:spacing w:after="0" w:line="240" w:lineRule="auto"/>
              <w:jc w:val="center"/>
              <w:rPr>
                <w:rFonts w:ascii="Times New Roman" w:eastAsia="Times New Roman" w:hAnsi="Times New Roman"/>
                <w:sz w:val="14"/>
                <w:szCs w:val="14"/>
                <w:lang w:eastAsia="ru-RU"/>
              </w:rPr>
            </w:pPr>
            <w:r w:rsidRPr="00982A7C">
              <w:rPr>
                <w:rFonts w:ascii="Times New Roman" w:eastAsia="Times New Roman" w:hAnsi="Times New Roman"/>
                <w:sz w:val="14"/>
                <w:szCs w:val="14"/>
                <w:lang w:eastAsia="ru-RU"/>
              </w:rPr>
              <w:t>2</w:t>
            </w:r>
          </w:p>
        </w:tc>
        <w:tc>
          <w:tcPr>
            <w:tcW w:w="1134"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2D7242" w:rsidTr="002D7242">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7. Аптека, объект</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sz w:val="14"/>
                <w:szCs w:val="14"/>
                <w:lang w:eastAsia="ru-RU"/>
              </w:rPr>
            </w:pPr>
          </w:p>
        </w:tc>
        <w:tc>
          <w:tcPr>
            <w:tcW w:w="1134" w:type="dxa"/>
            <w:tcBorders>
              <w:top w:val="nil"/>
              <w:left w:val="nil"/>
              <w:bottom w:val="single" w:sz="4" w:space="0" w:color="auto"/>
              <w:right w:val="single" w:sz="4" w:space="0" w:color="auto"/>
            </w:tcBorders>
            <w:shd w:val="clear" w:color="auto" w:fill="auto"/>
            <w:vAlign w:val="center"/>
          </w:tcPr>
          <w:p w:rsidR="00876416" w:rsidRPr="00982A7C" w:rsidRDefault="00876416" w:rsidP="00876416">
            <w:pPr>
              <w:suppressAutoHyphens w:val="0"/>
              <w:spacing w:after="0" w:line="240" w:lineRule="auto"/>
              <w:jc w:val="center"/>
              <w:rPr>
                <w:rFonts w:ascii="Times New Roman" w:eastAsia="Times New Roman" w:hAnsi="Times New Roman"/>
                <w:sz w:val="14"/>
                <w:szCs w:val="14"/>
                <w:lang w:eastAsia="ru-RU"/>
              </w:rPr>
            </w:pPr>
            <w:r w:rsidRPr="00982A7C">
              <w:rPr>
                <w:rFonts w:ascii="Times New Roman" w:eastAsia="Times New Roman" w:hAnsi="Times New Roman"/>
                <w:sz w:val="14"/>
                <w:szCs w:val="14"/>
                <w:lang w:eastAsia="ru-RU"/>
              </w:rPr>
              <w:t>1</w:t>
            </w:r>
          </w:p>
        </w:tc>
        <w:tc>
          <w:tcPr>
            <w:tcW w:w="1134"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2D7242" w:rsidTr="002D7242">
        <w:trPr>
          <w:trHeight w:val="348"/>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 xml:space="preserve">8. Помещения физкультурно-оздоровительной работы, м² общ. </w:t>
            </w:r>
            <w:proofErr w:type="spellStart"/>
            <w:r w:rsidRPr="002D7242">
              <w:rPr>
                <w:rFonts w:ascii="Times New Roman" w:eastAsia="Times New Roman" w:hAnsi="Times New Roman"/>
                <w:sz w:val="14"/>
                <w:szCs w:val="14"/>
                <w:lang w:eastAsia="ru-RU"/>
              </w:rPr>
              <w:t>площ</w:t>
            </w:r>
            <w:proofErr w:type="spellEnd"/>
            <w:r w:rsidRPr="002D7242">
              <w:rPr>
                <w:rFonts w:ascii="Times New Roman" w:eastAsia="Times New Roman" w:hAnsi="Times New Roman"/>
                <w:sz w:val="14"/>
                <w:szCs w:val="14"/>
                <w:lang w:eastAsia="ru-RU"/>
              </w:rPr>
              <w:t>.</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80</w:t>
            </w:r>
          </w:p>
        </w:tc>
        <w:tc>
          <w:tcPr>
            <w:tcW w:w="1134" w:type="dxa"/>
            <w:tcBorders>
              <w:top w:val="nil"/>
              <w:left w:val="nil"/>
              <w:bottom w:val="single" w:sz="4" w:space="0" w:color="auto"/>
              <w:right w:val="single" w:sz="4" w:space="0" w:color="auto"/>
            </w:tcBorders>
            <w:shd w:val="clear" w:color="auto" w:fill="auto"/>
            <w:vAlign w:val="center"/>
          </w:tcPr>
          <w:p w:rsidR="00876416" w:rsidRPr="00982A7C" w:rsidRDefault="00982A7C" w:rsidP="00876416">
            <w:pPr>
              <w:suppressAutoHyphens w:val="0"/>
              <w:spacing w:after="0" w:line="240" w:lineRule="auto"/>
              <w:jc w:val="center"/>
              <w:rPr>
                <w:rFonts w:ascii="Times New Roman" w:eastAsia="Times New Roman" w:hAnsi="Times New Roman"/>
                <w:sz w:val="14"/>
                <w:szCs w:val="14"/>
                <w:lang w:eastAsia="ru-RU"/>
              </w:rPr>
            </w:pPr>
            <w:r w:rsidRPr="00982A7C">
              <w:rPr>
                <w:rFonts w:ascii="Times New Roman" w:eastAsia="Times New Roman" w:hAnsi="Times New Roman"/>
                <w:sz w:val="14"/>
                <w:szCs w:val="14"/>
                <w:lang w:eastAsia="ru-RU"/>
              </w:rPr>
              <w:t>944</w:t>
            </w:r>
          </w:p>
        </w:tc>
        <w:tc>
          <w:tcPr>
            <w:tcW w:w="1134"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2D7242" w:rsidTr="002D7242">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9.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0,9</w:t>
            </w:r>
          </w:p>
        </w:tc>
        <w:tc>
          <w:tcPr>
            <w:tcW w:w="1134" w:type="dxa"/>
            <w:tcBorders>
              <w:top w:val="nil"/>
              <w:left w:val="nil"/>
              <w:bottom w:val="single" w:sz="4" w:space="0" w:color="auto"/>
              <w:right w:val="single" w:sz="4" w:space="0" w:color="auto"/>
            </w:tcBorders>
            <w:shd w:val="clear" w:color="auto" w:fill="auto"/>
            <w:vAlign w:val="center"/>
          </w:tcPr>
          <w:p w:rsidR="00876416" w:rsidRPr="00982A7C" w:rsidRDefault="00982A7C" w:rsidP="00876416">
            <w:pPr>
              <w:suppressAutoHyphens w:val="0"/>
              <w:spacing w:after="0" w:line="240" w:lineRule="auto"/>
              <w:jc w:val="center"/>
              <w:rPr>
                <w:rFonts w:ascii="Times New Roman" w:eastAsia="Times New Roman" w:hAnsi="Times New Roman"/>
                <w:sz w:val="14"/>
                <w:szCs w:val="14"/>
                <w:lang w:eastAsia="ru-RU"/>
              </w:rPr>
            </w:pPr>
            <w:r w:rsidRPr="00982A7C">
              <w:rPr>
                <w:rFonts w:ascii="Times New Roman" w:eastAsia="Times New Roman" w:hAnsi="Times New Roman"/>
                <w:sz w:val="14"/>
                <w:szCs w:val="14"/>
                <w:lang w:eastAsia="ru-RU"/>
              </w:rPr>
              <w:t>10,6</w:t>
            </w:r>
          </w:p>
        </w:tc>
        <w:tc>
          <w:tcPr>
            <w:tcW w:w="1134"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2D7242" w:rsidTr="002D7242">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 xml:space="preserve">10. Спортивный зал, м² зала   </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200</w:t>
            </w:r>
          </w:p>
        </w:tc>
        <w:tc>
          <w:tcPr>
            <w:tcW w:w="1134" w:type="dxa"/>
            <w:tcBorders>
              <w:top w:val="nil"/>
              <w:left w:val="nil"/>
              <w:bottom w:val="single" w:sz="4" w:space="0" w:color="auto"/>
              <w:right w:val="single" w:sz="4" w:space="0" w:color="auto"/>
            </w:tcBorders>
            <w:shd w:val="clear" w:color="auto" w:fill="auto"/>
            <w:vAlign w:val="center"/>
          </w:tcPr>
          <w:p w:rsidR="00876416" w:rsidRPr="00982A7C" w:rsidRDefault="00982A7C" w:rsidP="00876416">
            <w:pPr>
              <w:suppressAutoHyphens w:val="0"/>
              <w:spacing w:after="0" w:line="240" w:lineRule="auto"/>
              <w:jc w:val="center"/>
              <w:rPr>
                <w:rFonts w:ascii="Times New Roman" w:eastAsia="Times New Roman" w:hAnsi="Times New Roman"/>
                <w:sz w:val="14"/>
                <w:szCs w:val="14"/>
                <w:lang w:eastAsia="ru-RU"/>
              </w:rPr>
            </w:pPr>
            <w:r w:rsidRPr="00982A7C">
              <w:rPr>
                <w:rFonts w:ascii="Times New Roman" w:eastAsia="Times New Roman" w:hAnsi="Times New Roman"/>
                <w:sz w:val="14"/>
                <w:szCs w:val="14"/>
                <w:lang w:eastAsia="ru-RU"/>
              </w:rPr>
              <w:t>2360</w:t>
            </w:r>
          </w:p>
        </w:tc>
        <w:tc>
          <w:tcPr>
            <w:tcW w:w="1134"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2D7242" w:rsidTr="002D7242">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 xml:space="preserve">11. Плавательный бассейн, м² </w:t>
            </w:r>
            <w:proofErr w:type="spellStart"/>
            <w:r w:rsidRPr="002D7242">
              <w:rPr>
                <w:rFonts w:ascii="Times New Roman" w:eastAsia="Times New Roman" w:hAnsi="Times New Roman"/>
                <w:sz w:val="14"/>
                <w:szCs w:val="14"/>
                <w:lang w:eastAsia="ru-RU"/>
              </w:rPr>
              <w:t>зерк.воды</w:t>
            </w:r>
            <w:proofErr w:type="spellEnd"/>
            <w:r w:rsidRPr="002D7242">
              <w:rPr>
                <w:rFonts w:ascii="Times New Roman" w:eastAsia="Times New Roman" w:hAnsi="Times New Roman"/>
                <w:sz w:val="14"/>
                <w:szCs w:val="14"/>
                <w:lang w:eastAsia="ru-RU"/>
              </w:rPr>
              <w:t xml:space="preserve">   </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876416" w:rsidRPr="00982A7C" w:rsidRDefault="00982A7C" w:rsidP="00876416">
            <w:pPr>
              <w:suppressAutoHyphens w:val="0"/>
              <w:spacing w:after="0" w:line="240" w:lineRule="auto"/>
              <w:jc w:val="center"/>
              <w:rPr>
                <w:rFonts w:ascii="Times New Roman" w:eastAsia="Times New Roman" w:hAnsi="Times New Roman"/>
                <w:sz w:val="14"/>
                <w:szCs w:val="14"/>
                <w:lang w:eastAsia="ru-RU"/>
              </w:rPr>
            </w:pPr>
            <w:r w:rsidRPr="00982A7C">
              <w:rPr>
                <w:rFonts w:ascii="Times New Roman" w:eastAsia="Times New Roman" w:hAnsi="Times New Roman"/>
                <w:sz w:val="14"/>
                <w:szCs w:val="14"/>
                <w:lang w:eastAsia="ru-RU"/>
              </w:rPr>
              <w:t>1180</w:t>
            </w:r>
          </w:p>
        </w:tc>
        <w:tc>
          <w:tcPr>
            <w:tcW w:w="1134"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2D7242" w:rsidTr="002D7242">
        <w:trPr>
          <w:trHeight w:val="51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 xml:space="preserve">12. Помещения культурно-массовой работы и досуга населения, м² </w:t>
            </w:r>
            <w:proofErr w:type="spellStart"/>
            <w:r w:rsidRPr="002D7242">
              <w:rPr>
                <w:rFonts w:ascii="Times New Roman" w:eastAsia="Times New Roman" w:hAnsi="Times New Roman"/>
                <w:sz w:val="14"/>
                <w:szCs w:val="14"/>
                <w:lang w:eastAsia="ru-RU"/>
              </w:rPr>
              <w:t>общ.площ</w:t>
            </w:r>
            <w:proofErr w:type="spellEnd"/>
            <w:r w:rsidRPr="002D7242">
              <w:rPr>
                <w:rFonts w:ascii="Times New Roman" w:eastAsia="Times New Roman" w:hAnsi="Times New Roman"/>
                <w:sz w:val="14"/>
                <w:szCs w:val="14"/>
                <w:lang w:eastAsia="ru-RU"/>
              </w:rPr>
              <w:t>.</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60</w:t>
            </w:r>
          </w:p>
        </w:tc>
        <w:tc>
          <w:tcPr>
            <w:tcW w:w="1134" w:type="dxa"/>
            <w:tcBorders>
              <w:top w:val="nil"/>
              <w:left w:val="nil"/>
              <w:bottom w:val="single" w:sz="4" w:space="0" w:color="auto"/>
              <w:right w:val="single" w:sz="4" w:space="0" w:color="auto"/>
            </w:tcBorders>
            <w:shd w:val="clear" w:color="auto" w:fill="auto"/>
            <w:vAlign w:val="center"/>
          </w:tcPr>
          <w:p w:rsidR="00876416" w:rsidRPr="00982A7C" w:rsidRDefault="00982A7C" w:rsidP="00876416">
            <w:pPr>
              <w:suppressAutoHyphens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708</w:t>
            </w:r>
          </w:p>
        </w:tc>
        <w:tc>
          <w:tcPr>
            <w:tcW w:w="1134"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2D7242" w:rsidTr="002D7242">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13. Интернет-клуб, м² пола</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3</w:t>
            </w:r>
          </w:p>
        </w:tc>
        <w:tc>
          <w:tcPr>
            <w:tcW w:w="1134" w:type="dxa"/>
            <w:tcBorders>
              <w:top w:val="nil"/>
              <w:left w:val="nil"/>
              <w:bottom w:val="single" w:sz="4" w:space="0" w:color="auto"/>
              <w:right w:val="single" w:sz="4" w:space="0" w:color="auto"/>
            </w:tcBorders>
            <w:shd w:val="clear" w:color="auto" w:fill="auto"/>
            <w:vAlign w:val="center"/>
          </w:tcPr>
          <w:p w:rsidR="00876416" w:rsidRPr="00982A7C" w:rsidRDefault="00982A7C" w:rsidP="00876416">
            <w:pPr>
              <w:suppressAutoHyphens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35,4</w:t>
            </w:r>
          </w:p>
        </w:tc>
        <w:tc>
          <w:tcPr>
            <w:tcW w:w="1134"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D7242" w:rsidRDefault="00876416" w:rsidP="00876416">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2D7242" w:rsidTr="002D7242">
        <w:trPr>
          <w:trHeight w:val="15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14. Клубы, дома культуры, мест</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300</w:t>
            </w:r>
          </w:p>
        </w:tc>
        <w:tc>
          <w:tcPr>
            <w:tcW w:w="1134" w:type="dxa"/>
            <w:tcBorders>
              <w:top w:val="nil"/>
              <w:left w:val="nil"/>
              <w:bottom w:val="single" w:sz="4" w:space="0" w:color="auto"/>
              <w:right w:val="single" w:sz="4" w:space="0" w:color="auto"/>
            </w:tcBorders>
            <w:shd w:val="clear" w:color="auto" w:fill="auto"/>
            <w:vAlign w:val="center"/>
          </w:tcPr>
          <w:p w:rsidR="00876416" w:rsidRPr="00982A7C" w:rsidRDefault="00982A7C" w:rsidP="00876416">
            <w:pPr>
              <w:suppressAutoHyphens w:val="0"/>
              <w:spacing w:after="0" w:line="240" w:lineRule="auto"/>
              <w:jc w:val="center"/>
              <w:rPr>
                <w:rFonts w:ascii="Times New Roman" w:eastAsia="Times New Roman" w:hAnsi="Times New Roman"/>
                <w:sz w:val="14"/>
                <w:szCs w:val="14"/>
                <w:lang w:eastAsia="ru-RU"/>
              </w:rPr>
            </w:pPr>
            <w:r w:rsidRPr="00982A7C">
              <w:rPr>
                <w:rFonts w:ascii="Times New Roman" w:eastAsia="Times New Roman" w:hAnsi="Times New Roman"/>
                <w:sz w:val="14"/>
                <w:szCs w:val="14"/>
                <w:lang w:eastAsia="ru-RU"/>
              </w:rPr>
              <w:t>3540</w:t>
            </w:r>
          </w:p>
        </w:tc>
        <w:tc>
          <w:tcPr>
            <w:tcW w:w="1134" w:type="dxa"/>
            <w:tcBorders>
              <w:top w:val="nil"/>
              <w:left w:val="nil"/>
              <w:bottom w:val="single" w:sz="4" w:space="0" w:color="auto"/>
              <w:right w:val="single" w:sz="4" w:space="0" w:color="auto"/>
            </w:tcBorders>
            <w:shd w:val="clear" w:color="auto" w:fill="auto"/>
            <w:vAlign w:val="center"/>
          </w:tcPr>
          <w:p w:rsidR="00876416" w:rsidRPr="00982A7C" w:rsidRDefault="00982A7C" w:rsidP="00876416">
            <w:pPr>
              <w:suppressAutoHyphens w:val="0"/>
              <w:spacing w:after="0" w:line="240" w:lineRule="auto"/>
              <w:jc w:val="center"/>
              <w:rPr>
                <w:rFonts w:ascii="Times New Roman" w:eastAsia="Times New Roman" w:hAnsi="Times New Roman"/>
                <w:sz w:val="14"/>
                <w:szCs w:val="14"/>
                <w:lang w:eastAsia="ru-RU"/>
              </w:rPr>
            </w:pPr>
            <w:r w:rsidRPr="00982A7C">
              <w:rPr>
                <w:rFonts w:ascii="Times New Roman" w:eastAsia="Times New Roman" w:hAnsi="Times New Roman"/>
                <w:sz w:val="14"/>
                <w:szCs w:val="14"/>
                <w:lang w:eastAsia="ru-RU"/>
              </w:rPr>
              <w:t>480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982A7C" w:rsidRDefault="005C2316" w:rsidP="00876416">
            <w:pPr>
              <w:suppressAutoHyphens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14</w:t>
            </w:r>
          </w:p>
        </w:tc>
      </w:tr>
      <w:tr w:rsidR="005C2316" w:rsidRPr="005C2316" w:rsidTr="002D7242">
        <w:trPr>
          <w:trHeight w:val="196"/>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15. Кинотеатры, мест</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sz w:val="14"/>
                <w:szCs w:val="14"/>
                <w:lang w:eastAsia="ru-RU"/>
              </w:rPr>
            </w:pPr>
          </w:p>
        </w:tc>
        <w:tc>
          <w:tcPr>
            <w:tcW w:w="1134" w:type="dxa"/>
            <w:tcBorders>
              <w:top w:val="nil"/>
              <w:left w:val="nil"/>
              <w:bottom w:val="single" w:sz="4" w:space="0" w:color="auto"/>
              <w:right w:val="single" w:sz="4" w:space="0" w:color="auto"/>
            </w:tcBorders>
            <w:shd w:val="clear" w:color="auto" w:fill="auto"/>
            <w:vAlign w:val="center"/>
          </w:tcPr>
          <w:p w:rsidR="00876416" w:rsidRPr="005C2316" w:rsidRDefault="00876416" w:rsidP="00876416">
            <w:pPr>
              <w:suppressAutoHyphens w:val="0"/>
              <w:spacing w:after="0" w:line="240" w:lineRule="auto"/>
              <w:jc w:val="center"/>
              <w:rPr>
                <w:rFonts w:ascii="Times New Roman" w:eastAsia="Times New Roman" w:hAnsi="Times New Roman"/>
                <w:sz w:val="14"/>
                <w:szCs w:val="14"/>
                <w:lang w:eastAsia="ru-RU"/>
              </w:rPr>
            </w:pPr>
            <w:r w:rsidRPr="005C2316">
              <w:rPr>
                <w:rFonts w:ascii="Times New Roman" w:eastAsia="Times New Roman" w:hAnsi="Times New Roman"/>
                <w:sz w:val="14"/>
                <w:szCs w:val="1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876416" w:rsidRPr="005C2316" w:rsidRDefault="00876416" w:rsidP="00876416">
            <w:pPr>
              <w:suppressAutoHyphens w:val="0"/>
              <w:spacing w:after="0" w:line="240" w:lineRule="auto"/>
              <w:jc w:val="center"/>
              <w:rPr>
                <w:rFonts w:ascii="Times New Roman" w:eastAsia="Times New Roman" w:hAnsi="Times New Roman"/>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5C2316" w:rsidRDefault="00876416" w:rsidP="00876416">
            <w:pPr>
              <w:suppressAutoHyphens w:val="0"/>
              <w:spacing w:after="0" w:line="240" w:lineRule="auto"/>
              <w:jc w:val="center"/>
              <w:rPr>
                <w:rFonts w:ascii="Times New Roman" w:eastAsia="Times New Roman" w:hAnsi="Times New Roman"/>
                <w:sz w:val="14"/>
                <w:szCs w:val="14"/>
                <w:lang w:eastAsia="ru-RU"/>
              </w:rPr>
            </w:pPr>
          </w:p>
        </w:tc>
      </w:tr>
      <w:tr w:rsidR="005C2316" w:rsidRPr="005C2316" w:rsidTr="002D7242">
        <w:trPr>
          <w:trHeight w:val="242"/>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 xml:space="preserve">16. Библиотеки, </w:t>
            </w:r>
            <w:proofErr w:type="spellStart"/>
            <w:r w:rsidRPr="002D7242">
              <w:rPr>
                <w:rFonts w:ascii="Times New Roman" w:eastAsia="Times New Roman" w:hAnsi="Times New Roman"/>
                <w:sz w:val="14"/>
                <w:szCs w:val="14"/>
                <w:lang w:eastAsia="ru-RU"/>
              </w:rPr>
              <w:t>тыс.единиц</w:t>
            </w:r>
            <w:proofErr w:type="spellEnd"/>
            <w:r w:rsidRPr="002D7242">
              <w:rPr>
                <w:rFonts w:ascii="Times New Roman" w:eastAsia="Times New Roman" w:hAnsi="Times New Roman"/>
                <w:sz w:val="14"/>
                <w:szCs w:val="14"/>
                <w:lang w:eastAsia="ru-RU"/>
              </w:rPr>
              <w:t xml:space="preserve"> хранения</w:t>
            </w:r>
          </w:p>
        </w:tc>
        <w:tc>
          <w:tcPr>
            <w:tcW w:w="1236" w:type="dxa"/>
            <w:tcBorders>
              <w:top w:val="nil"/>
              <w:left w:val="nil"/>
              <w:bottom w:val="single" w:sz="4" w:space="0" w:color="auto"/>
              <w:right w:val="single" w:sz="4" w:space="0" w:color="auto"/>
            </w:tcBorders>
            <w:shd w:val="clear" w:color="auto" w:fill="auto"/>
            <w:vAlign w:val="center"/>
          </w:tcPr>
          <w:p w:rsidR="00876416" w:rsidRPr="002D7242" w:rsidRDefault="00876416" w:rsidP="00876416">
            <w:pPr>
              <w:suppressAutoHyphens w:val="0"/>
              <w:spacing w:after="0" w:line="240" w:lineRule="auto"/>
              <w:jc w:val="center"/>
              <w:rPr>
                <w:rFonts w:ascii="Times New Roman" w:eastAsia="Times New Roman" w:hAnsi="Times New Roman"/>
                <w:sz w:val="14"/>
                <w:szCs w:val="14"/>
                <w:lang w:eastAsia="ru-RU"/>
              </w:rPr>
            </w:pPr>
            <w:r w:rsidRPr="002D7242">
              <w:rPr>
                <w:rFonts w:ascii="Times New Roman" w:eastAsia="Times New Roman" w:hAnsi="Times New Roman"/>
                <w:sz w:val="14"/>
                <w:szCs w:val="14"/>
                <w:lang w:eastAsia="ru-RU"/>
              </w:rPr>
              <w:t>6</w:t>
            </w:r>
          </w:p>
        </w:tc>
        <w:tc>
          <w:tcPr>
            <w:tcW w:w="1134" w:type="dxa"/>
            <w:tcBorders>
              <w:top w:val="nil"/>
              <w:left w:val="nil"/>
              <w:bottom w:val="single" w:sz="4" w:space="0" w:color="auto"/>
              <w:right w:val="single" w:sz="4" w:space="0" w:color="auto"/>
            </w:tcBorders>
            <w:shd w:val="clear" w:color="auto" w:fill="auto"/>
            <w:vAlign w:val="center"/>
          </w:tcPr>
          <w:p w:rsidR="00876416" w:rsidRPr="005C2316" w:rsidRDefault="005C2316" w:rsidP="00876416">
            <w:pPr>
              <w:suppressAutoHyphens w:val="0"/>
              <w:spacing w:after="0" w:line="240" w:lineRule="auto"/>
              <w:jc w:val="center"/>
              <w:rPr>
                <w:rFonts w:ascii="Times New Roman" w:eastAsia="Times New Roman" w:hAnsi="Times New Roman"/>
                <w:sz w:val="14"/>
                <w:szCs w:val="14"/>
                <w:lang w:eastAsia="ru-RU"/>
              </w:rPr>
            </w:pPr>
            <w:r w:rsidRPr="005C2316">
              <w:rPr>
                <w:rFonts w:ascii="Times New Roman" w:eastAsia="Times New Roman" w:hAnsi="Times New Roman"/>
                <w:sz w:val="14"/>
                <w:szCs w:val="14"/>
                <w:lang w:eastAsia="ru-RU"/>
              </w:rPr>
              <w:t>70,8</w:t>
            </w:r>
          </w:p>
        </w:tc>
        <w:tc>
          <w:tcPr>
            <w:tcW w:w="1134" w:type="dxa"/>
            <w:tcBorders>
              <w:top w:val="nil"/>
              <w:left w:val="nil"/>
              <w:bottom w:val="single" w:sz="4" w:space="0" w:color="auto"/>
              <w:right w:val="single" w:sz="4" w:space="0" w:color="auto"/>
            </w:tcBorders>
            <w:shd w:val="clear" w:color="auto" w:fill="auto"/>
            <w:vAlign w:val="center"/>
          </w:tcPr>
          <w:p w:rsidR="00876416" w:rsidRPr="005C2316" w:rsidRDefault="005C2316" w:rsidP="00876416">
            <w:pPr>
              <w:suppressAutoHyphens w:val="0"/>
              <w:spacing w:after="0" w:line="240" w:lineRule="auto"/>
              <w:jc w:val="center"/>
              <w:rPr>
                <w:rFonts w:ascii="Times New Roman" w:eastAsia="Times New Roman" w:hAnsi="Times New Roman"/>
                <w:sz w:val="14"/>
                <w:szCs w:val="14"/>
                <w:lang w:eastAsia="ru-RU"/>
              </w:rPr>
            </w:pPr>
            <w:r w:rsidRPr="005C2316">
              <w:rPr>
                <w:rFonts w:ascii="Times New Roman" w:eastAsia="Times New Roman" w:hAnsi="Times New Roman"/>
                <w:sz w:val="14"/>
                <w:szCs w:val="14"/>
                <w:lang w:eastAsia="ru-RU"/>
              </w:rPr>
              <w:t>80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5C2316" w:rsidRDefault="005C2316" w:rsidP="00876416">
            <w:pPr>
              <w:suppressAutoHyphens w:val="0"/>
              <w:spacing w:after="0" w:line="240" w:lineRule="auto"/>
              <w:jc w:val="center"/>
              <w:rPr>
                <w:rFonts w:ascii="Times New Roman" w:eastAsia="Times New Roman" w:hAnsi="Times New Roman"/>
                <w:sz w:val="14"/>
                <w:szCs w:val="14"/>
                <w:lang w:eastAsia="ru-RU"/>
              </w:rPr>
            </w:pPr>
            <w:r w:rsidRPr="005C2316">
              <w:rPr>
                <w:rFonts w:ascii="Times New Roman" w:eastAsia="Times New Roman" w:hAnsi="Times New Roman"/>
                <w:sz w:val="14"/>
                <w:szCs w:val="14"/>
                <w:lang w:eastAsia="ru-RU"/>
              </w:rPr>
              <w:t>113</w:t>
            </w:r>
          </w:p>
        </w:tc>
      </w:tr>
    </w:tbl>
    <w:p w:rsidR="004A40A2" w:rsidRPr="004A40A2" w:rsidRDefault="004A40A2" w:rsidP="00876416">
      <w:pPr>
        <w:suppressAutoHyphens w:val="0"/>
        <w:spacing w:after="0" w:line="360" w:lineRule="auto"/>
        <w:jc w:val="both"/>
        <w:rPr>
          <w:rFonts w:ascii="Times New Roman" w:eastAsia="Times New Roman" w:hAnsi="Times New Roman"/>
          <w:color w:val="C0504D" w:themeColor="accent2"/>
          <w:sz w:val="24"/>
          <w:szCs w:val="24"/>
          <w:lang w:eastAsia="ru-RU"/>
        </w:rPr>
      </w:pPr>
    </w:p>
    <w:p w:rsidR="005C2316" w:rsidRPr="005C2316" w:rsidRDefault="005C2316" w:rsidP="005C2316">
      <w:pPr>
        <w:tabs>
          <w:tab w:val="left" w:pos="3110"/>
        </w:tabs>
        <w:spacing w:after="0" w:line="240" w:lineRule="auto"/>
        <w:ind w:firstLine="709"/>
        <w:jc w:val="both"/>
        <w:rPr>
          <w:rFonts w:ascii="Times New Roman" w:eastAsia="Times New Roman" w:hAnsi="Times New Roman" w:cs="Calibri"/>
          <w:sz w:val="24"/>
          <w:szCs w:val="24"/>
        </w:rPr>
      </w:pPr>
      <w:r w:rsidRPr="005C2316">
        <w:rPr>
          <w:rFonts w:ascii="Times New Roman" w:eastAsia="Times New Roman" w:hAnsi="Times New Roman" w:cs="Calibri"/>
          <w:sz w:val="24"/>
          <w:szCs w:val="24"/>
        </w:rPr>
        <w:t>Кавказское сельское поселение является административно-территориальной единицей муниципального образования Кавказский район и размещается в юго-восточной его части на правом берегу реки Кубань.</w:t>
      </w:r>
    </w:p>
    <w:p w:rsidR="005C2316" w:rsidRPr="005C2316" w:rsidRDefault="005C2316" w:rsidP="005C2316">
      <w:pPr>
        <w:tabs>
          <w:tab w:val="left" w:pos="3110"/>
        </w:tabs>
        <w:spacing w:after="0" w:line="240" w:lineRule="auto"/>
        <w:ind w:firstLine="709"/>
        <w:jc w:val="both"/>
        <w:rPr>
          <w:rFonts w:ascii="Times New Roman" w:eastAsia="Times New Roman" w:hAnsi="Times New Roman" w:cs="Calibri"/>
          <w:sz w:val="24"/>
          <w:szCs w:val="24"/>
        </w:rPr>
      </w:pPr>
      <w:r w:rsidRPr="005C2316">
        <w:rPr>
          <w:rFonts w:ascii="Times New Roman" w:eastAsia="Times New Roman" w:hAnsi="Times New Roman" w:cs="Calibri"/>
          <w:sz w:val="24"/>
          <w:szCs w:val="24"/>
        </w:rPr>
        <w:t>Площадь поселения – 92,18 км</w:t>
      </w:r>
      <w:r w:rsidRPr="005C2316">
        <w:rPr>
          <w:rFonts w:ascii="Times New Roman" w:eastAsia="Times New Roman" w:hAnsi="Times New Roman" w:cs="Calibri"/>
          <w:sz w:val="24"/>
          <w:szCs w:val="24"/>
          <w:vertAlign w:val="superscript"/>
        </w:rPr>
        <w:t>2</w:t>
      </w:r>
      <w:r w:rsidRPr="005C2316">
        <w:rPr>
          <w:rFonts w:ascii="Times New Roman" w:eastAsia="Times New Roman" w:hAnsi="Times New Roman" w:cs="Calibri"/>
          <w:sz w:val="24"/>
          <w:szCs w:val="24"/>
        </w:rPr>
        <w:t>, что составляет 7,5% от общей площади территории Кавказского района. Общая протяженность границ Кавказского сельского поселения составляет 49,6 км.</w:t>
      </w:r>
    </w:p>
    <w:p w:rsidR="005C2316" w:rsidRPr="005C2316" w:rsidRDefault="005C2316" w:rsidP="005C2316">
      <w:pPr>
        <w:tabs>
          <w:tab w:val="left" w:pos="3110"/>
        </w:tabs>
        <w:spacing w:after="0" w:line="240" w:lineRule="auto"/>
        <w:ind w:firstLine="709"/>
        <w:jc w:val="both"/>
        <w:rPr>
          <w:rFonts w:ascii="Times New Roman" w:eastAsia="Times New Roman" w:hAnsi="Times New Roman" w:cs="Calibri"/>
          <w:sz w:val="24"/>
          <w:szCs w:val="24"/>
        </w:rPr>
      </w:pPr>
      <w:r w:rsidRPr="005C2316">
        <w:rPr>
          <w:rFonts w:ascii="Times New Roman" w:eastAsia="Times New Roman" w:hAnsi="Times New Roman" w:cs="Calibri"/>
          <w:sz w:val="24"/>
          <w:szCs w:val="24"/>
        </w:rPr>
        <w:t>Территория поселения на севере граничит с Лосевским и сельским поселением         им. М. Горького, на востоке – с Темижбекским сельским поселением, на западе – с Кропоткинским городским поселением, на юге по реке Кубань – с Гулькевичским районом.</w:t>
      </w:r>
    </w:p>
    <w:p w:rsidR="005C2316" w:rsidRPr="005C2316" w:rsidRDefault="005C2316" w:rsidP="005C2316">
      <w:pPr>
        <w:tabs>
          <w:tab w:val="left" w:pos="3110"/>
        </w:tabs>
        <w:spacing w:after="0" w:line="240" w:lineRule="auto"/>
        <w:ind w:firstLine="709"/>
        <w:jc w:val="both"/>
        <w:rPr>
          <w:rFonts w:ascii="Times New Roman" w:eastAsia="Times New Roman" w:hAnsi="Times New Roman" w:cs="Calibri"/>
          <w:sz w:val="24"/>
          <w:szCs w:val="24"/>
        </w:rPr>
      </w:pPr>
      <w:r w:rsidRPr="005C2316">
        <w:rPr>
          <w:rFonts w:ascii="Times New Roman" w:eastAsia="Times New Roman" w:hAnsi="Times New Roman" w:cs="Calibri"/>
          <w:sz w:val="24"/>
          <w:szCs w:val="24"/>
        </w:rPr>
        <w:t>В его состав входит один населенный пункт: ст. Кавказская (административный центр). Административный центр сельского поселения расположен в 7 километрах от районного центра  – города Кропоткин, в 170 километрах от краевого центра – города Краснодара.</w:t>
      </w:r>
    </w:p>
    <w:p w:rsidR="00903C7D" w:rsidRPr="004F25A3" w:rsidRDefault="00903C7D" w:rsidP="00505AF8">
      <w:pPr>
        <w:tabs>
          <w:tab w:val="left" w:pos="3110"/>
        </w:tabs>
        <w:spacing w:after="0" w:line="240" w:lineRule="auto"/>
        <w:ind w:firstLine="709"/>
        <w:jc w:val="both"/>
        <w:rPr>
          <w:rFonts w:ascii="Times New Roman" w:eastAsia="Times New Roman" w:hAnsi="Times New Roman" w:cs="Calibri"/>
          <w:sz w:val="24"/>
          <w:szCs w:val="24"/>
          <w:highlight w:val="green"/>
        </w:rPr>
      </w:pPr>
      <w:r w:rsidRPr="00023C7B">
        <w:rPr>
          <w:rFonts w:ascii="Times New Roman" w:eastAsia="Times New Roman" w:hAnsi="Times New Roman" w:cs="Calibri"/>
          <w:sz w:val="24"/>
          <w:szCs w:val="24"/>
        </w:rPr>
        <w:t xml:space="preserve">На территории станицы </w:t>
      </w:r>
      <w:r w:rsidR="00803AF8" w:rsidRPr="00023C7B">
        <w:rPr>
          <w:rFonts w:ascii="Times New Roman" w:eastAsia="Times New Roman" w:hAnsi="Times New Roman" w:cs="Calibri"/>
          <w:sz w:val="24"/>
          <w:szCs w:val="24"/>
        </w:rPr>
        <w:t xml:space="preserve">Кавказской </w:t>
      </w:r>
      <w:r w:rsidRPr="00023C7B">
        <w:rPr>
          <w:rFonts w:ascii="Times New Roman" w:eastAsia="Times New Roman" w:hAnsi="Times New Roman" w:cs="Calibri"/>
          <w:sz w:val="24"/>
          <w:szCs w:val="24"/>
        </w:rPr>
        <w:t>расположено</w:t>
      </w:r>
      <w:r w:rsidR="00803AF8" w:rsidRPr="00023C7B">
        <w:rPr>
          <w:rFonts w:ascii="Times New Roman" w:eastAsia="Times New Roman" w:hAnsi="Times New Roman" w:cs="Calibri"/>
          <w:sz w:val="24"/>
          <w:szCs w:val="24"/>
        </w:rPr>
        <w:t xml:space="preserve"> 4092</w:t>
      </w:r>
      <w:r w:rsidRPr="00023C7B">
        <w:rPr>
          <w:rFonts w:ascii="Times New Roman" w:eastAsia="Times New Roman" w:hAnsi="Times New Roman" w:cs="Calibri"/>
          <w:sz w:val="24"/>
          <w:szCs w:val="24"/>
        </w:rPr>
        <w:t xml:space="preserve"> </w:t>
      </w:r>
      <w:r w:rsidR="00803AF8" w:rsidRPr="00023C7B">
        <w:rPr>
          <w:rFonts w:ascii="Times New Roman" w:eastAsia="Times New Roman" w:hAnsi="Times New Roman" w:cs="Calibri"/>
          <w:sz w:val="24"/>
          <w:szCs w:val="24"/>
        </w:rPr>
        <w:t xml:space="preserve"> домовладения</w:t>
      </w:r>
      <w:r w:rsidRPr="00023C7B">
        <w:rPr>
          <w:rFonts w:ascii="Times New Roman" w:eastAsia="Times New Roman" w:hAnsi="Times New Roman" w:cs="Calibri"/>
          <w:sz w:val="24"/>
          <w:szCs w:val="24"/>
        </w:rPr>
        <w:t>.</w:t>
      </w:r>
      <w:r w:rsidRPr="004F25A3">
        <w:rPr>
          <w:rFonts w:ascii="Times New Roman" w:eastAsia="Times New Roman" w:hAnsi="Times New Roman" w:cs="Calibri"/>
          <w:sz w:val="24"/>
          <w:szCs w:val="24"/>
          <w:highlight w:val="green"/>
        </w:rPr>
        <w:t xml:space="preserve"> </w:t>
      </w:r>
    </w:p>
    <w:p w:rsidR="00903C7D" w:rsidRPr="006608F7" w:rsidRDefault="004A40A2" w:rsidP="00505AF8">
      <w:pPr>
        <w:tabs>
          <w:tab w:val="left" w:pos="3110"/>
        </w:tabs>
        <w:spacing w:after="0" w:line="240" w:lineRule="auto"/>
        <w:ind w:firstLine="709"/>
        <w:jc w:val="both"/>
        <w:rPr>
          <w:rFonts w:ascii="Times New Roman" w:eastAsia="Times New Roman" w:hAnsi="Times New Roman" w:cs="Calibri"/>
          <w:sz w:val="24"/>
          <w:szCs w:val="24"/>
        </w:rPr>
      </w:pPr>
      <w:r w:rsidRPr="006608F7">
        <w:rPr>
          <w:rFonts w:ascii="Times New Roman" w:eastAsia="Times New Roman" w:hAnsi="Times New Roman" w:cs="Calibri"/>
          <w:sz w:val="24"/>
          <w:szCs w:val="24"/>
        </w:rPr>
        <w:t>По состоянию на 1 января 2017</w:t>
      </w:r>
      <w:r w:rsidR="00903C7D" w:rsidRPr="006608F7">
        <w:rPr>
          <w:rFonts w:ascii="Times New Roman" w:eastAsia="Times New Roman" w:hAnsi="Times New Roman" w:cs="Calibri"/>
          <w:sz w:val="24"/>
          <w:szCs w:val="24"/>
        </w:rPr>
        <w:t xml:space="preserve"> года численность населения </w:t>
      </w:r>
      <w:r w:rsidR="00023C7B" w:rsidRPr="006608F7">
        <w:rPr>
          <w:rFonts w:ascii="Times New Roman" w:eastAsia="Times New Roman" w:hAnsi="Times New Roman" w:cs="Calibri"/>
          <w:sz w:val="24"/>
          <w:szCs w:val="24"/>
        </w:rPr>
        <w:t xml:space="preserve">11 760 </w:t>
      </w:r>
      <w:r w:rsidR="00903C7D" w:rsidRPr="006608F7">
        <w:rPr>
          <w:rFonts w:ascii="Times New Roman" w:eastAsia="Times New Roman" w:hAnsi="Times New Roman" w:cs="Calibri"/>
          <w:sz w:val="24"/>
          <w:szCs w:val="24"/>
        </w:rPr>
        <w:t xml:space="preserve">человек, из них  </w:t>
      </w:r>
      <w:r w:rsidR="00023C7B" w:rsidRPr="006608F7">
        <w:rPr>
          <w:rFonts w:ascii="Times New Roman" w:eastAsia="Times New Roman" w:hAnsi="Times New Roman" w:cs="Calibri"/>
          <w:sz w:val="24"/>
          <w:szCs w:val="24"/>
        </w:rPr>
        <w:t xml:space="preserve">    5 464</w:t>
      </w:r>
      <w:r w:rsidR="00903C7D" w:rsidRPr="006608F7">
        <w:rPr>
          <w:rFonts w:ascii="Times New Roman" w:eastAsia="Times New Roman" w:hAnsi="Times New Roman" w:cs="Calibri"/>
          <w:sz w:val="24"/>
          <w:szCs w:val="24"/>
        </w:rPr>
        <w:t xml:space="preserve"> мужчин и </w:t>
      </w:r>
      <w:r w:rsidR="00023C7B" w:rsidRPr="006608F7">
        <w:rPr>
          <w:rFonts w:ascii="Times New Roman" w:eastAsia="Times New Roman" w:hAnsi="Times New Roman" w:cs="Calibri"/>
          <w:sz w:val="24"/>
          <w:szCs w:val="24"/>
        </w:rPr>
        <w:t xml:space="preserve">6 296 </w:t>
      </w:r>
      <w:r w:rsidR="00903C7D" w:rsidRPr="006608F7">
        <w:rPr>
          <w:rFonts w:ascii="Times New Roman" w:eastAsia="Times New Roman" w:hAnsi="Times New Roman" w:cs="Calibri"/>
          <w:sz w:val="24"/>
          <w:szCs w:val="24"/>
        </w:rPr>
        <w:t xml:space="preserve"> женщин, пенсионеров </w:t>
      </w:r>
      <w:r w:rsidR="00023C7B" w:rsidRPr="006608F7">
        <w:rPr>
          <w:rFonts w:ascii="Times New Roman" w:eastAsia="Times New Roman" w:hAnsi="Times New Roman" w:cs="Calibri"/>
          <w:sz w:val="24"/>
          <w:szCs w:val="24"/>
        </w:rPr>
        <w:t>2 746 человек</w:t>
      </w:r>
      <w:r w:rsidR="00903C7D" w:rsidRPr="006608F7">
        <w:rPr>
          <w:rFonts w:ascii="Times New Roman" w:eastAsia="Times New Roman" w:hAnsi="Times New Roman" w:cs="Calibri"/>
          <w:sz w:val="24"/>
          <w:szCs w:val="24"/>
        </w:rPr>
        <w:t xml:space="preserve">, трудоспособного населения – </w:t>
      </w:r>
      <w:r w:rsidR="00023C7B" w:rsidRPr="006608F7">
        <w:rPr>
          <w:rFonts w:ascii="Times New Roman" w:eastAsia="Times New Roman" w:hAnsi="Times New Roman" w:cs="Calibri"/>
          <w:sz w:val="24"/>
          <w:szCs w:val="24"/>
        </w:rPr>
        <w:t xml:space="preserve">       6 081 человек.</w:t>
      </w:r>
      <w:r w:rsidR="00903C7D" w:rsidRPr="006608F7">
        <w:rPr>
          <w:rFonts w:ascii="Times New Roman" w:eastAsia="Times New Roman" w:hAnsi="Times New Roman" w:cs="Calibri"/>
          <w:sz w:val="24"/>
          <w:szCs w:val="24"/>
        </w:rPr>
        <w:t xml:space="preserve"> Дети и молодежь – </w:t>
      </w:r>
      <w:r w:rsidR="006608F7" w:rsidRPr="006608F7">
        <w:rPr>
          <w:rFonts w:ascii="Times New Roman" w:eastAsia="Times New Roman" w:hAnsi="Times New Roman" w:cs="Calibri"/>
          <w:sz w:val="24"/>
          <w:szCs w:val="24"/>
        </w:rPr>
        <w:t>2 557</w:t>
      </w:r>
      <w:r w:rsidR="00903C7D" w:rsidRPr="006608F7">
        <w:rPr>
          <w:rFonts w:ascii="Times New Roman" w:eastAsia="Times New Roman" w:hAnsi="Times New Roman" w:cs="Calibri"/>
          <w:sz w:val="24"/>
          <w:szCs w:val="24"/>
        </w:rPr>
        <w:t xml:space="preserve"> чел</w:t>
      </w:r>
      <w:r w:rsidR="006608F7" w:rsidRPr="006608F7">
        <w:rPr>
          <w:rFonts w:ascii="Times New Roman" w:eastAsia="Times New Roman" w:hAnsi="Times New Roman" w:cs="Calibri"/>
          <w:sz w:val="24"/>
          <w:szCs w:val="24"/>
        </w:rPr>
        <w:t>овек</w:t>
      </w:r>
      <w:r w:rsidR="00903C7D" w:rsidRPr="006608F7">
        <w:rPr>
          <w:rFonts w:ascii="Times New Roman" w:eastAsia="Times New Roman" w:hAnsi="Times New Roman" w:cs="Calibri"/>
          <w:sz w:val="24"/>
          <w:szCs w:val="24"/>
        </w:rPr>
        <w:t>.</w:t>
      </w:r>
    </w:p>
    <w:p w:rsidR="00903C7D" w:rsidRPr="006608F7" w:rsidRDefault="009326C3" w:rsidP="00505AF8">
      <w:pPr>
        <w:tabs>
          <w:tab w:val="left" w:pos="3110"/>
        </w:tabs>
        <w:spacing w:after="0" w:line="240" w:lineRule="auto"/>
        <w:ind w:firstLine="709"/>
        <w:jc w:val="both"/>
        <w:rPr>
          <w:rFonts w:ascii="Times New Roman" w:eastAsia="Times New Roman" w:hAnsi="Times New Roman" w:cs="Calibri"/>
          <w:sz w:val="24"/>
          <w:szCs w:val="24"/>
        </w:rPr>
      </w:pPr>
      <w:r w:rsidRPr="006608F7">
        <w:rPr>
          <w:rFonts w:ascii="Times New Roman" w:eastAsia="Times New Roman" w:hAnsi="Times New Roman" w:cs="Calibri"/>
          <w:sz w:val="24"/>
          <w:szCs w:val="24"/>
        </w:rPr>
        <w:t xml:space="preserve"> За прошедший период </w:t>
      </w:r>
      <w:r w:rsidR="00903C7D" w:rsidRPr="006608F7">
        <w:rPr>
          <w:rFonts w:ascii="Times New Roman" w:eastAsia="Times New Roman" w:hAnsi="Times New Roman" w:cs="Calibri"/>
          <w:sz w:val="24"/>
          <w:szCs w:val="24"/>
        </w:rPr>
        <w:t>201</w:t>
      </w:r>
      <w:r w:rsidR="004A40A2" w:rsidRPr="006608F7">
        <w:rPr>
          <w:rFonts w:ascii="Times New Roman" w:eastAsia="Times New Roman" w:hAnsi="Times New Roman" w:cs="Calibri"/>
          <w:sz w:val="24"/>
          <w:szCs w:val="24"/>
        </w:rPr>
        <w:t>6</w:t>
      </w:r>
      <w:r w:rsidR="00903C7D" w:rsidRPr="006608F7">
        <w:rPr>
          <w:rFonts w:ascii="Times New Roman" w:eastAsia="Times New Roman" w:hAnsi="Times New Roman" w:cs="Calibri"/>
          <w:sz w:val="24"/>
          <w:szCs w:val="24"/>
        </w:rPr>
        <w:t xml:space="preserve"> года в центре занятости было официально зарегистрировано </w:t>
      </w:r>
      <w:r w:rsidR="006608F7" w:rsidRPr="006608F7">
        <w:rPr>
          <w:rFonts w:ascii="Times New Roman" w:eastAsia="Times New Roman" w:hAnsi="Times New Roman" w:cs="Calibri"/>
          <w:sz w:val="24"/>
          <w:szCs w:val="24"/>
        </w:rPr>
        <w:t>49</w:t>
      </w:r>
      <w:r w:rsidR="00903C7D" w:rsidRPr="006608F7">
        <w:rPr>
          <w:rFonts w:ascii="Times New Roman" w:eastAsia="Times New Roman" w:hAnsi="Times New Roman" w:cs="Calibri"/>
          <w:sz w:val="24"/>
          <w:szCs w:val="24"/>
        </w:rPr>
        <w:t xml:space="preserve"> безработных. </w:t>
      </w:r>
    </w:p>
    <w:p w:rsidR="00903C7D" w:rsidRPr="006608F7"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6608F7">
        <w:rPr>
          <w:rFonts w:ascii="Times New Roman" w:eastAsia="Times New Roman" w:hAnsi="Times New Roman" w:cs="Calibri"/>
          <w:sz w:val="24"/>
          <w:szCs w:val="24"/>
        </w:rPr>
        <w:t xml:space="preserve">В </w:t>
      </w:r>
      <w:r w:rsidR="006608F7" w:rsidRPr="006608F7">
        <w:rPr>
          <w:rFonts w:ascii="Times New Roman" w:eastAsia="Times New Roman" w:hAnsi="Times New Roman" w:cs="Calibri"/>
          <w:sz w:val="24"/>
          <w:szCs w:val="24"/>
        </w:rPr>
        <w:t xml:space="preserve">Кавказском сельском </w:t>
      </w:r>
      <w:r w:rsidRPr="006608F7">
        <w:rPr>
          <w:rFonts w:ascii="Times New Roman" w:eastAsia="Times New Roman" w:hAnsi="Times New Roman" w:cs="Calibri"/>
          <w:sz w:val="24"/>
          <w:szCs w:val="24"/>
        </w:rPr>
        <w:t xml:space="preserve">поселении проживают </w:t>
      </w:r>
      <w:r w:rsidR="006608F7" w:rsidRPr="006608F7">
        <w:rPr>
          <w:rFonts w:ascii="Times New Roman" w:eastAsia="Times New Roman" w:hAnsi="Times New Roman" w:cs="Calibri"/>
          <w:sz w:val="24"/>
          <w:szCs w:val="24"/>
        </w:rPr>
        <w:t>143</w:t>
      </w:r>
      <w:r w:rsidRPr="006608F7">
        <w:rPr>
          <w:rFonts w:ascii="Times New Roman" w:eastAsia="Times New Roman" w:hAnsi="Times New Roman" w:cs="Calibri"/>
          <w:sz w:val="24"/>
          <w:szCs w:val="24"/>
        </w:rPr>
        <w:t xml:space="preserve"> м</w:t>
      </w:r>
      <w:r w:rsidR="006608F7" w:rsidRPr="006608F7">
        <w:rPr>
          <w:rFonts w:ascii="Times New Roman" w:eastAsia="Times New Roman" w:hAnsi="Times New Roman" w:cs="Calibri"/>
          <w:sz w:val="24"/>
          <w:szCs w:val="24"/>
        </w:rPr>
        <w:t>ногодетных семьи</w:t>
      </w:r>
      <w:r w:rsidRPr="006608F7">
        <w:rPr>
          <w:rFonts w:ascii="Times New Roman" w:eastAsia="Times New Roman" w:hAnsi="Times New Roman" w:cs="Calibri"/>
          <w:sz w:val="24"/>
          <w:szCs w:val="24"/>
        </w:rPr>
        <w:t xml:space="preserve">. </w:t>
      </w:r>
    </w:p>
    <w:p w:rsidR="00903C7D" w:rsidRPr="006608F7" w:rsidRDefault="009326C3" w:rsidP="00505AF8">
      <w:pPr>
        <w:tabs>
          <w:tab w:val="left" w:pos="3110"/>
        </w:tabs>
        <w:spacing w:after="0" w:line="240" w:lineRule="auto"/>
        <w:ind w:firstLine="709"/>
        <w:jc w:val="both"/>
        <w:rPr>
          <w:rFonts w:ascii="Times New Roman" w:eastAsia="Times New Roman" w:hAnsi="Times New Roman" w:cs="Calibri"/>
          <w:sz w:val="24"/>
          <w:szCs w:val="24"/>
        </w:rPr>
      </w:pPr>
      <w:r w:rsidRPr="006608F7">
        <w:rPr>
          <w:rFonts w:ascii="Times New Roman" w:eastAsia="Times New Roman" w:hAnsi="Times New Roman" w:cs="Calibri"/>
          <w:sz w:val="24"/>
          <w:szCs w:val="24"/>
        </w:rPr>
        <w:t xml:space="preserve">В течение </w:t>
      </w:r>
      <w:r w:rsidR="00903C7D" w:rsidRPr="006608F7">
        <w:rPr>
          <w:rFonts w:ascii="Times New Roman" w:eastAsia="Times New Roman" w:hAnsi="Times New Roman" w:cs="Calibri"/>
          <w:sz w:val="24"/>
          <w:szCs w:val="24"/>
        </w:rPr>
        <w:t xml:space="preserve">года из поселения убыло  </w:t>
      </w:r>
      <w:r w:rsidR="006608F7" w:rsidRPr="006608F7">
        <w:rPr>
          <w:rFonts w:ascii="Times New Roman" w:eastAsia="Times New Roman" w:hAnsi="Times New Roman" w:cs="Calibri"/>
          <w:sz w:val="24"/>
          <w:szCs w:val="24"/>
        </w:rPr>
        <w:t>25</w:t>
      </w:r>
      <w:r w:rsidR="00903C7D" w:rsidRPr="006608F7">
        <w:rPr>
          <w:rFonts w:ascii="Times New Roman" w:eastAsia="Times New Roman" w:hAnsi="Times New Roman" w:cs="Calibri"/>
          <w:sz w:val="24"/>
          <w:szCs w:val="24"/>
        </w:rPr>
        <w:t xml:space="preserve">  человек, прибыло </w:t>
      </w:r>
      <w:r w:rsidR="006608F7" w:rsidRPr="006608F7">
        <w:rPr>
          <w:rFonts w:ascii="Times New Roman" w:eastAsia="Times New Roman" w:hAnsi="Times New Roman" w:cs="Calibri"/>
          <w:sz w:val="24"/>
          <w:szCs w:val="24"/>
        </w:rPr>
        <w:t>50</w:t>
      </w:r>
      <w:r w:rsidR="00903C7D" w:rsidRPr="006608F7">
        <w:rPr>
          <w:rFonts w:ascii="Times New Roman" w:eastAsia="Times New Roman" w:hAnsi="Times New Roman" w:cs="Calibri"/>
          <w:sz w:val="24"/>
          <w:szCs w:val="24"/>
        </w:rPr>
        <w:t xml:space="preserve">  человек,   новорожденных </w:t>
      </w:r>
      <w:r w:rsidR="003D3C1B" w:rsidRPr="006608F7">
        <w:rPr>
          <w:rFonts w:ascii="Times New Roman" w:eastAsia="Times New Roman" w:hAnsi="Times New Roman" w:cs="Calibri"/>
          <w:sz w:val="24"/>
          <w:szCs w:val="24"/>
        </w:rPr>
        <w:t>–</w:t>
      </w:r>
      <w:r w:rsidR="00903C7D" w:rsidRPr="006608F7">
        <w:rPr>
          <w:rFonts w:ascii="Times New Roman" w:eastAsia="Times New Roman" w:hAnsi="Times New Roman" w:cs="Calibri"/>
          <w:sz w:val="24"/>
          <w:szCs w:val="24"/>
        </w:rPr>
        <w:t xml:space="preserve"> </w:t>
      </w:r>
      <w:r w:rsidR="006608F7" w:rsidRPr="006608F7">
        <w:rPr>
          <w:rFonts w:ascii="Times New Roman" w:eastAsia="Times New Roman" w:hAnsi="Times New Roman" w:cs="Calibri"/>
          <w:sz w:val="24"/>
          <w:szCs w:val="24"/>
        </w:rPr>
        <w:t>49</w:t>
      </w:r>
      <w:r w:rsidR="00903C7D" w:rsidRPr="006608F7">
        <w:rPr>
          <w:rFonts w:ascii="Times New Roman" w:eastAsia="Times New Roman" w:hAnsi="Times New Roman" w:cs="Calibri"/>
          <w:sz w:val="24"/>
          <w:szCs w:val="24"/>
        </w:rPr>
        <w:t xml:space="preserve">, </w:t>
      </w:r>
      <w:r w:rsidR="006608F7" w:rsidRPr="006608F7">
        <w:rPr>
          <w:rFonts w:ascii="Times New Roman" w:eastAsia="Times New Roman" w:hAnsi="Times New Roman" w:cs="Calibri"/>
          <w:sz w:val="24"/>
          <w:szCs w:val="24"/>
        </w:rPr>
        <w:t>35</w:t>
      </w:r>
      <w:r w:rsidR="00903C7D" w:rsidRPr="006608F7">
        <w:rPr>
          <w:rFonts w:ascii="Times New Roman" w:eastAsia="Times New Roman" w:hAnsi="Times New Roman" w:cs="Calibri"/>
          <w:sz w:val="24"/>
          <w:szCs w:val="24"/>
        </w:rPr>
        <w:t xml:space="preserve"> умерших. </w:t>
      </w:r>
    </w:p>
    <w:p w:rsidR="009326C3" w:rsidRPr="001C054E"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6608F7">
        <w:rPr>
          <w:rFonts w:ascii="Times New Roman" w:eastAsia="Times New Roman" w:hAnsi="Times New Roman" w:cs="Calibri"/>
          <w:sz w:val="24"/>
          <w:szCs w:val="24"/>
        </w:rPr>
        <w:t xml:space="preserve">На территории </w:t>
      </w:r>
      <w:r w:rsidR="006608F7" w:rsidRPr="006608F7">
        <w:rPr>
          <w:rFonts w:ascii="Times New Roman" w:eastAsia="Times New Roman" w:hAnsi="Times New Roman" w:cs="Calibri"/>
          <w:sz w:val="24"/>
          <w:szCs w:val="24"/>
        </w:rPr>
        <w:t>Кавказского сельского</w:t>
      </w:r>
      <w:r w:rsidRPr="006608F7">
        <w:rPr>
          <w:rFonts w:ascii="Times New Roman" w:eastAsia="Times New Roman" w:hAnsi="Times New Roman" w:cs="Calibri"/>
          <w:sz w:val="24"/>
          <w:szCs w:val="24"/>
        </w:rPr>
        <w:t xml:space="preserve"> поселения имеются </w:t>
      </w:r>
      <w:r w:rsidR="006608F7" w:rsidRPr="006608F7">
        <w:rPr>
          <w:rFonts w:ascii="Times New Roman" w:eastAsia="Times New Roman" w:hAnsi="Times New Roman" w:cs="Calibri"/>
          <w:sz w:val="24"/>
          <w:szCs w:val="24"/>
        </w:rPr>
        <w:t>2 школы:                       МБОУ СОШ №12, МБОУ СОШ №14</w:t>
      </w:r>
      <w:r w:rsidR="006608F7">
        <w:rPr>
          <w:rFonts w:ascii="Times New Roman" w:eastAsia="Times New Roman" w:hAnsi="Times New Roman" w:cs="Calibri"/>
          <w:sz w:val="24"/>
          <w:szCs w:val="24"/>
        </w:rPr>
        <w:t xml:space="preserve">; </w:t>
      </w:r>
      <w:r w:rsidR="006608F7" w:rsidRPr="006608F7">
        <w:rPr>
          <w:rFonts w:ascii="Times New Roman" w:eastAsia="Times New Roman" w:hAnsi="Times New Roman" w:cs="Calibri"/>
          <w:sz w:val="24"/>
          <w:szCs w:val="24"/>
        </w:rPr>
        <w:t>4 детских сада: МБДОУ д/сад №25,                      МБДОУ д/сад №24, МАДОУ ЦРР-д/сад №22, МАДОУ ЦРР-д/сад №33</w:t>
      </w:r>
      <w:r w:rsidR="006608F7">
        <w:rPr>
          <w:rFonts w:ascii="Times New Roman" w:eastAsia="Times New Roman" w:hAnsi="Times New Roman" w:cs="Calibri"/>
          <w:sz w:val="24"/>
          <w:szCs w:val="24"/>
        </w:rPr>
        <w:t>;</w:t>
      </w:r>
      <w:r w:rsidR="001C054E">
        <w:rPr>
          <w:rFonts w:ascii="Times New Roman" w:eastAsia="Times New Roman" w:hAnsi="Times New Roman" w:cs="Calibri"/>
          <w:sz w:val="24"/>
          <w:szCs w:val="24"/>
        </w:rPr>
        <w:t xml:space="preserve"> МБУЗ ЦРБ Кавказского </w:t>
      </w:r>
      <w:r w:rsidR="001C054E" w:rsidRPr="001C054E">
        <w:rPr>
          <w:rFonts w:ascii="Times New Roman" w:eastAsia="Times New Roman" w:hAnsi="Times New Roman" w:cs="Calibri"/>
          <w:sz w:val="24"/>
          <w:szCs w:val="24"/>
        </w:rPr>
        <w:t>района, поликлиника МБУЗ ЦРБ</w:t>
      </w:r>
      <w:r w:rsidRPr="001C054E">
        <w:rPr>
          <w:rFonts w:ascii="Times New Roman" w:eastAsia="Times New Roman" w:hAnsi="Times New Roman" w:cs="Calibri"/>
          <w:sz w:val="24"/>
          <w:szCs w:val="24"/>
        </w:rPr>
        <w:t>, Дом культуры,</w:t>
      </w:r>
      <w:r w:rsidR="00440D0F">
        <w:rPr>
          <w:rFonts w:ascii="Times New Roman" w:eastAsia="Times New Roman" w:hAnsi="Times New Roman" w:cs="Calibri"/>
          <w:sz w:val="24"/>
          <w:szCs w:val="24"/>
        </w:rPr>
        <w:t xml:space="preserve"> кинотеатр,</w:t>
      </w:r>
      <w:r w:rsidRP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2 библиотеки</w:t>
      </w:r>
      <w:r w:rsidR="009326C3" w:rsidRPr="001C054E">
        <w:rPr>
          <w:rFonts w:ascii="Times New Roman" w:eastAsia="Times New Roman" w:hAnsi="Times New Roman" w:cs="Calibri"/>
          <w:sz w:val="24"/>
          <w:szCs w:val="24"/>
        </w:rPr>
        <w:t>, отделение</w:t>
      </w:r>
      <w:r w:rsidR="001C054E" w:rsidRPr="001C054E">
        <w:rPr>
          <w:rFonts w:ascii="Times New Roman" w:eastAsia="Times New Roman" w:hAnsi="Times New Roman" w:cs="Calibri"/>
          <w:sz w:val="24"/>
          <w:szCs w:val="24"/>
        </w:rPr>
        <w:t xml:space="preserve"> почтовой</w:t>
      </w:r>
      <w:r w:rsidR="009326C3" w:rsidRPr="001C054E">
        <w:rPr>
          <w:rFonts w:ascii="Times New Roman" w:eastAsia="Times New Roman" w:hAnsi="Times New Roman" w:cs="Calibri"/>
          <w:sz w:val="24"/>
          <w:szCs w:val="24"/>
        </w:rPr>
        <w:t xml:space="preserve"> связи, ветеринарный </w:t>
      </w:r>
      <w:r w:rsidRPr="001C054E">
        <w:rPr>
          <w:rFonts w:ascii="Times New Roman" w:eastAsia="Times New Roman" w:hAnsi="Times New Roman" w:cs="Calibri"/>
          <w:sz w:val="24"/>
          <w:szCs w:val="24"/>
        </w:rPr>
        <w:t xml:space="preserve">участок, </w:t>
      </w:r>
      <w:r w:rsidR="001C054E" w:rsidRPr="001C054E">
        <w:rPr>
          <w:rFonts w:ascii="Times New Roman" w:eastAsia="Times New Roman" w:hAnsi="Times New Roman" w:cs="Calibri"/>
          <w:sz w:val="24"/>
          <w:szCs w:val="24"/>
        </w:rPr>
        <w:t>МУП ТВК «Кавказский»</w:t>
      </w:r>
      <w:r w:rsidR="00440D0F">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77</w:t>
      </w:r>
      <w:r w:rsidRPr="001C054E">
        <w:rPr>
          <w:rFonts w:ascii="Times New Roman" w:eastAsia="Times New Roman" w:hAnsi="Times New Roman" w:cs="Calibri"/>
          <w:sz w:val="24"/>
          <w:szCs w:val="24"/>
        </w:rPr>
        <w:t xml:space="preserve"> торговых </w:t>
      </w:r>
      <w:r w:rsidRPr="001C054E">
        <w:rPr>
          <w:rFonts w:ascii="Times New Roman" w:eastAsia="Times New Roman" w:hAnsi="Times New Roman" w:cs="Calibri"/>
          <w:sz w:val="24"/>
          <w:szCs w:val="24"/>
        </w:rPr>
        <w:lastRenderedPageBreak/>
        <w:t xml:space="preserve">точек, </w:t>
      </w:r>
      <w:r w:rsidR="001C054E" w:rsidRPr="001C054E">
        <w:rPr>
          <w:rFonts w:ascii="Times New Roman" w:eastAsia="Times New Roman" w:hAnsi="Times New Roman" w:cs="Calibri"/>
          <w:sz w:val="24"/>
          <w:szCs w:val="24"/>
        </w:rPr>
        <w:t>7 фермерских хозяйств</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ООО</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"Кубань-Агро-Сервис"</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ООО</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w:t>
      </w:r>
      <w:proofErr w:type="spellStart"/>
      <w:r w:rsidR="001C054E" w:rsidRPr="001C054E">
        <w:rPr>
          <w:rFonts w:ascii="Times New Roman" w:eastAsia="Times New Roman" w:hAnsi="Times New Roman" w:cs="Calibri"/>
          <w:sz w:val="24"/>
          <w:szCs w:val="24"/>
        </w:rPr>
        <w:t>Мукерья</w:t>
      </w:r>
      <w:proofErr w:type="spellEnd"/>
      <w:r w:rsidR="001C054E" w:rsidRPr="001C054E">
        <w:rPr>
          <w:rFonts w:ascii="Times New Roman" w:eastAsia="Times New Roman" w:hAnsi="Times New Roman" w:cs="Calibri"/>
          <w:sz w:val="24"/>
          <w:szCs w:val="24"/>
        </w:rPr>
        <w:t>"</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ООО</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"Кавказский хлебозавод"</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ООО</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"Керамика"</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ОАО</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w:t>
      </w:r>
      <w:proofErr w:type="spellStart"/>
      <w:r w:rsidR="001C054E" w:rsidRPr="001C054E">
        <w:rPr>
          <w:rFonts w:ascii="Times New Roman" w:eastAsia="Times New Roman" w:hAnsi="Times New Roman" w:cs="Calibri"/>
          <w:sz w:val="24"/>
          <w:szCs w:val="24"/>
        </w:rPr>
        <w:t>Сельхозхимия</w:t>
      </w:r>
      <w:proofErr w:type="spellEnd"/>
      <w:r w:rsidR="001C054E" w:rsidRPr="001C054E">
        <w:rPr>
          <w:rFonts w:ascii="Times New Roman" w:eastAsia="Times New Roman" w:hAnsi="Times New Roman" w:cs="Calibri"/>
          <w:sz w:val="24"/>
          <w:szCs w:val="24"/>
        </w:rPr>
        <w:t>"</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ЗАО</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w:t>
      </w:r>
      <w:proofErr w:type="spellStart"/>
      <w:r w:rsidR="001C054E" w:rsidRPr="001C054E">
        <w:rPr>
          <w:rFonts w:ascii="Times New Roman" w:eastAsia="Times New Roman" w:hAnsi="Times New Roman" w:cs="Calibri"/>
          <w:sz w:val="24"/>
          <w:szCs w:val="24"/>
        </w:rPr>
        <w:t>Нафтатранс</w:t>
      </w:r>
      <w:proofErr w:type="spellEnd"/>
      <w:r w:rsidR="001C054E" w:rsidRPr="001C054E">
        <w:rPr>
          <w:rFonts w:ascii="Times New Roman" w:eastAsia="Times New Roman" w:hAnsi="Times New Roman" w:cs="Calibri"/>
          <w:sz w:val="24"/>
          <w:szCs w:val="24"/>
        </w:rPr>
        <w:t>"</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АО</w:t>
      </w:r>
      <w:r w:rsidR="001C054E">
        <w:rPr>
          <w:rFonts w:ascii="Times New Roman" w:eastAsia="Times New Roman" w:hAnsi="Times New Roman" w:cs="Calibri"/>
          <w:sz w:val="24"/>
          <w:szCs w:val="24"/>
        </w:rPr>
        <w:t xml:space="preserve"> </w:t>
      </w:r>
      <w:r w:rsidR="001C054E" w:rsidRPr="001C054E">
        <w:rPr>
          <w:rFonts w:ascii="Times New Roman" w:eastAsia="Times New Roman" w:hAnsi="Times New Roman" w:cs="Calibri"/>
          <w:sz w:val="24"/>
          <w:szCs w:val="24"/>
        </w:rPr>
        <w:t>"Рассвет"</w:t>
      </w:r>
      <w:r w:rsidR="0066304A">
        <w:rPr>
          <w:rFonts w:ascii="Times New Roman" w:eastAsia="Times New Roman" w:hAnsi="Times New Roman" w:cs="Calibri"/>
          <w:sz w:val="24"/>
          <w:szCs w:val="24"/>
        </w:rPr>
        <w:t>.</w:t>
      </w:r>
    </w:p>
    <w:p w:rsidR="00903C7D" w:rsidRPr="0066304A"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66304A">
        <w:rPr>
          <w:rFonts w:ascii="Times New Roman" w:eastAsia="Times New Roman" w:hAnsi="Times New Roman" w:cs="Calibri"/>
          <w:sz w:val="24"/>
          <w:szCs w:val="24"/>
        </w:rPr>
        <w:t xml:space="preserve">На территории </w:t>
      </w:r>
      <w:r w:rsidR="0066304A" w:rsidRPr="0066304A">
        <w:rPr>
          <w:rFonts w:ascii="Times New Roman" w:eastAsia="Times New Roman" w:hAnsi="Times New Roman" w:cs="Calibri"/>
          <w:sz w:val="24"/>
          <w:szCs w:val="24"/>
        </w:rPr>
        <w:t>Кавказского</w:t>
      </w:r>
      <w:r w:rsidRPr="0066304A">
        <w:rPr>
          <w:rFonts w:ascii="Times New Roman" w:eastAsia="Times New Roman" w:hAnsi="Times New Roman" w:cs="Calibri"/>
          <w:sz w:val="24"/>
          <w:szCs w:val="24"/>
        </w:rPr>
        <w:t xml:space="preserve"> сельского поселения осуществляют свою деятельность  общественные объединения – это общественная организация ветеранов войны, труда и Вооруженных сил, общественная организация инвалидов, организация «афганцев», «чеченцев».</w:t>
      </w:r>
    </w:p>
    <w:p w:rsidR="00903C7D" w:rsidRPr="0066304A"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66304A">
        <w:rPr>
          <w:rFonts w:ascii="Times New Roman" w:eastAsia="Times New Roman" w:hAnsi="Times New Roman" w:cs="Calibri"/>
          <w:sz w:val="24"/>
          <w:szCs w:val="24"/>
        </w:rPr>
        <w:t xml:space="preserve">Представительным органом </w:t>
      </w:r>
      <w:r w:rsidR="0066304A" w:rsidRPr="0066304A">
        <w:rPr>
          <w:rFonts w:ascii="Times New Roman" w:eastAsia="Times New Roman" w:hAnsi="Times New Roman" w:cs="Calibri"/>
          <w:sz w:val="24"/>
          <w:szCs w:val="24"/>
        </w:rPr>
        <w:t xml:space="preserve">Кавказского </w:t>
      </w:r>
      <w:r w:rsidRPr="0066304A">
        <w:rPr>
          <w:rFonts w:ascii="Times New Roman" w:eastAsia="Times New Roman" w:hAnsi="Times New Roman" w:cs="Calibri"/>
          <w:sz w:val="24"/>
          <w:szCs w:val="24"/>
        </w:rPr>
        <w:t>сельского поселения является Совет, осуществлявший свои пол</w:t>
      </w:r>
      <w:r w:rsidR="009326C3" w:rsidRPr="0066304A">
        <w:rPr>
          <w:rFonts w:ascii="Times New Roman" w:eastAsia="Times New Roman" w:hAnsi="Times New Roman" w:cs="Calibri"/>
          <w:sz w:val="24"/>
          <w:szCs w:val="24"/>
        </w:rPr>
        <w:t xml:space="preserve">номочия в составе </w:t>
      </w:r>
      <w:r w:rsidR="0066304A" w:rsidRPr="0066304A">
        <w:rPr>
          <w:rFonts w:ascii="Times New Roman" w:eastAsia="Times New Roman" w:hAnsi="Times New Roman" w:cs="Calibri"/>
          <w:sz w:val="24"/>
          <w:szCs w:val="24"/>
        </w:rPr>
        <w:t>20</w:t>
      </w:r>
      <w:r w:rsidR="009326C3" w:rsidRPr="0066304A">
        <w:rPr>
          <w:rFonts w:ascii="Times New Roman" w:eastAsia="Times New Roman" w:hAnsi="Times New Roman" w:cs="Calibri"/>
          <w:sz w:val="24"/>
          <w:szCs w:val="24"/>
        </w:rPr>
        <w:t xml:space="preserve"> депутатов. </w:t>
      </w:r>
      <w:r w:rsidRPr="0066304A">
        <w:rPr>
          <w:rFonts w:ascii="Times New Roman" w:eastAsia="Times New Roman" w:hAnsi="Times New Roman" w:cs="Calibri"/>
          <w:sz w:val="24"/>
          <w:szCs w:val="24"/>
        </w:rPr>
        <w:t>В целом работа Совета</w:t>
      </w:r>
      <w:r w:rsidR="009326C3" w:rsidRPr="0066304A">
        <w:rPr>
          <w:rFonts w:ascii="Times New Roman" w:eastAsia="Times New Roman" w:hAnsi="Times New Roman" w:cs="Calibri"/>
          <w:sz w:val="24"/>
          <w:szCs w:val="24"/>
        </w:rPr>
        <w:t xml:space="preserve"> была направлена на исполнение </w:t>
      </w:r>
      <w:r w:rsidRPr="0066304A">
        <w:rPr>
          <w:rFonts w:ascii="Times New Roman" w:eastAsia="Times New Roman" w:hAnsi="Times New Roman" w:cs="Calibri"/>
          <w:sz w:val="24"/>
          <w:szCs w:val="24"/>
        </w:rPr>
        <w:t>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w:t>
      </w:r>
      <w:r w:rsidR="009326C3" w:rsidRPr="0066304A">
        <w:rPr>
          <w:rFonts w:ascii="Times New Roman" w:eastAsia="Times New Roman" w:hAnsi="Times New Roman" w:cs="Calibri"/>
          <w:sz w:val="24"/>
          <w:szCs w:val="24"/>
        </w:rPr>
        <w:t xml:space="preserve">шения конкретных текущих задач. </w:t>
      </w:r>
      <w:r w:rsidRPr="0066304A">
        <w:rPr>
          <w:rFonts w:ascii="Times New Roman" w:eastAsia="Times New Roman" w:hAnsi="Times New Roman" w:cs="Calibri"/>
          <w:sz w:val="24"/>
          <w:szCs w:val="24"/>
        </w:rPr>
        <w:t>При администрации поселения осуществляет свою деятельность Совет профилактики.</w:t>
      </w:r>
    </w:p>
    <w:p w:rsidR="00903C7D" w:rsidRPr="007F6C82"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7F6C82">
        <w:rPr>
          <w:rFonts w:ascii="Times New Roman" w:eastAsia="Times New Roman" w:hAnsi="Times New Roman" w:cs="Calibri"/>
          <w:sz w:val="24"/>
          <w:szCs w:val="24"/>
        </w:rPr>
        <w:t xml:space="preserve">В настоящее время на воинском учете стоит </w:t>
      </w:r>
      <w:r w:rsidR="0066304A" w:rsidRPr="007F6C82">
        <w:rPr>
          <w:rFonts w:ascii="Times New Roman" w:eastAsia="Times New Roman" w:hAnsi="Times New Roman" w:cs="Calibri"/>
          <w:sz w:val="24"/>
          <w:szCs w:val="24"/>
        </w:rPr>
        <w:t>2 412</w:t>
      </w:r>
      <w:r w:rsidRPr="007F6C82">
        <w:rPr>
          <w:rFonts w:ascii="Times New Roman" w:eastAsia="Times New Roman" w:hAnsi="Times New Roman" w:cs="Calibri"/>
          <w:sz w:val="24"/>
          <w:szCs w:val="24"/>
        </w:rPr>
        <w:t xml:space="preserve"> человек. Из них: </w:t>
      </w:r>
      <w:r w:rsidR="0066304A" w:rsidRPr="007F6C82">
        <w:rPr>
          <w:rFonts w:ascii="Times New Roman" w:eastAsia="Times New Roman" w:hAnsi="Times New Roman" w:cs="Calibri"/>
          <w:sz w:val="24"/>
          <w:szCs w:val="24"/>
        </w:rPr>
        <w:t>220</w:t>
      </w:r>
      <w:r w:rsidRPr="007F6C82">
        <w:rPr>
          <w:rFonts w:ascii="Times New Roman" w:eastAsia="Times New Roman" w:hAnsi="Times New Roman" w:cs="Calibri"/>
          <w:sz w:val="24"/>
          <w:szCs w:val="24"/>
        </w:rPr>
        <w:t xml:space="preserve"> человек,  подлежащих призыву и первоначальной постановке на воинский учет; </w:t>
      </w:r>
      <w:r w:rsidR="0066304A" w:rsidRPr="007F6C82">
        <w:rPr>
          <w:rFonts w:ascii="Times New Roman" w:eastAsia="Times New Roman" w:hAnsi="Times New Roman" w:cs="Calibri"/>
          <w:sz w:val="24"/>
          <w:szCs w:val="24"/>
        </w:rPr>
        <w:t>185</w:t>
      </w:r>
      <w:r w:rsidRPr="007F6C82">
        <w:rPr>
          <w:rFonts w:ascii="Times New Roman" w:eastAsia="Times New Roman" w:hAnsi="Times New Roman" w:cs="Calibri"/>
          <w:sz w:val="24"/>
          <w:szCs w:val="24"/>
        </w:rPr>
        <w:t xml:space="preserve"> офи</w:t>
      </w:r>
      <w:r w:rsidR="004A40A2" w:rsidRPr="007F6C82">
        <w:rPr>
          <w:rFonts w:ascii="Times New Roman" w:eastAsia="Times New Roman" w:hAnsi="Times New Roman" w:cs="Calibri"/>
          <w:sz w:val="24"/>
          <w:szCs w:val="24"/>
        </w:rPr>
        <w:t>церов запаса. За 12 месяцев 2016</w:t>
      </w:r>
      <w:r w:rsidRPr="007F6C82">
        <w:rPr>
          <w:rFonts w:ascii="Times New Roman" w:eastAsia="Times New Roman" w:hAnsi="Times New Roman" w:cs="Calibri"/>
          <w:sz w:val="24"/>
          <w:szCs w:val="24"/>
        </w:rPr>
        <w:t xml:space="preserve"> г</w:t>
      </w:r>
      <w:r w:rsidR="009326C3" w:rsidRPr="007F6C82">
        <w:rPr>
          <w:rFonts w:ascii="Times New Roman" w:eastAsia="Times New Roman" w:hAnsi="Times New Roman" w:cs="Calibri"/>
          <w:sz w:val="24"/>
          <w:szCs w:val="24"/>
        </w:rPr>
        <w:t>ода на воинск</w:t>
      </w:r>
      <w:r w:rsidR="0081326C" w:rsidRPr="007F6C82">
        <w:rPr>
          <w:rFonts w:ascii="Times New Roman" w:eastAsia="Times New Roman" w:hAnsi="Times New Roman" w:cs="Calibri"/>
          <w:sz w:val="24"/>
          <w:szCs w:val="24"/>
        </w:rPr>
        <w:t xml:space="preserve">ом </w:t>
      </w:r>
      <w:r w:rsidR="009326C3" w:rsidRPr="007F6C82">
        <w:rPr>
          <w:rFonts w:ascii="Times New Roman" w:eastAsia="Times New Roman" w:hAnsi="Times New Roman" w:cs="Calibri"/>
          <w:sz w:val="24"/>
          <w:szCs w:val="24"/>
        </w:rPr>
        <w:t xml:space="preserve"> учете состоят </w:t>
      </w:r>
      <w:r w:rsidR="007F6C82" w:rsidRPr="007F6C82">
        <w:rPr>
          <w:rFonts w:ascii="Times New Roman" w:eastAsia="Times New Roman" w:hAnsi="Times New Roman" w:cs="Calibri"/>
          <w:sz w:val="24"/>
          <w:szCs w:val="24"/>
        </w:rPr>
        <w:t>2 412</w:t>
      </w:r>
      <w:r w:rsidRPr="007F6C82">
        <w:rPr>
          <w:rFonts w:ascii="Times New Roman" w:eastAsia="Times New Roman" w:hAnsi="Times New Roman" w:cs="Calibri"/>
          <w:sz w:val="24"/>
          <w:szCs w:val="24"/>
        </w:rPr>
        <w:t xml:space="preserve"> человек, сняты – </w:t>
      </w:r>
      <w:r w:rsidR="007F6C82" w:rsidRPr="007F6C82">
        <w:rPr>
          <w:rFonts w:ascii="Times New Roman" w:eastAsia="Times New Roman" w:hAnsi="Times New Roman" w:cs="Calibri"/>
          <w:sz w:val="24"/>
          <w:szCs w:val="24"/>
        </w:rPr>
        <w:t>15</w:t>
      </w:r>
      <w:r w:rsidRPr="007F6C82">
        <w:rPr>
          <w:rFonts w:ascii="Times New Roman" w:eastAsia="Times New Roman" w:hAnsi="Times New Roman" w:cs="Calibri"/>
          <w:sz w:val="24"/>
          <w:szCs w:val="24"/>
        </w:rPr>
        <w:t>.</w:t>
      </w:r>
    </w:p>
    <w:p w:rsidR="009326C3" w:rsidRPr="007F6C82"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7F6C82">
        <w:rPr>
          <w:rFonts w:ascii="Times New Roman" w:eastAsia="Times New Roman" w:hAnsi="Times New Roman" w:cs="Calibri"/>
          <w:sz w:val="24"/>
          <w:szCs w:val="24"/>
        </w:rPr>
        <w:t>В настоящее время проходят срочную службу  в р</w:t>
      </w:r>
      <w:r w:rsidR="009326C3" w:rsidRPr="007F6C82">
        <w:rPr>
          <w:rFonts w:ascii="Times New Roman" w:eastAsia="Times New Roman" w:hAnsi="Times New Roman" w:cs="Calibri"/>
          <w:sz w:val="24"/>
          <w:szCs w:val="24"/>
        </w:rPr>
        <w:t xml:space="preserve">ядах Российской  армии </w:t>
      </w:r>
      <w:r w:rsidR="007F6C82" w:rsidRPr="007F6C82">
        <w:rPr>
          <w:rFonts w:ascii="Times New Roman" w:eastAsia="Times New Roman" w:hAnsi="Times New Roman" w:cs="Calibri"/>
          <w:sz w:val="24"/>
          <w:szCs w:val="24"/>
        </w:rPr>
        <w:t>100 юношей</w:t>
      </w:r>
      <w:r w:rsidR="009326C3" w:rsidRPr="007F6C82">
        <w:rPr>
          <w:rFonts w:ascii="Times New Roman" w:eastAsia="Times New Roman" w:hAnsi="Times New Roman" w:cs="Calibri"/>
          <w:sz w:val="24"/>
          <w:szCs w:val="24"/>
        </w:rPr>
        <w:t>.</w:t>
      </w:r>
    </w:p>
    <w:p w:rsidR="009326C3" w:rsidRPr="007F6C82"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7F6C82">
        <w:rPr>
          <w:rFonts w:ascii="Times New Roman" w:eastAsia="Times New Roman" w:hAnsi="Times New Roman" w:cs="Calibri"/>
          <w:sz w:val="24"/>
          <w:szCs w:val="24"/>
        </w:rPr>
        <w:t xml:space="preserve">На территории </w:t>
      </w:r>
      <w:r w:rsidR="007F6C82" w:rsidRPr="007F6C82">
        <w:rPr>
          <w:rFonts w:ascii="Times New Roman" w:eastAsia="Times New Roman" w:hAnsi="Times New Roman" w:cs="Calibri"/>
          <w:sz w:val="24"/>
          <w:szCs w:val="24"/>
        </w:rPr>
        <w:t>Кавказского</w:t>
      </w:r>
      <w:r w:rsidRPr="007F6C82">
        <w:rPr>
          <w:rFonts w:ascii="Times New Roman" w:eastAsia="Times New Roman" w:hAnsi="Times New Roman" w:cs="Calibri"/>
          <w:sz w:val="24"/>
          <w:szCs w:val="24"/>
        </w:rPr>
        <w:t xml:space="preserve"> сельского поселения находится отделение соц</w:t>
      </w:r>
      <w:r w:rsidR="007F6C82" w:rsidRPr="007F6C82">
        <w:rPr>
          <w:rFonts w:ascii="Times New Roman" w:eastAsia="Times New Roman" w:hAnsi="Times New Roman" w:cs="Calibri"/>
          <w:sz w:val="24"/>
          <w:szCs w:val="24"/>
        </w:rPr>
        <w:t>иального обслуживания на дому</w:t>
      </w:r>
      <w:r w:rsidRPr="007F6C82">
        <w:rPr>
          <w:rFonts w:ascii="Times New Roman" w:eastAsia="Times New Roman" w:hAnsi="Times New Roman" w:cs="Calibri"/>
          <w:sz w:val="24"/>
          <w:szCs w:val="24"/>
        </w:rPr>
        <w:t xml:space="preserve">.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903C7D" w:rsidRPr="007F6C82" w:rsidRDefault="007F6C82" w:rsidP="00505AF8">
      <w:pPr>
        <w:tabs>
          <w:tab w:val="left" w:pos="3110"/>
        </w:tabs>
        <w:spacing w:after="0" w:line="240" w:lineRule="auto"/>
        <w:ind w:firstLine="709"/>
        <w:jc w:val="both"/>
        <w:rPr>
          <w:rFonts w:ascii="Times New Roman" w:eastAsia="Times New Roman" w:hAnsi="Times New Roman" w:cs="Calibri"/>
          <w:sz w:val="24"/>
          <w:szCs w:val="24"/>
        </w:rPr>
      </w:pPr>
      <w:r w:rsidRPr="007F6C82">
        <w:rPr>
          <w:rFonts w:ascii="Times New Roman" w:eastAsia="Times New Roman" w:hAnsi="Times New Roman" w:cs="Calibri"/>
          <w:sz w:val="24"/>
          <w:szCs w:val="24"/>
        </w:rPr>
        <w:t>За отчетный период обслужено 254</w:t>
      </w:r>
      <w:r w:rsidR="00903C7D" w:rsidRPr="007F6C82">
        <w:rPr>
          <w:rFonts w:ascii="Times New Roman" w:eastAsia="Times New Roman" w:hAnsi="Times New Roman" w:cs="Calibri"/>
          <w:sz w:val="24"/>
          <w:szCs w:val="24"/>
        </w:rPr>
        <w:t xml:space="preserve"> человек</w:t>
      </w:r>
      <w:r w:rsidRPr="007F6C82">
        <w:rPr>
          <w:rFonts w:ascii="Times New Roman" w:eastAsia="Times New Roman" w:hAnsi="Times New Roman" w:cs="Calibri"/>
          <w:sz w:val="24"/>
          <w:szCs w:val="24"/>
        </w:rPr>
        <w:t>а</w:t>
      </w:r>
      <w:r w:rsidR="00903C7D" w:rsidRPr="007F6C82">
        <w:rPr>
          <w:rFonts w:ascii="Times New Roman" w:eastAsia="Times New Roman" w:hAnsi="Times New Roman" w:cs="Calibri"/>
          <w:sz w:val="24"/>
          <w:szCs w:val="24"/>
        </w:rPr>
        <w:t>. Кол</w:t>
      </w:r>
      <w:r w:rsidRPr="007F6C82">
        <w:rPr>
          <w:rFonts w:ascii="Times New Roman" w:eastAsia="Times New Roman" w:hAnsi="Times New Roman" w:cs="Calibri"/>
          <w:sz w:val="24"/>
          <w:szCs w:val="24"/>
        </w:rPr>
        <w:t>ичество социальных работников –    8</w:t>
      </w:r>
      <w:r w:rsidR="00903C7D" w:rsidRPr="007F6C82">
        <w:rPr>
          <w:rFonts w:ascii="Times New Roman" w:eastAsia="Times New Roman" w:hAnsi="Times New Roman" w:cs="Calibri"/>
          <w:sz w:val="24"/>
          <w:szCs w:val="24"/>
        </w:rPr>
        <w:t xml:space="preserve"> человек.</w:t>
      </w:r>
    </w:p>
    <w:p w:rsidR="009326C3" w:rsidRPr="007F6C82"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7F6C82">
        <w:rPr>
          <w:rFonts w:ascii="Times New Roman" w:eastAsia="Times New Roman" w:hAnsi="Times New Roman" w:cs="Calibri"/>
          <w:sz w:val="24"/>
          <w:szCs w:val="24"/>
        </w:rPr>
        <w:t xml:space="preserve">В поселении нет специалиста села по социальной работе. Ежемесячно </w:t>
      </w:r>
      <w:r w:rsidR="004A40A2" w:rsidRPr="007F6C82">
        <w:rPr>
          <w:rFonts w:ascii="Times New Roman" w:eastAsia="Times New Roman" w:hAnsi="Times New Roman" w:cs="Calibri"/>
          <w:sz w:val="24"/>
          <w:szCs w:val="24"/>
        </w:rPr>
        <w:t>Кавказское</w:t>
      </w:r>
      <w:r w:rsidRPr="007F6C82">
        <w:rPr>
          <w:rFonts w:ascii="Times New Roman" w:eastAsia="Times New Roman" w:hAnsi="Times New Roman" w:cs="Calibri"/>
          <w:sz w:val="24"/>
          <w:szCs w:val="24"/>
        </w:rPr>
        <w:t xml:space="preserve"> отделение защиты населения проводит выездные приемы, где решаются вопросы по оформлению документов на льготы, детские пособи</w:t>
      </w:r>
      <w:r w:rsidR="009326C3" w:rsidRPr="007F6C82">
        <w:rPr>
          <w:rFonts w:ascii="Times New Roman" w:eastAsia="Times New Roman" w:hAnsi="Times New Roman" w:cs="Calibri"/>
          <w:sz w:val="24"/>
          <w:szCs w:val="24"/>
        </w:rPr>
        <w:t xml:space="preserve">я, выдаются проездные талоны.  </w:t>
      </w:r>
    </w:p>
    <w:p w:rsidR="00903C7D" w:rsidRPr="00440D0F"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F84F7A">
        <w:rPr>
          <w:rFonts w:ascii="Times New Roman" w:eastAsia="Times New Roman" w:hAnsi="Times New Roman" w:cs="Calibri"/>
          <w:sz w:val="24"/>
          <w:szCs w:val="24"/>
        </w:rPr>
        <w:t>На территории станицы находятся</w:t>
      </w:r>
      <w:r w:rsidR="00F84F7A" w:rsidRPr="00F84F7A">
        <w:rPr>
          <w:rFonts w:ascii="Times New Roman" w:eastAsia="Times New Roman" w:hAnsi="Times New Roman" w:cs="Calibri"/>
          <w:sz w:val="24"/>
          <w:szCs w:val="24"/>
        </w:rPr>
        <w:t xml:space="preserve"> 2 школы: МБОУ СОШ №12, МБОУ СОШ №14</w:t>
      </w:r>
      <w:r w:rsidRPr="00F84F7A">
        <w:rPr>
          <w:rFonts w:ascii="Times New Roman" w:eastAsia="Times New Roman" w:hAnsi="Times New Roman" w:cs="Calibri"/>
          <w:sz w:val="24"/>
          <w:szCs w:val="24"/>
        </w:rPr>
        <w:t xml:space="preserve">. В </w:t>
      </w:r>
      <w:r w:rsidR="00F84F7A" w:rsidRPr="00F84F7A">
        <w:rPr>
          <w:rFonts w:ascii="Times New Roman" w:eastAsia="Times New Roman" w:hAnsi="Times New Roman" w:cs="Calibri"/>
          <w:sz w:val="24"/>
          <w:szCs w:val="24"/>
        </w:rPr>
        <w:t xml:space="preserve">них </w:t>
      </w:r>
      <w:r w:rsidRPr="00F84F7A">
        <w:rPr>
          <w:rFonts w:ascii="Times New Roman" w:eastAsia="Times New Roman" w:hAnsi="Times New Roman" w:cs="Calibri"/>
          <w:sz w:val="24"/>
          <w:szCs w:val="24"/>
        </w:rPr>
        <w:t xml:space="preserve">обучается </w:t>
      </w:r>
      <w:r w:rsidR="00F84F7A" w:rsidRPr="00F84F7A">
        <w:rPr>
          <w:rFonts w:ascii="Times New Roman" w:eastAsia="Times New Roman" w:hAnsi="Times New Roman" w:cs="Calibri"/>
          <w:sz w:val="24"/>
          <w:szCs w:val="24"/>
        </w:rPr>
        <w:t>1 386</w:t>
      </w:r>
      <w:r w:rsidRPr="00F84F7A">
        <w:rPr>
          <w:rFonts w:ascii="Times New Roman" w:eastAsia="Times New Roman" w:hAnsi="Times New Roman" w:cs="Calibri"/>
          <w:sz w:val="24"/>
          <w:szCs w:val="24"/>
        </w:rPr>
        <w:t xml:space="preserve"> учащихся, педаго</w:t>
      </w:r>
      <w:r w:rsidR="004A40A2" w:rsidRPr="00F84F7A">
        <w:rPr>
          <w:rFonts w:ascii="Times New Roman" w:eastAsia="Times New Roman" w:hAnsi="Times New Roman" w:cs="Calibri"/>
          <w:sz w:val="24"/>
          <w:szCs w:val="24"/>
        </w:rPr>
        <w:t>г</w:t>
      </w:r>
      <w:r w:rsidR="00F84F7A" w:rsidRPr="00F84F7A">
        <w:rPr>
          <w:rFonts w:ascii="Times New Roman" w:eastAsia="Times New Roman" w:hAnsi="Times New Roman" w:cs="Calibri"/>
          <w:sz w:val="24"/>
          <w:szCs w:val="24"/>
        </w:rPr>
        <w:t xml:space="preserve">ический коллектив составляют </w:t>
      </w:r>
      <w:r w:rsidR="00F84F7A">
        <w:rPr>
          <w:rFonts w:ascii="Times New Roman" w:eastAsia="Times New Roman" w:hAnsi="Times New Roman" w:cs="Calibri"/>
          <w:sz w:val="24"/>
          <w:szCs w:val="24"/>
        </w:rPr>
        <w:t>42</w:t>
      </w:r>
      <w:r w:rsidRPr="00F84F7A">
        <w:rPr>
          <w:rFonts w:ascii="Times New Roman" w:eastAsia="Times New Roman" w:hAnsi="Times New Roman" w:cs="Calibri"/>
          <w:sz w:val="24"/>
          <w:szCs w:val="24"/>
        </w:rPr>
        <w:t xml:space="preserve"> человек</w:t>
      </w:r>
      <w:r w:rsidR="00F84F7A" w:rsidRPr="00F84F7A">
        <w:rPr>
          <w:rFonts w:ascii="Times New Roman" w:eastAsia="Times New Roman" w:hAnsi="Times New Roman" w:cs="Calibri"/>
          <w:sz w:val="24"/>
          <w:szCs w:val="24"/>
        </w:rPr>
        <w:t>а</w:t>
      </w:r>
      <w:r w:rsidRPr="00F84F7A">
        <w:rPr>
          <w:rFonts w:ascii="Times New Roman" w:eastAsia="Times New Roman" w:hAnsi="Times New Roman" w:cs="Calibri"/>
          <w:sz w:val="24"/>
          <w:szCs w:val="24"/>
        </w:rPr>
        <w:t>. Учащиеся школы принимают активное участие во все</w:t>
      </w:r>
      <w:r w:rsidR="009326C3" w:rsidRPr="00F84F7A">
        <w:rPr>
          <w:rFonts w:ascii="Times New Roman" w:eastAsia="Times New Roman" w:hAnsi="Times New Roman" w:cs="Calibri"/>
          <w:sz w:val="24"/>
          <w:szCs w:val="24"/>
        </w:rPr>
        <w:t xml:space="preserve"> </w:t>
      </w:r>
      <w:r w:rsidRPr="00F84F7A">
        <w:rPr>
          <w:rFonts w:ascii="Times New Roman" w:eastAsia="Times New Roman" w:hAnsi="Times New Roman" w:cs="Calibri"/>
          <w:sz w:val="24"/>
          <w:szCs w:val="24"/>
        </w:rPr>
        <w:t xml:space="preserve">кубанских турнирах среди детских команд на Кубок губернатора Краснодарского края по футболу, </w:t>
      </w:r>
      <w:proofErr w:type="spellStart"/>
      <w:r w:rsidRPr="00F84F7A">
        <w:rPr>
          <w:rFonts w:ascii="Times New Roman" w:eastAsia="Times New Roman" w:hAnsi="Times New Roman" w:cs="Calibri"/>
          <w:sz w:val="24"/>
          <w:szCs w:val="24"/>
        </w:rPr>
        <w:t>стритболу</w:t>
      </w:r>
      <w:proofErr w:type="spellEnd"/>
      <w:r w:rsidRPr="00F84F7A">
        <w:rPr>
          <w:rFonts w:ascii="Times New Roman" w:eastAsia="Times New Roman" w:hAnsi="Times New Roman" w:cs="Calibri"/>
          <w:sz w:val="24"/>
          <w:szCs w:val="24"/>
        </w:rPr>
        <w:t xml:space="preserve">. Имеют призовые места. Школьники неоднократно становились </w:t>
      </w:r>
      <w:r w:rsidR="00440D0F">
        <w:rPr>
          <w:rFonts w:ascii="Times New Roman" w:eastAsia="Times New Roman" w:hAnsi="Times New Roman" w:cs="Calibri"/>
          <w:sz w:val="24"/>
          <w:szCs w:val="24"/>
        </w:rPr>
        <w:t xml:space="preserve">призерами муниципального этапа </w:t>
      </w:r>
      <w:r w:rsidRPr="00F84F7A">
        <w:rPr>
          <w:rFonts w:ascii="Times New Roman" w:eastAsia="Times New Roman" w:hAnsi="Times New Roman" w:cs="Calibri"/>
          <w:sz w:val="24"/>
          <w:szCs w:val="24"/>
        </w:rPr>
        <w:t>Всероссийской олимпиады школьников по различным предметам, победителями и призерами краевых и Всероссийских конкурсов.</w:t>
      </w:r>
      <w:r w:rsidRPr="00F84F7A">
        <w:rPr>
          <w:rFonts w:ascii="Times New Roman" w:eastAsia="Times New Roman" w:hAnsi="Times New Roman" w:cs="Calibri"/>
          <w:color w:val="C0504D" w:themeColor="accent2"/>
          <w:sz w:val="24"/>
          <w:szCs w:val="24"/>
        </w:rPr>
        <w:t xml:space="preserve"> </w:t>
      </w:r>
      <w:r w:rsidR="00F84F7A" w:rsidRPr="00440D0F">
        <w:rPr>
          <w:rFonts w:ascii="Times New Roman" w:eastAsia="Times New Roman" w:hAnsi="Times New Roman" w:cs="Calibri"/>
          <w:sz w:val="24"/>
          <w:szCs w:val="24"/>
        </w:rPr>
        <w:t>Дошкольные общеобразовательные учреждения посещаю</w:t>
      </w:r>
      <w:r w:rsidRPr="00440D0F">
        <w:rPr>
          <w:rFonts w:ascii="Times New Roman" w:eastAsia="Times New Roman" w:hAnsi="Times New Roman" w:cs="Calibri"/>
          <w:sz w:val="24"/>
          <w:szCs w:val="24"/>
        </w:rPr>
        <w:t>т</w:t>
      </w:r>
      <w:r w:rsidR="00F84F7A" w:rsidRPr="00440D0F">
        <w:rPr>
          <w:rFonts w:ascii="Times New Roman" w:eastAsia="Times New Roman" w:hAnsi="Times New Roman" w:cs="Calibri"/>
          <w:sz w:val="24"/>
          <w:szCs w:val="24"/>
        </w:rPr>
        <w:t xml:space="preserve"> 517 детей</w:t>
      </w:r>
      <w:r w:rsidR="00440D0F">
        <w:rPr>
          <w:rFonts w:ascii="Times New Roman" w:eastAsia="Times New Roman" w:hAnsi="Times New Roman" w:cs="Calibri"/>
          <w:sz w:val="24"/>
          <w:szCs w:val="24"/>
        </w:rPr>
        <w:t xml:space="preserve">. </w:t>
      </w:r>
      <w:r w:rsidRPr="00440D0F">
        <w:rPr>
          <w:rFonts w:ascii="Times New Roman" w:eastAsia="Times New Roman" w:hAnsi="Times New Roman" w:cs="Calibri"/>
          <w:sz w:val="24"/>
          <w:szCs w:val="24"/>
        </w:rPr>
        <w:t>Коллект</w:t>
      </w:r>
      <w:r w:rsidR="004A40A2" w:rsidRPr="00440D0F">
        <w:rPr>
          <w:rFonts w:ascii="Times New Roman" w:eastAsia="Times New Roman" w:hAnsi="Times New Roman" w:cs="Calibri"/>
          <w:sz w:val="24"/>
          <w:szCs w:val="24"/>
        </w:rPr>
        <w:t>ив работников детского сада –</w:t>
      </w:r>
      <w:r w:rsidR="00F84F7A" w:rsidRPr="00440D0F">
        <w:rPr>
          <w:rFonts w:ascii="Times New Roman" w:eastAsia="Times New Roman" w:hAnsi="Times New Roman" w:cs="Calibri"/>
          <w:sz w:val="24"/>
          <w:szCs w:val="24"/>
        </w:rPr>
        <w:t xml:space="preserve"> 38 </w:t>
      </w:r>
      <w:r w:rsidRPr="00440D0F">
        <w:rPr>
          <w:rFonts w:ascii="Times New Roman" w:eastAsia="Times New Roman" w:hAnsi="Times New Roman" w:cs="Calibri"/>
          <w:sz w:val="24"/>
          <w:szCs w:val="24"/>
        </w:rPr>
        <w:t>человек</w:t>
      </w:r>
      <w:r w:rsidR="00440D0F" w:rsidRPr="00440D0F">
        <w:rPr>
          <w:rFonts w:ascii="Times New Roman" w:eastAsia="Times New Roman" w:hAnsi="Times New Roman" w:cs="Calibri"/>
          <w:sz w:val="24"/>
          <w:szCs w:val="24"/>
        </w:rPr>
        <w:t xml:space="preserve">. В детских садах имеется все необходимое для </w:t>
      </w:r>
      <w:r w:rsidRPr="00440D0F">
        <w:rPr>
          <w:rFonts w:ascii="Times New Roman" w:eastAsia="Times New Roman" w:hAnsi="Times New Roman" w:cs="Calibri"/>
          <w:sz w:val="24"/>
          <w:szCs w:val="24"/>
        </w:rPr>
        <w:t>полноценного образования и воспитания детей: музыкально-физкультурный зал</w:t>
      </w:r>
      <w:r w:rsidR="00440D0F" w:rsidRPr="00440D0F">
        <w:rPr>
          <w:rFonts w:ascii="Times New Roman" w:eastAsia="Times New Roman" w:hAnsi="Times New Roman" w:cs="Calibri"/>
          <w:sz w:val="24"/>
          <w:szCs w:val="24"/>
        </w:rPr>
        <w:t>ы, медицинские</w:t>
      </w:r>
      <w:r w:rsidRPr="00440D0F">
        <w:rPr>
          <w:rFonts w:ascii="Times New Roman" w:eastAsia="Times New Roman" w:hAnsi="Times New Roman" w:cs="Calibri"/>
          <w:sz w:val="24"/>
          <w:szCs w:val="24"/>
        </w:rPr>
        <w:t xml:space="preserve"> кабинет</w:t>
      </w:r>
      <w:r w:rsidR="00440D0F" w:rsidRPr="00440D0F">
        <w:rPr>
          <w:rFonts w:ascii="Times New Roman" w:eastAsia="Times New Roman" w:hAnsi="Times New Roman" w:cs="Calibri"/>
          <w:sz w:val="24"/>
          <w:szCs w:val="24"/>
        </w:rPr>
        <w:t>ы, пищеблок, прачечные</w:t>
      </w:r>
      <w:r w:rsidRPr="00440D0F">
        <w:rPr>
          <w:rFonts w:ascii="Times New Roman" w:eastAsia="Times New Roman" w:hAnsi="Times New Roman" w:cs="Calibri"/>
          <w:sz w:val="24"/>
          <w:szCs w:val="24"/>
        </w:rPr>
        <w:t xml:space="preserve">. </w:t>
      </w:r>
    </w:p>
    <w:p w:rsidR="009326C3" w:rsidRPr="00BF5F64" w:rsidRDefault="00BF5F64" w:rsidP="00E72F52">
      <w:pPr>
        <w:tabs>
          <w:tab w:val="left" w:pos="3110"/>
        </w:tab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Муниципальное бюджетное учреждение культуры Дом культуры «Социально-культурный центр» </w:t>
      </w:r>
      <w:r w:rsidR="00440D0F" w:rsidRPr="00440D0F">
        <w:rPr>
          <w:rFonts w:ascii="Times New Roman" w:eastAsia="Times New Roman" w:hAnsi="Times New Roman" w:cs="Calibri"/>
          <w:sz w:val="24"/>
          <w:szCs w:val="24"/>
        </w:rPr>
        <w:t xml:space="preserve">Кавказского </w:t>
      </w:r>
      <w:r w:rsidR="00903C7D" w:rsidRPr="00440D0F">
        <w:rPr>
          <w:rFonts w:ascii="Times New Roman" w:eastAsia="Times New Roman" w:hAnsi="Times New Roman" w:cs="Calibri"/>
          <w:sz w:val="24"/>
          <w:szCs w:val="24"/>
        </w:rPr>
        <w:t>сельского поселения</w:t>
      </w:r>
      <w:r w:rsidR="00440D0F" w:rsidRPr="00440D0F">
        <w:rPr>
          <w:rFonts w:ascii="Times New Roman" w:eastAsia="Times New Roman" w:hAnsi="Times New Roman" w:cs="Calibri"/>
          <w:sz w:val="24"/>
          <w:szCs w:val="24"/>
        </w:rPr>
        <w:t xml:space="preserve"> </w:t>
      </w:r>
      <w:r>
        <w:rPr>
          <w:rFonts w:ascii="Times New Roman" w:eastAsia="Times New Roman" w:hAnsi="Times New Roman" w:cs="Calibri"/>
          <w:sz w:val="24"/>
          <w:szCs w:val="24"/>
        </w:rPr>
        <w:t xml:space="preserve">Кавказского района </w:t>
      </w:r>
      <w:r w:rsidR="00903C7D" w:rsidRPr="00440D0F">
        <w:rPr>
          <w:rFonts w:ascii="Times New Roman" w:eastAsia="Times New Roman" w:hAnsi="Times New Roman" w:cs="Calibri"/>
          <w:sz w:val="24"/>
          <w:szCs w:val="24"/>
        </w:rPr>
        <w:t>– это учреждение культурно - досугового типа, созданное для выпо</w:t>
      </w:r>
      <w:r w:rsidR="00440D0F" w:rsidRPr="00440D0F">
        <w:rPr>
          <w:rFonts w:ascii="Times New Roman" w:eastAsia="Times New Roman" w:hAnsi="Times New Roman" w:cs="Calibri"/>
          <w:sz w:val="24"/>
          <w:szCs w:val="24"/>
        </w:rPr>
        <w:t xml:space="preserve">лнения работ, оказания услуг в </w:t>
      </w:r>
      <w:r w:rsidR="00903C7D" w:rsidRPr="00440D0F">
        <w:rPr>
          <w:rFonts w:ascii="Times New Roman" w:eastAsia="Times New Roman" w:hAnsi="Times New Roman" w:cs="Calibri"/>
          <w:sz w:val="24"/>
          <w:szCs w:val="24"/>
        </w:rPr>
        <w:t xml:space="preserve">целях обеспечения полномочий </w:t>
      </w:r>
      <w:r w:rsidR="00440D0F" w:rsidRPr="00440D0F">
        <w:rPr>
          <w:rFonts w:ascii="Times New Roman" w:eastAsia="Times New Roman" w:hAnsi="Times New Roman" w:cs="Calibri"/>
          <w:sz w:val="24"/>
          <w:szCs w:val="24"/>
        </w:rPr>
        <w:t>Кавказского</w:t>
      </w:r>
      <w:r w:rsidR="00903C7D" w:rsidRPr="00440D0F">
        <w:rPr>
          <w:rFonts w:ascii="Times New Roman" w:eastAsia="Times New Roman" w:hAnsi="Times New Roman" w:cs="Calibri"/>
          <w:sz w:val="24"/>
          <w:szCs w:val="24"/>
        </w:rPr>
        <w:t xml:space="preserve"> сельского поселения в сфере культуры. Коллектив составляет </w:t>
      </w:r>
      <w:r w:rsidR="00440D0F" w:rsidRPr="00440D0F">
        <w:rPr>
          <w:rFonts w:ascii="Times New Roman" w:eastAsia="Times New Roman" w:hAnsi="Times New Roman" w:cs="Calibri"/>
          <w:sz w:val="24"/>
          <w:szCs w:val="24"/>
        </w:rPr>
        <w:t>30</w:t>
      </w:r>
      <w:r w:rsidR="00903C7D" w:rsidRPr="00440D0F">
        <w:rPr>
          <w:rFonts w:ascii="Times New Roman" w:eastAsia="Times New Roman" w:hAnsi="Times New Roman" w:cs="Calibri"/>
          <w:sz w:val="24"/>
          <w:szCs w:val="24"/>
        </w:rPr>
        <w:t xml:space="preserve"> человек</w:t>
      </w:r>
      <w:r w:rsidR="00903C7D" w:rsidRPr="00923C9B">
        <w:rPr>
          <w:rFonts w:ascii="Times New Roman" w:eastAsia="Times New Roman" w:hAnsi="Times New Roman" w:cs="Calibri"/>
          <w:sz w:val="24"/>
          <w:szCs w:val="24"/>
        </w:rPr>
        <w:t xml:space="preserve">. Здесь работают </w:t>
      </w:r>
      <w:r w:rsidR="00923C9B" w:rsidRPr="00923C9B">
        <w:rPr>
          <w:rFonts w:ascii="Times New Roman" w:eastAsia="Times New Roman" w:hAnsi="Times New Roman" w:cs="Calibri"/>
          <w:sz w:val="24"/>
          <w:szCs w:val="24"/>
        </w:rPr>
        <w:t>19 клубных формирований (9</w:t>
      </w:r>
      <w:r w:rsidR="00903C7D" w:rsidRPr="00923C9B">
        <w:rPr>
          <w:rFonts w:ascii="Times New Roman" w:eastAsia="Times New Roman" w:hAnsi="Times New Roman" w:cs="Calibri"/>
          <w:sz w:val="24"/>
          <w:szCs w:val="24"/>
        </w:rPr>
        <w:t xml:space="preserve"> кружков и 10 клубов по интересам), в течение</w:t>
      </w:r>
      <w:r w:rsidR="00903C7D" w:rsidRPr="00BF5F64">
        <w:rPr>
          <w:rFonts w:ascii="Times New Roman" w:eastAsia="Times New Roman" w:hAnsi="Times New Roman" w:cs="Calibri"/>
          <w:sz w:val="24"/>
          <w:szCs w:val="24"/>
        </w:rPr>
        <w:t xml:space="preserve"> всех летних месяцев при ДК рабо</w:t>
      </w:r>
      <w:r w:rsidR="00440D0F" w:rsidRPr="00BF5F64">
        <w:rPr>
          <w:rFonts w:ascii="Times New Roman" w:eastAsia="Times New Roman" w:hAnsi="Times New Roman" w:cs="Calibri"/>
          <w:sz w:val="24"/>
          <w:szCs w:val="24"/>
        </w:rPr>
        <w:t>тает</w:t>
      </w:r>
      <w:r w:rsidR="009326C3" w:rsidRPr="00BF5F64">
        <w:rPr>
          <w:rFonts w:ascii="Times New Roman" w:eastAsia="Times New Roman" w:hAnsi="Times New Roman" w:cs="Calibri"/>
          <w:sz w:val="24"/>
          <w:szCs w:val="24"/>
        </w:rPr>
        <w:t xml:space="preserve"> детская игровая площадка. </w:t>
      </w:r>
    </w:p>
    <w:p w:rsidR="00BF5F64"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BF5F64">
        <w:rPr>
          <w:rFonts w:ascii="Times New Roman" w:eastAsia="Times New Roman" w:hAnsi="Times New Roman" w:cs="Calibri"/>
          <w:sz w:val="24"/>
          <w:szCs w:val="24"/>
        </w:rPr>
        <w:t xml:space="preserve">На территории </w:t>
      </w:r>
      <w:r w:rsidR="00440D0F" w:rsidRPr="00BF5F64">
        <w:rPr>
          <w:rFonts w:ascii="Times New Roman" w:eastAsia="Times New Roman" w:hAnsi="Times New Roman" w:cs="Calibri"/>
          <w:sz w:val="24"/>
          <w:szCs w:val="24"/>
        </w:rPr>
        <w:t xml:space="preserve">Кавказского </w:t>
      </w:r>
      <w:r w:rsidRPr="00BF5F64">
        <w:rPr>
          <w:rFonts w:ascii="Times New Roman" w:eastAsia="Times New Roman" w:hAnsi="Times New Roman" w:cs="Calibri"/>
          <w:sz w:val="24"/>
          <w:szCs w:val="24"/>
        </w:rPr>
        <w:t xml:space="preserve">сельского поселения находится Муниципальное бюджетное учреждение </w:t>
      </w:r>
      <w:r w:rsidR="00BF5F64" w:rsidRPr="00BF5F64">
        <w:rPr>
          <w:rFonts w:ascii="Times New Roman" w:eastAsia="Times New Roman" w:hAnsi="Times New Roman" w:cs="Calibri"/>
          <w:sz w:val="24"/>
          <w:szCs w:val="24"/>
        </w:rPr>
        <w:t xml:space="preserve">культуры </w:t>
      </w:r>
      <w:r w:rsidRPr="00BF5F64">
        <w:rPr>
          <w:rFonts w:ascii="Times New Roman" w:eastAsia="Times New Roman" w:hAnsi="Times New Roman" w:cs="Calibri"/>
          <w:sz w:val="24"/>
          <w:szCs w:val="24"/>
        </w:rPr>
        <w:t>«</w:t>
      </w:r>
      <w:r w:rsidR="00BF5F64" w:rsidRPr="00BF5F64">
        <w:rPr>
          <w:rFonts w:ascii="Times New Roman" w:eastAsia="Times New Roman" w:hAnsi="Times New Roman" w:cs="Calibri"/>
          <w:sz w:val="24"/>
          <w:szCs w:val="24"/>
        </w:rPr>
        <w:t>Центральная сельская библиотека</w:t>
      </w:r>
      <w:r w:rsidRPr="00BF5F64">
        <w:rPr>
          <w:rFonts w:ascii="Times New Roman" w:eastAsia="Times New Roman" w:hAnsi="Times New Roman" w:cs="Calibri"/>
          <w:sz w:val="24"/>
          <w:szCs w:val="24"/>
        </w:rPr>
        <w:t>»</w:t>
      </w:r>
      <w:r w:rsidR="00BF5F64" w:rsidRPr="00BF5F64">
        <w:rPr>
          <w:rFonts w:ascii="Times New Roman" w:eastAsia="Times New Roman" w:hAnsi="Times New Roman" w:cs="Calibri"/>
          <w:sz w:val="24"/>
          <w:szCs w:val="24"/>
        </w:rPr>
        <w:t xml:space="preserve"> Кавказского</w:t>
      </w:r>
      <w:r w:rsidRPr="00BF5F64">
        <w:rPr>
          <w:rFonts w:ascii="Times New Roman" w:eastAsia="Times New Roman" w:hAnsi="Times New Roman" w:cs="Calibri"/>
          <w:sz w:val="24"/>
          <w:szCs w:val="24"/>
        </w:rPr>
        <w:t xml:space="preserve"> сельского поселения </w:t>
      </w:r>
      <w:r w:rsidR="004A40A2" w:rsidRPr="00BF5F64">
        <w:rPr>
          <w:rFonts w:ascii="Times New Roman" w:eastAsia="Times New Roman" w:hAnsi="Times New Roman" w:cs="Calibri"/>
          <w:sz w:val="24"/>
          <w:szCs w:val="24"/>
        </w:rPr>
        <w:t>Кавказского</w:t>
      </w:r>
      <w:r w:rsidRPr="00BF5F64">
        <w:rPr>
          <w:rFonts w:ascii="Times New Roman" w:eastAsia="Times New Roman" w:hAnsi="Times New Roman" w:cs="Calibri"/>
          <w:sz w:val="24"/>
          <w:szCs w:val="24"/>
        </w:rPr>
        <w:t xml:space="preserve"> района (далее - Библиотека). Библиотека работает с разными категориями читателей: пенсионеры, молодежь, учащие</w:t>
      </w:r>
      <w:r w:rsidR="00BF5F64" w:rsidRPr="00BF5F64">
        <w:rPr>
          <w:rFonts w:ascii="Times New Roman" w:eastAsia="Times New Roman" w:hAnsi="Times New Roman" w:cs="Calibri"/>
          <w:sz w:val="24"/>
          <w:szCs w:val="24"/>
        </w:rPr>
        <w:t xml:space="preserve">ся, дети. </w:t>
      </w:r>
    </w:p>
    <w:p w:rsidR="009326C3" w:rsidRPr="00F243AC"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F243AC">
        <w:rPr>
          <w:rFonts w:ascii="Times New Roman" w:eastAsia="Times New Roman" w:hAnsi="Times New Roman" w:cs="Calibri"/>
          <w:sz w:val="24"/>
          <w:szCs w:val="24"/>
        </w:rPr>
        <w:t xml:space="preserve">На территории поселения функционирует </w:t>
      </w:r>
      <w:r w:rsidR="00BF5F64" w:rsidRPr="00F243AC">
        <w:rPr>
          <w:rFonts w:ascii="Times New Roman" w:eastAsia="Times New Roman" w:hAnsi="Times New Roman" w:cs="Calibri"/>
          <w:sz w:val="24"/>
          <w:szCs w:val="24"/>
        </w:rPr>
        <w:t>больница и поликлиника. Их</w:t>
      </w:r>
      <w:r w:rsidRPr="00F243AC">
        <w:rPr>
          <w:rFonts w:ascii="Times New Roman" w:eastAsia="Times New Roman" w:hAnsi="Times New Roman" w:cs="Calibri"/>
          <w:sz w:val="24"/>
          <w:szCs w:val="24"/>
        </w:rPr>
        <w:t xml:space="preserve"> коллектив составляет </w:t>
      </w:r>
      <w:r w:rsidR="00BF5F64" w:rsidRPr="00F243AC">
        <w:rPr>
          <w:rFonts w:ascii="Times New Roman" w:eastAsia="Times New Roman" w:hAnsi="Times New Roman" w:cs="Calibri"/>
          <w:sz w:val="24"/>
          <w:szCs w:val="24"/>
        </w:rPr>
        <w:t>388</w:t>
      </w:r>
      <w:r w:rsidRPr="00F243AC">
        <w:rPr>
          <w:rFonts w:ascii="Times New Roman" w:eastAsia="Times New Roman" w:hAnsi="Times New Roman" w:cs="Calibri"/>
          <w:sz w:val="24"/>
          <w:szCs w:val="24"/>
        </w:rPr>
        <w:t xml:space="preserve"> человек. Функционирует стоматологический кабинет, работает </w:t>
      </w:r>
      <w:r w:rsidR="009326C3" w:rsidRPr="00F243AC">
        <w:rPr>
          <w:rFonts w:ascii="Times New Roman" w:eastAsia="Times New Roman" w:hAnsi="Times New Roman" w:cs="Calibri"/>
          <w:sz w:val="24"/>
          <w:szCs w:val="24"/>
        </w:rPr>
        <w:t>стационар дневного пребывания.</w:t>
      </w:r>
    </w:p>
    <w:p w:rsidR="00903C7D" w:rsidRPr="00F243AC"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F243AC">
        <w:rPr>
          <w:rFonts w:ascii="Times New Roman" w:eastAsia="Times New Roman" w:hAnsi="Times New Roman" w:cs="Calibri"/>
          <w:sz w:val="24"/>
          <w:szCs w:val="24"/>
        </w:rPr>
        <w:lastRenderedPageBreak/>
        <w:t xml:space="preserve">На территории </w:t>
      </w:r>
      <w:r w:rsidR="00F243AC" w:rsidRPr="00F243AC">
        <w:rPr>
          <w:rFonts w:ascii="Times New Roman" w:eastAsia="Times New Roman" w:hAnsi="Times New Roman" w:cs="Calibri"/>
          <w:sz w:val="24"/>
          <w:szCs w:val="24"/>
        </w:rPr>
        <w:t xml:space="preserve">Кавказского </w:t>
      </w:r>
      <w:r w:rsidRPr="00F243AC">
        <w:rPr>
          <w:rFonts w:ascii="Times New Roman" w:eastAsia="Times New Roman" w:hAnsi="Times New Roman" w:cs="Calibri"/>
          <w:sz w:val="24"/>
          <w:szCs w:val="24"/>
        </w:rPr>
        <w:t xml:space="preserve">сельского поселения действует </w:t>
      </w:r>
      <w:r w:rsidR="00F243AC" w:rsidRPr="00F243AC">
        <w:rPr>
          <w:rFonts w:ascii="Times New Roman" w:eastAsia="Times New Roman" w:hAnsi="Times New Roman" w:cs="Calibri"/>
          <w:sz w:val="24"/>
          <w:szCs w:val="24"/>
        </w:rPr>
        <w:t>одна спортивная школа – Муниципальное бюджетное учрежд</w:t>
      </w:r>
      <w:r w:rsidR="00274FD6">
        <w:rPr>
          <w:rFonts w:ascii="Times New Roman" w:eastAsia="Times New Roman" w:hAnsi="Times New Roman" w:cs="Calibri"/>
          <w:sz w:val="24"/>
          <w:szCs w:val="24"/>
        </w:rPr>
        <w:t>ение Спортивна школа «Прометей»</w:t>
      </w:r>
      <w:r w:rsidRPr="00F243AC">
        <w:rPr>
          <w:rFonts w:ascii="Times New Roman" w:eastAsia="Times New Roman" w:hAnsi="Times New Roman" w:cs="Calibri"/>
          <w:sz w:val="24"/>
          <w:szCs w:val="24"/>
        </w:rPr>
        <w:t xml:space="preserve">. Работают секции по </w:t>
      </w:r>
      <w:r w:rsidR="00F243AC" w:rsidRPr="00F243AC">
        <w:rPr>
          <w:rFonts w:ascii="Times New Roman" w:eastAsia="Times New Roman" w:hAnsi="Times New Roman" w:cs="Calibri"/>
          <w:sz w:val="24"/>
          <w:szCs w:val="24"/>
        </w:rPr>
        <w:t>настольному теннису, волейболу, шахматам, вольной борьбе и каратэ</w:t>
      </w:r>
      <w:r w:rsidRPr="00F243AC">
        <w:rPr>
          <w:rFonts w:ascii="Times New Roman" w:eastAsia="Times New Roman" w:hAnsi="Times New Roman" w:cs="Calibri"/>
          <w:sz w:val="24"/>
          <w:szCs w:val="24"/>
        </w:rPr>
        <w:t xml:space="preserve">. Количество привлеченных к занятиям физкультурой и занимающихся в секциях составляет </w:t>
      </w:r>
      <w:r w:rsidR="00F243AC" w:rsidRPr="00F243AC">
        <w:rPr>
          <w:rFonts w:ascii="Times New Roman" w:eastAsia="Times New Roman" w:hAnsi="Times New Roman" w:cs="Calibri"/>
          <w:sz w:val="24"/>
          <w:szCs w:val="24"/>
        </w:rPr>
        <w:t>860</w:t>
      </w:r>
      <w:r w:rsidRPr="00F243AC">
        <w:rPr>
          <w:rFonts w:ascii="Times New Roman" w:eastAsia="Times New Roman" w:hAnsi="Times New Roman" w:cs="Calibri"/>
          <w:sz w:val="24"/>
          <w:szCs w:val="24"/>
        </w:rPr>
        <w:t xml:space="preserve"> человек. </w:t>
      </w:r>
    </w:p>
    <w:p w:rsidR="00F243AC" w:rsidRPr="00D65666" w:rsidRDefault="00F243AC" w:rsidP="00F243AC">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За 2016 год общий объем доходов, поступивших в бюджет Кавказского сельского поселения, с учетом безвозмездных поступлений составил 84</w:t>
      </w:r>
      <w:r w:rsidR="00D65666" w:rsidRPr="00D65666">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254,0 тыс. рублей.</w:t>
      </w:r>
    </w:p>
    <w:p w:rsidR="00F243AC" w:rsidRPr="00D65666" w:rsidRDefault="00F243AC" w:rsidP="00F243AC">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Из них – НДФЛ 14</w:t>
      </w:r>
      <w:r w:rsidR="00D65666" w:rsidRPr="00D65666">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186,0 тыс. руб., единый сельхозналог 3</w:t>
      </w:r>
      <w:r w:rsidR="00D65666" w:rsidRPr="00D65666">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097,0 тыс. руб. налог на  имущество 1795,0 тыс. руб., земельный налог 28</w:t>
      </w:r>
      <w:r w:rsidR="00D65666" w:rsidRPr="00D65666">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599,4 тыс. руб.</w:t>
      </w:r>
    </w:p>
    <w:p w:rsidR="00F243AC" w:rsidRPr="00D65666" w:rsidRDefault="00F243AC" w:rsidP="00F243AC">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 xml:space="preserve">Доходы, получаемые от сдачи в аренду имущества: 65,3 тыс. руб. </w:t>
      </w:r>
    </w:p>
    <w:p w:rsidR="00F243AC" w:rsidRPr="00D65666" w:rsidRDefault="00F243AC" w:rsidP="00F243AC">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Безвозмездные поступления на 2016 год составили 32</w:t>
      </w:r>
      <w:r w:rsidR="00D65666" w:rsidRPr="00D65666">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010,0</w:t>
      </w:r>
      <w:r w:rsidR="00D65666" w:rsidRPr="00D65666">
        <w:rPr>
          <w:rFonts w:ascii="Times New Roman" w:eastAsia="Times New Roman" w:hAnsi="Times New Roman" w:cs="Calibri"/>
          <w:sz w:val="24"/>
          <w:szCs w:val="24"/>
        </w:rPr>
        <w:t xml:space="preserve"> тыс. руб.</w:t>
      </w:r>
      <w:r w:rsidRPr="00D65666">
        <w:rPr>
          <w:rFonts w:ascii="Times New Roman" w:eastAsia="Times New Roman" w:hAnsi="Times New Roman" w:cs="Calibri"/>
          <w:sz w:val="24"/>
          <w:szCs w:val="24"/>
        </w:rPr>
        <w:t xml:space="preserve"> из них:</w:t>
      </w:r>
    </w:p>
    <w:p w:rsidR="00F243AC" w:rsidRPr="00D65666" w:rsidRDefault="00F243AC" w:rsidP="00F243AC">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 субсидии (губернаторские (на культуру) – 1</w:t>
      </w:r>
      <w:r w:rsidR="00D65666" w:rsidRPr="00D65666">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718,0 тыс.</w:t>
      </w:r>
      <w:r w:rsidR="00D65666" w:rsidRPr="00D65666">
        <w:rPr>
          <w:rFonts w:ascii="Times New Roman" w:eastAsia="Times New Roman" w:hAnsi="Times New Roman" w:cs="Calibri"/>
          <w:sz w:val="24"/>
          <w:szCs w:val="24"/>
        </w:rPr>
        <w:t xml:space="preserve"> руб.;</w:t>
      </w:r>
      <w:r w:rsidRPr="00D65666">
        <w:rPr>
          <w:rFonts w:ascii="Times New Roman" w:eastAsia="Times New Roman" w:hAnsi="Times New Roman" w:cs="Calibri"/>
          <w:sz w:val="24"/>
          <w:szCs w:val="24"/>
        </w:rPr>
        <w:t xml:space="preserve"> </w:t>
      </w:r>
    </w:p>
    <w:p w:rsidR="00F243AC" w:rsidRPr="00D65666" w:rsidRDefault="00F243AC" w:rsidP="00F243AC">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 субвенции на военно-учетный стол – 380,8</w:t>
      </w:r>
      <w:r w:rsidR="00D65666" w:rsidRPr="00D65666">
        <w:rPr>
          <w:rFonts w:ascii="Times New Roman" w:eastAsia="Times New Roman" w:hAnsi="Times New Roman" w:cs="Calibri"/>
          <w:sz w:val="24"/>
          <w:szCs w:val="24"/>
        </w:rPr>
        <w:t xml:space="preserve"> тыс. руб.</w:t>
      </w:r>
      <w:r w:rsidRPr="00D65666">
        <w:rPr>
          <w:rFonts w:ascii="Times New Roman" w:eastAsia="Times New Roman" w:hAnsi="Times New Roman" w:cs="Calibri"/>
          <w:sz w:val="24"/>
          <w:szCs w:val="24"/>
        </w:rPr>
        <w:t>;</w:t>
      </w:r>
    </w:p>
    <w:p w:rsidR="00F243AC" w:rsidRPr="00D65666" w:rsidRDefault="00F243AC" w:rsidP="00F243AC">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 прочие безвозмездные поступления – 3</w:t>
      </w:r>
      <w:r w:rsidR="00D65666" w:rsidRPr="00D65666">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224,4</w:t>
      </w:r>
      <w:r w:rsidR="00D65666" w:rsidRPr="00D65666">
        <w:rPr>
          <w:rFonts w:ascii="Times New Roman" w:eastAsia="Times New Roman" w:hAnsi="Times New Roman" w:cs="Calibri"/>
          <w:sz w:val="24"/>
          <w:szCs w:val="24"/>
        </w:rPr>
        <w:t xml:space="preserve"> тыс. руб</w:t>
      </w:r>
      <w:r w:rsidRPr="00D65666">
        <w:rPr>
          <w:rFonts w:ascii="Times New Roman" w:eastAsia="Times New Roman" w:hAnsi="Times New Roman" w:cs="Calibri"/>
          <w:sz w:val="24"/>
          <w:szCs w:val="24"/>
        </w:rPr>
        <w:t>.</w:t>
      </w:r>
    </w:p>
    <w:p w:rsidR="00D65666" w:rsidRPr="00D65666" w:rsidRDefault="00F243AC" w:rsidP="00F243AC">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Расходы сельского поселения за 2016 год составили 79</w:t>
      </w:r>
      <w:r w:rsidR="00D65666" w:rsidRPr="00D65666">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807,0 тыс. рублей.  В основном средства были израсходованы на благоустройство сельского поселения, на содержание аппарата администрации и муниципальных бюджетных учреждений – Дома культуры и библиотеки, на межбюджетные трансферты.</w:t>
      </w:r>
    </w:p>
    <w:p w:rsidR="00F243AC" w:rsidRPr="00D65666" w:rsidRDefault="00F243AC" w:rsidP="00F243AC">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 xml:space="preserve"> </w:t>
      </w:r>
      <w:r w:rsidR="00D65666" w:rsidRPr="00D65666">
        <w:rPr>
          <w:rFonts w:ascii="Times New Roman" w:eastAsia="Times New Roman" w:hAnsi="Times New Roman" w:cs="Calibri"/>
          <w:sz w:val="24"/>
          <w:szCs w:val="24"/>
        </w:rPr>
        <w:t>Обеспечивает население Кавказского</w:t>
      </w:r>
      <w:r w:rsidRPr="00D65666">
        <w:rPr>
          <w:rFonts w:ascii="Times New Roman" w:eastAsia="Times New Roman" w:hAnsi="Times New Roman" w:cs="Calibri"/>
          <w:sz w:val="24"/>
          <w:szCs w:val="24"/>
        </w:rPr>
        <w:t xml:space="preserve"> сельского поселения питьевой водой </w:t>
      </w:r>
      <w:r w:rsidR="00D65666" w:rsidRPr="00D65666">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МУП ТВК «Кавказский». Численность  работников – 72 человека.</w:t>
      </w:r>
    </w:p>
    <w:p w:rsidR="00D65666" w:rsidRPr="00D65666" w:rsidRDefault="00876416" w:rsidP="00D65666">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 xml:space="preserve">Прогноз проектной численности населения выполнен на основе </w:t>
      </w:r>
      <w:r w:rsidR="00D65666" w:rsidRPr="00D65666">
        <w:rPr>
          <w:rFonts w:ascii="Times New Roman" w:eastAsia="Times New Roman" w:hAnsi="Times New Roman" w:cs="Calibri"/>
          <w:sz w:val="24"/>
          <w:szCs w:val="24"/>
        </w:rPr>
        <w:t>положений «Концепции демографического развития Российской Федерации на период до 2015 года» и «Концепции демографического развития Российской Федерации на период до 2025 года», где в качестве основных приоритетов региональной демографической политики выделены: повышение рождаемости и укрепление семьи, снижение смертности и рост продолжительности жизни, оптимизация миграционных процессов.</w:t>
      </w:r>
    </w:p>
    <w:p w:rsidR="00D65666" w:rsidRPr="00D65666" w:rsidRDefault="00D65666" w:rsidP="00D65666">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Расчет основных показателей демографической ситуации проводился на основе метода трудового баланса, анализа сложившегося в последнее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 Большое внимание уделялось анализу ряда социальных и экономических показателей районного и поселенческого уровня, в частности, учитывались занятость населения, уровень его жизни, миграционная привлекательность территории, устойчивость существующей экономической структуры на перспективу, экономико-, и политико-географическое положение региона, природно-ресурсный потенциал территории, комфортность природной среды и т. д.</w:t>
      </w:r>
    </w:p>
    <w:p w:rsidR="00D65666" w:rsidRPr="00D65666" w:rsidRDefault="00D65666" w:rsidP="00D65666">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В прогнозе численности населения заложены следующие тенденции на перспективу, обусловленные проведением в Краснодарском крае и непосредственно в Кавказском районе эффективной демографической и миграционной политики:</w:t>
      </w:r>
    </w:p>
    <w:p w:rsidR="00D65666" w:rsidRPr="00D65666" w:rsidRDefault="00D65666" w:rsidP="00D65666">
      <w:pPr>
        <w:tabs>
          <w:tab w:val="left" w:pos="3110"/>
        </w:tab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рост уровня рождаемости;</w:t>
      </w:r>
    </w:p>
    <w:p w:rsidR="00D65666" w:rsidRPr="00D65666" w:rsidRDefault="00D65666" w:rsidP="00D65666">
      <w:pPr>
        <w:tabs>
          <w:tab w:val="left" w:pos="3110"/>
        </w:tab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снижение младенческой смертности и смертности населения молодых возрастов;</w:t>
      </w:r>
    </w:p>
    <w:p w:rsidR="00D65666" w:rsidRPr="00D65666" w:rsidRDefault="00D65666" w:rsidP="00D65666">
      <w:pPr>
        <w:tabs>
          <w:tab w:val="left" w:pos="3110"/>
        </w:tab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рост показателя ожидаемой продолжительности жизни;</w:t>
      </w:r>
    </w:p>
    <w:p w:rsidR="00D65666" w:rsidRDefault="00D65666" w:rsidP="00D65666">
      <w:pPr>
        <w:tabs>
          <w:tab w:val="left" w:pos="3110"/>
        </w:tab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рост миграционных потоков, активизация трудовой иммиграции (преимущественно в период 2015-2025 гг.).</w:t>
      </w:r>
    </w:p>
    <w:p w:rsidR="00903C7D" w:rsidRPr="00972124" w:rsidRDefault="00876416" w:rsidP="00E72F52">
      <w:pPr>
        <w:tabs>
          <w:tab w:val="left" w:pos="3110"/>
        </w:tabs>
        <w:spacing w:after="0" w:line="240" w:lineRule="auto"/>
        <w:ind w:firstLine="709"/>
        <w:jc w:val="both"/>
        <w:rPr>
          <w:rFonts w:ascii="Times New Roman" w:eastAsia="Times New Roman" w:hAnsi="Times New Roman" w:cs="Calibri"/>
          <w:sz w:val="24"/>
          <w:szCs w:val="24"/>
        </w:rPr>
      </w:pPr>
      <w:r w:rsidRPr="00972124">
        <w:rPr>
          <w:rFonts w:ascii="Times New Roman" w:eastAsia="Times New Roman" w:hAnsi="Times New Roman" w:cs="Calibri"/>
          <w:sz w:val="24"/>
          <w:szCs w:val="24"/>
        </w:rPr>
        <w:t xml:space="preserve">Проектная численность </w:t>
      </w:r>
      <w:r w:rsidR="00972124" w:rsidRPr="00972124">
        <w:rPr>
          <w:rFonts w:ascii="Times New Roman" w:eastAsia="Times New Roman" w:hAnsi="Times New Roman" w:cs="Calibri"/>
          <w:sz w:val="24"/>
          <w:szCs w:val="24"/>
        </w:rPr>
        <w:t>Кавказского</w:t>
      </w:r>
      <w:r w:rsidRPr="00972124">
        <w:rPr>
          <w:rFonts w:ascii="Times New Roman" w:eastAsia="Times New Roman" w:hAnsi="Times New Roman" w:cs="Calibri"/>
          <w:sz w:val="24"/>
          <w:szCs w:val="24"/>
        </w:rPr>
        <w:t xml:space="preserve"> сельского поселения на р</w:t>
      </w:r>
      <w:r w:rsidR="00972124" w:rsidRPr="00972124">
        <w:rPr>
          <w:rFonts w:ascii="Times New Roman" w:eastAsia="Times New Roman" w:hAnsi="Times New Roman" w:cs="Calibri"/>
          <w:sz w:val="24"/>
          <w:szCs w:val="24"/>
        </w:rPr>
        <w:t xml:space="preserve">асчетный срок до 2030 года – 13,5 </w:t>
      </w:r>
      <w:r w:rsidRPr="00972124">
        <w:rPr>
          <w:rFonts w:ascii="Times New Roman" w:eastAsia="Times New Roman" w:hAnsi="Times New Roman" w:cs="Calibri"/>
          <w:sz w:val="24"/>
          <w:szCs w:val="24"/>
        </w:rPr>
        <w:t>тыс.</w:t>
      </w:r>
      <w:r w:rsidR="009326C3" w:rsidRPr="00972124">
        <w:rPr>
          <w:rFonts w:ascii="Times New Roman" w:eastAsia="Times New Roman" w:hAnsi="Times New Roman" w:cs="Calibri"/>
          <w:sz w:val="24"/>
          <w:szCs w:val="24"/>
        </w:rPr>
        <w:t xml:space="preserve"> </w:t>
      </w:r>
      <w:r w:rsidR="00972124" w:rsidRPr="00972124">
        <w:rPr>
          <w:rFonts w:ascii="Times New Roman" w:eastAsia="Times New Roman" w:hAnsi="Times New Roman" w:cs="Calibri"/>
          <w:sz w:val="24"/>
          <w:szCs w:val="24"/>
        </w:rPr>
        <w:t>человек.</w:t>
      </w:r>
    </w:p>
    <w:p w:rsidR="00B54F00" w:rsidRPr="00972124" w:rsidRDefault="00B54F00" w:rsidP="00E72F52">
      <w:pPr>
        <w:suppressAutoHyphens w:val="0"/>
        <w:spacing w:after="0" w:line="240" w:lineRule="auto"/>
        <w:ind w:firstLine="709"/>
        <w:jc w:val="both"/>
        <w:rPr>
          <w:rFonts w:ascii="Times New Roman" w:eastAsia="Times New Roman" w:hAnsi="Times New Roman"/>
          <w:sz w:val="24"/>
          <w:szCs w:val="24"/>
          <w:lang w:eastAsia="ru-RU"/>
        </w:rPr>
      </w:pPr>
      <w:r w:rsidRPr="00972124">
        <w:rPr>
          <w:rFonts w:ascii="Times New Roman" w:eastAsia="Times New Roman" w:hAnsi="Times New Roman"/>
          <w:sz w:val="24"/>
          <w:szCs w:val="24"/>
          <w:lang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B54F00" w:rsidRPr="00274FD6" w:rsidRDefault="007F2DBE" w:rsidP="00E72F52">
      <w:pPr>
        <w:keepNext/>
        <w:numPr>
          <w:ilvl w:val="1"/>
          <w:numId w:val="0"/>
        </w:numPr>
        <w:tabs>
          <w:tab w:val="left" w:pos="1134"/>
          <w:tab w:val="left" w:pos="1276"/>
        </w:tabs>
        <w:suppressAutoHyphens w:val="0"/>
        <w:spacing w:after="0" w:line="240" w:lineRule="auto"/>
        <w:ind w:firstLine="709"/>
        <w:jc w:val="both"/>
        <w:rPr>
          <w:rFonts w:ascii="Times New Roman" w:eastAsia="Times New Roman" w:hAnsi="Times New Roman"/>
          <w:b/>
          <w:bCs/>
          <w:iCs/>
          <w:sz w:val="24"/>
          <w:szCs w:val="24"/>
          <w:lang w:eastAsia="ru-RU"/>
        </w:rPr>
      </w:pPr>
      <w:bookmarkStart w:id="1" w:name="_Toc302029854"/>
      <w:r w:rsidRPr="00274FD6">
        <w:rPr>
          <w:rFonts w:ascii="Times New Roman" w:eastAsia="Times New Roman" w:hAnsi="Times New Roman"/>
          <w:b/>
          <w:bCs/>
          <w:iCs/>
          <w:sz w:val="24"/>
          <w:szCs w:val="24"/>
          <w:lang w:eastAsia="ru-RU"/>
        </w:rPr>
        <w:t>Экономическая</w:t>
      </w:r>
      <w:r w:rsidR="00B54F00" w:rsidRPr="00274FD6">
        <w:rPr>
          <w:rFonts w:ascii="Times New Roman" w:eastAsia="Times New Roman" w:hAnsi="Times New Roman"/>
          <w:b/>
          <w:bCs/>
          <w:iCs/>
          <w:sz w:val="24"/>
          <w:szCs w:val="24"/>
          <w:lang w:eastAsia="ru-RU"/>
        </w:rPr>
        <w:t xml:space="preserve"> сфера</w:t>
      </w:r>
      <w:bookmarkEnd w:id="1"/>
    </w:p>
    <w:p w:rsidR="00274FD6" w:rsidRDefault="00274FD6" w:rsidP="00274FD6">
      <w:pPr>
        <w:suppressAutoHyphens w:val="0"/>
        <w:spacing w:after="0" w:line="240" w:lineRule="auto"/>
        <w:ind w:firstLine="709"/>
        <w:jc w:val="both"/>
        <w:rPr>
          <w:rFonts w:ascii="Times New Roman" w:eastAsia="Times New Roman" w:hAnsi="Times New Roman"/>
          <w:sz w:val="24"/>
          <w:szCs w:val="24"/>
          <w:lang w:eastAsia="ru-RU"/>
        </w:rPr>
      </w:pPr>
      <w:r w:rsidRPr="00274FD6">
        <w:rPr>
          <w:rFonts w:ascii="Times New Roman" w:eastAsia="Times New Roman" w:hAnsi="Times New Roman"/>
          <w:sz w:val="24"/>
          <w:szCs w:val="24"/>
          <w:lang w:eastAsia="ru-RU"/>
        </w:rPr>
        <w:t xml:space="preserve">В Кавказском сельском поселении сложилась многоотраслевая экономика, с преимущественным преобладанием промышленного сектора, аграрного сектора и </w:t>
      </w:r>
      <w:r w:rsidRPr="00274FD6">
        <w:rPr>
          <w:rFonts w:ascii="Times New Roman" w:eastAsia="Times New Roman" w:hAnsi="Times New Roman"/>
          <w:sz w:val="24"/>
          <w:szCs w:val="24"/>
          <w:lang w:eastAsia="ru-RU"/>
        </w:rPr>
        <w:lastRenderedPageBreak/>
        <w:t>потребительской сферы. По состоянию на 1 июня 2017 года на территории Кавказского сельского поселения в сфере малого и среднего предпринимательства осуществляют свою деятельность 460 субъектов малого и среднего предпринимательства, в том числе в сфере промышленного производства, переработки сельскохозяйственной продукции, в сфере реализации кормов для животных и птиц населению через стационарные пункты реализации; оптовой и розничной торговли, а также в сфере предоставлении прочих видов услуг. Численность занятых в малом и среднем предпринимательстве достигла   1727 человек.</w:t>
      </w:r>
    </w:p>
    <w:p w:rsidR="00274FD6" w:rsidRPr="00274FD6" w:rsidRDefault="00274FD6" w:rsidP="00274FD6">
      <w:pPr>
        <w:suppressAutoHyphens w:val="0"/>
        <w:spacing w:after="0" w:line="240" w:lineRule="auto"/>
        <w:ind w:firstLine="709"/>
        <w:jc w:val="both"/>
        <w:rPr>
          <w:rFonts w:ascii="Times New Roman" w:eastAsia="Times New Roman" w:hAnsi="Times New Roman"/>
          <w:sz w:val="24"/>
          <w:szCs w:val="24"/>
          <w:lang w:eastAsia="ru-RU"/>
        </w:rPr>
      </w:pPr>
      <w:r w:rsidRPr="00274FD6">
        <w:rPr>
          <w:rFonts w:ascii="Times New Roman" w:eastAsia="Times New Roman" w:hAnsi="Times New Roman"/>
          <w:sz w:val="24"/>
          <w:szCs w:val="24"/>
          <w:lang w:eastAsia="ru-RU"/>
        </w:rPr>
        <w:t xml:space="preserve"> На территории  Кавказского сельского поселения функционируют следующие предприятия: ООО "Кубань-Агро-Сервис", ООО "</w:t>
      </w:r>
      <w:proofErr w:type="spellStart"/>
      <w:r w:rsidRPr="00274FD6">
        <w:rPr>
          <w:rFonts w:ascii="Times New Roman" w:eastAsia="Times New Roman" w:hAnsi="Times New Roman"/>
          <w:sz w:val="24"/>
          <w:szCs w:val="24"/>
          <w:lang w:eastAsia="ru-RU"/>
        </w:rPr>
        <w:t>Мукерья</w:t>
      </w:r>
      <w:proofErr w:type="spellEnd"/>
      <w:r w:rsidRPr="00274FD6">
        <w:rPr>
          <w:rFonts w:ascii="Times New Roman" w:eastAsia="Times New Roman" w:hAnsi="Times New Roman"/>
          <w:sz w:val="24"/>
          <w:szCs w:val="24"/>
          <w:lang w:eastAsia="ru-RU"/>
        </w:rPr>
        <w:t>",  ООО "Кавказский хлебозавод", ООО "Керамика", ОАО "</w:t>
      </w:r>
      <w:proofErr w:type="spellStart"/>
      <w:r w:rsidRPr="00274FD6">
        <w:rPr>
          <w:rFonts w:ascii="Times New Roman" w:eastAsia="Times New Roman" w:hAnsi="Times New Roman"/>
          <w:sz w:val="24"/>
          <w:szCs w:val="24"/>
          <w:lang w:eastAsia="ru-RU"/>
        </w:rPr>
        <w:t>Сельхозхимия</w:t>
      </w:r>
      <w:proofErr w:type="spellEnd"/>
      <w:r w:rsidRPr="00274FD6">
        <w:rPr>
          <w:rFonts w:ascii="Times New Roman" w:eastAsia="Times New Roman" w:hAnsi="Times New Roman"/>
          <w:sz w:val="24"/>
          <w:szCs w:val="24"/>
          <w:lang w:eastAsia="ru-RU"/>
        </w:rPr>
        <w:t>", ЗАО "</w:t>
      </w:r>
      <w:proofErr w:type="spellStart"/>
      <w:r w:rsidRPr="00274FD6">
        <w:rPr>
          <w:rFonts w:ascii="Times New Roman" w:eastAsia="Times New Roman" w:hAnsi="Times New Roman"/>
          <w:sz w:val="24"/>
          <w:szCs w:val="24"/>
          <w:lang w:eastAsia="ru-RU"/>
        </w:rPr>
        <w:t>Нафтатранс</w:t>
      </w:r>
      <w:proofErr w:type="spellEnd"/>
      <w:r w:rsidRPr="00274FD6">
        <w:rPr>
          <w:rFonts w:ascii="Times New Roman" w:eastAsia="Times New Roman" w:hAnsi="Times New Roman"/>
          <w:sz w:val="24"/>
          <w:szCs w:val="24"/>
          <w:lang w:eastAsia="ru-RU"/>
        </w:rPr>
        <w:t xml:space="preserve">", ЗАО "Рассвет". Агропромышленный комплекс в определенной мере определяет экономику поселения, занятость населения и уровень его благосостояния. Для роста производства продукции растениеводства, сельскохозяйственные предприятия поселения внедряют высокопродуктивные сорта сельскохозяйственных культур. Для экономики поселения также не менее значимой является отрасль животноводства. </w:t>
      </w:r>
    </w:p>
    <w:p w:rsidR="00274FD6" w:rsidRPr="00274FD6" w:rsidRDefault="00274FD6" w:rsidP="00274FD6">
      <w:pPr>
        <w:suppressAutoHyphens w:val="0"/>
        <w:spacing w:after="0" w:line="240" w:lineRule="auto"/>
        <w:ind w:firstLine="709"/>
        <w:jc w:val="both"/>
        <w:rPr>
          <w:rFonts w:ascii="Times New Roman" w:eastAsia="Times New Roman" w:hAnsi="Times New Roman"/>
          <w:sz w:val="24"/>
          <w:szCs w:val="24"/>
          <w:lang w:eastAsia="ru-RU"/>
        </w:rPr>
      </w:pPr>
      <w:r w:rsidRPr="00274FD6">
        <w:rPr>
          <w:rFonts w:ascii="Times New Roman" w:eastAsia="Times New Roman" w:hAnsi="Times New Roman"/>
          <w:sz w:val="24"/>
          <w:szCs w:val="24"/>
          <w:lang w:eastAsia="ru-RU"/>
        </w:rPr>
        <w:t xml:space="preserve">Основные направления деятельности сельхозпредприятий поселения: переработка зерна пшеницы, производство хлеба и хлебобулочных изделий. Одно предприятие специализируется на выпуске кирпича. </w:t>
      </w:r>
    </w:p>
    <w:p w:rsidR="00274FD6" w:rsidRDefault="00274FD6" w:rsidP="00274FD6">
      <w:pPr>
        <w:suppressAutoHyphens w:val="0"/>
        <w:spacing w:after="0" w:line="240" w:lineRule="auto"/>
        <w:ind w:firstLine="709"/>
        <w:jc w:val="both"/>
        <w:rPr>
          <w:rFonts w:ascii="Times New Roman" w:eastAsia="Times New Roman" w:hAnsi="Times New Roman"/>
          <w:sz w:val="24"/>
          <w:szCs w:val="24"/>
          <w:lang w:eastAsia="ru-RU"/>
        </w:rPr>
      </w:pPr>
      <w:r w:rsidRPr="00274FD6">
        <w:rPr>
          <w:rFonts w:ascii="Times New Roman" w:eastAsia="Times New Roman" w:hAnsi="Times New Roman"/>
          <w:sz w:val="24"/>
          <w:szCs w:val="24"/>
          <w:lang w:eastAsia="ru-RU"/>
        </w:rPr>
        <w:t xml:space="preserve">Транспортный комплекс поселения </w:t>
      </w:r>
      <w:r>
        <w:rPr>
          <w:rFonts w:ascii="Times New Roman" w:eastAsia="Times New Roman" w:hAnsi="Times New Roman"/>
          <w:sz w:val="24"/>
          <w:szCs w:val="24"/>
          <w:lang w:eastAsia="ru-RU"/>
        </w:rPr>
        <w:t xml:space="preserve">представлен предприятием – </w:t>
      </w:r>
      <w:r w:rsidRPr="00274FD6">
        <w:rPr>
          <w:rFonts w:ascii="Times New Roman" w:eastAsia="Times New Roman" w:hAnsi="Times New Roman"/>
          <w:sz w:val="24"/>
          <w:szCs w:val="24"/>
          <w:lang w:eastAsia="ru-RU"/>
        </w:rPr>
        <w:t>ЗАО «</w:t>
      </w:r>
      <w:proofErr w:type="spellStart"/>
      <w:r w:rsidRPr="00274FD6">
        <w:rPr>
          <w:rFonts w:ascii="Times New Roman" w:eastAsia="Times New Roman" w:hAnsi="Times New Roman"/>
          <w:sz w:val="24"/>
          <w:szCs w:val="24"/>
          <w:lang w:eastAsia="ru-RU"/>
        </w:rPr>
        <w:t>Нафтатранс</w:t>
      </w:r>
      <w:proofErr w:type="spellEnd"/>
      <w:r w:rsidRPr="00274FD6">
        <w:rPr>
          <w:rFonts w:ascii="Times New Roman" w:eastAsia="Times New Roman" w:hAnsi="Times New Roman"/>
          <w:sz w:val="24"/>
          <w:szCs w:val="24"/>
          <w:lang w:eastAsia="ru-RU"/>
        </w:rPr>
        <w:t>».</w:t>
      </w:r>
    </w:p>
    <w:p w:rsidR="00274FD6" w:rsidRDefault="00274FD6" w:rsidP="00E72F52">
      <w:pPr>
        <w:suppressAutoHyphens w:val="0"/>
        <w:spacing w:after="0" w:line="240" w:lineRule="auto"/>
        <w:ind w:firstLine="709"/>
        <w:jc w:val="both"/>
        <w:rPr>
          <w:rFonts w:ascii="Times New Roman" w:eastAsia="Times New Roman" w:hAnsi="Times New Roman"/>
          <w:color w:val="C0504D" w:themeColor="accent2"/>
          <w:sz w:val="24"/>
          <w:szCs w:val="24"/>
          <w:highlight w:val="green"/>
          <w:lang w:eastAsia="ru-RU"/>
        </w:rPr>
      </w:pPr>
      <w:r w:rsidRPr="00274FD6">
        <w:rPr>
          <w:rFonts w:ascii="Times New Roman" w:eastAsia="Times New Roman" w:hAnsi="Times New Roman"/>
          <w:sz w:val="24"/>
          <w:szCs w:val="24"/>
          <w:lang w:eastAsia="ru-RU"/>
        </w:rPr>
        <w:t>Торговую сеть Кавказского сельского поселения составляют 77 точек розничной торговли общей площадью 3,8 тыс.м</w:t>
      </w:r>
      <w:r w:rsidRPr="00274FD6">
        <w:rPr>
          <w:rFonts w:ascii="Times New Roman" w:eastAsia="Times New Roman" w:hAnsi="Times New Roman"/>
          <w:sz w:val="24"/>
          <w:szCs w:val="24"/>
          <w:vertAlign w:val="superscript"/>
          <w:lang w:eastAsia="ru-RU"/>
        </w:rPr>
        <w:t>2</w:t>
      </w:r>
      <w:r w:rsidRPr="00274FD6">
        <w:rPr>
          <w:rFonts w:ascii="Times New Roman" w:eastAsia="Times New Roman" w:hAnsi="Times New Roman"/>
          <w:sz w:val="24"/>
          <w:szCs w:val="24"/>
          <w:lang w:eastAsia="ru-RU"/>
        </w:rPr>
        <w:t>.</w:t>
      </w:r>
    </w:p>
    <w:p w:rsidR="00C75AE2" w:rsidRDefault="00C75AE2" w:rsidP="00E72F52">
      <w:pPr>
        <w:spacing w:after="0" w:line="240" w:lineRule="auto"/>
        <w:ind w:firstLine="709"/>
        <w:jc w:val="both"/>
        <w:rPr>
          <w:rFonts w:ascii="Times New Roman" w:hAnsi="Times New Roman"/>
          <w:b/>
          <w:sz w:val="24"/>
          <w:szCs w:val="24"/>
        </w:rPr>
      </w:pPr>
      <w:r w:rsidRPr="00C75AE2">
        <w:rPr>
          <w:rFonts w:ascii="Times New Roman" w:hAnsi="Times New Roman"/>
          <w:b/>
          <w:sz w:val="24"/>
          <w:szCs w:val="24"/>
        </w:rPr>
        <w:t>Сведения о градостроительной деятельности на территории поселения.</w:t>
      </w:r>
    </w:p>
    <w:p w:rsidR="00C75AE2" w:rsidRPr="000A338E" w:rsidRDefault="00C75AE2" w:rsidP="00E72F52">
      <w:pPr>
        <w:spacing w:after="0" w:line="240" w:lineRule="auto"/>
        <w:ind w:firstLine="709"/>
        <w:jc w:val="both"/>
        <w:rPr>
          <w:rFonts w:ascii="Times New Roman" w:hAnsi="Times New Roman"/>
          <w:sz w:val="24"/>
          <w:szCs w:val="24"/>
        </w:rPr>
      </w:pPr>
      <w:r w:rsidRPr="008C31D4">
        <w:rPr>
          <w:rFonts w:ascii="Times New Roman" w:hAnsi="Times New Roman"/>
          <w:sz w:val="24"/>
          <w:szCs w:val="24"/>
        </w:rPr>
        <w:t>Генеральный план</w:t>
      </w:r>
      <w:r w:rsidR="00876416" w:rsidRPr="008C31D4">
        <w:rPr>
          <w:rFonts w:ascii="Times New Roman" w:hAnsi="Times New Roman"/>
          <w:sz w:val="24"/>
          <w:szCs w:val="24"/>
        </w:rPr>
        <w:t xml:space="preserve"> </w:t>
      </w:r>
      <w:r w:rsidR="007432C4" w:rsidRPr="008C31D4">
        <w:rPr>
          <w:rFonts w:ascii="Times New Roman" w:hAnsi="Times New Roman"/>
          <w:sz w:val="24"/>
          <w:szCs w:val="24"/>
        </w:rPr>
        <w:t>Кавказского</w:t>
      </w:r>
      <w:r w:rsidRPr="008C31D4">
        <w:rPr>
          <w:rFonts w:ascii="Times New Roman" w:hAnsi="Times New Roman"/>
          <w:sz w:val="24"/>
          <w:szCs w:val="24"/>
        </w:rPr>
        <w:t xml:space="preserve"> сельского поселения </w:t>
      </w:r>
      <w:r w:rsidR="004A40A2" w:rsidRPr="008C31D4">
        <w:rPr>
          <w:rFonts w:ascii="Times New Roman" w:hAnsi="Times New Roman"/>
          <w:sz w:val="24"/>
          <w:szCs w:val="24"/>
        </w:rPr>
        <w:t>Кавказского</w:t>
      </w:r>
      <w:r w:rsidR="006712D1" w:rsidRPr="008C31D4">
        <w:rPr>
          <w:rFonts w:ascii="Times New Roman" w:hAnsi="Times New Roman"/>
          <w:sz w:val="24"/>
          <w:szCs w:val="24"/>
        </w:rPr>
        <w:t xml:space="preserve"> райо</w:t>
      </w:r>
      <w:r w:rsidR="00573DDB" w:rsidRPr="008C31D4">
        <w:rPr>
          <w:rFonts w:ascii="Times New Roman" w:hAnsi="Times New Roman"/>
          <w:sz w:val="24"/>
          <w:szCs w:val="24"/>
        </w:rPr>
        <w:t xml:space="preserve">на выполнен </w:t>
      </w:r>
      <w:r w:rsidR="007432C4" w:rsidRPr="008C31D4">
        <w:rPr>
          <w:rFonts w:ascii="Times New Roman" w:hAnsi="Times New Roman"/>
          <w:sz w:val="24"/>
          <w:szCs w:val="24"/>
        </w:rPr>
        <w:t>на основе Г</w:t>
      </w:r>
      <w:r w:rsidR="006712D1" w:rsidRPr="008C31D4">
        <w:rPr>
          <w:rFonts w:ascii="Times New Roman" w:hAnsi="Times New Roman"/>
          <w:sz w:val="24"/>
          <w:szCs w:val="24"/>
        </w:rPr>
        <w:t>радостроительного кодекса Краснодарского края</w:t>
      </w:r>
      <w:r w:rsidR="007432C4" w:rsidRPr="008C31D4">
        <w:rPr>
          <w:rFonts w:ascii="Times New Roman" w:hAnsi="Times New Roman"/>
          <w:sz w:val="24"/>
          <w:szCs w:val="24"/>
        </w:rPr>
        <w:t>,</w:t>
      </w:r>
      <w:r w:rsidR="007432C4">
        <w:rPr>
          <w:rFonts w:ascii="Times New Roman" w:hAnsi="Times New Roman"/>
          <w:sz w:val="24"/>
          <w:szCs w:val="24"/>
        </w:rPr>
        <w:t xml:space="preserve"> Г</w:t>
      </w:r>
      <w:r w:rsidR="006712D1" w:rsidRPr="006712D1">
        <w:rPr>
          <w:rFonts w:ascii="Times New Roman" w:hAnsi="Times New Roman"/>
          <w:sz w:val="24"/>
          <w:szCs w:val="24"/>
        </w:rPr>
        <w:t>радостроительно</w:t>
      </w:r>
      <w:r w:rsidR="007432C4">
        <w:rPr>
          <w:rFonts w:ascii="Times New Roman" w:hAnsi="Times New Roman"/>
          <w:sz w:val="24"/>
          <w:szCs w:val="24"/>
        </w:rPr>
        <w:t xml:space="preserve">го кодекса Российской Федерации, </w:t>
      </w:r>
      <w:r w:rsidR="006712D1" w:rsidRPr="006712D1">
        <w:rPr>
          <w:rFonts w:ascii="Times New Roman" w:hAnsi="Times New Roman"/>
          <w:sz w:val="24"/>
          <w:szCs w:val="24"/>
        </w:rPr>
        <w:t xml:space="preserve">других законодательных документов, действующих норм и правил. </w:t>
      </w:r>
      <w:r w:rsidRPr="000A338E">
        <w:rPr>
          <w:rFonts w:ascii="Times New Roman" w:hAnsi="Times New Roman"/>
          <w:sz w:val="24"/>
          <w:szCs w:val="24"/>
        </w:rPr>
        <w:t>Генеральный план выполнен в соответствии со следующими основными нормативными правовыми актами:</w:t>
      </w:r>
    </w:p>
    <w:p w:rsidR="00573DDB"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Градостроительный ко</w:t>
      </w:r>
      <w:r w:rsidR="00573DDB">
        <w:rPr>
          <w:rFonts w:ascii="Times New Roman" w:hAnsi="Times New Roman"/>
          <w:sz w:val="24"/>
          <w:szCs w:val="24"/>
        </w:rPr>
        <w:t xml:space="preserve">декс Российской Федерации; </w:t>
      </w:r>
      <w:r w:rsidRPr="000A338E">
        <w:rPr>
          <w:rFonts w:ascii="Times New Roman" w:hAnsi="Times New Roman"/>
          <w:sz w:val="24"/>
          <w:szCs w:val="24"/>
        </w:rPr>
        <w:t>Земельн</w:t>
      </w:r>
      <w:r w:rsidR="00573DDB">
        <w:rPr>
          <w:rFonts w:ascii="Times New Roman" w:hAnsi="Times New Roman"/>
          <w:sz w:val="24"/>
          <w:szCs w:val="24"/>
        </w:rPr>
        <w:t xml:space="preserve">ый кодекс Российской Федерации; </w:t>
      </w:r>
      <w:r w:rsidRPr="000A338E">
        <w:rPr>
          <w:rFonts w:ascii="Times New Roman" w:hAnsi="Times New Roman"/>
          <w:sz w:val="24"/>
          <w:szCs w:val="24"/>
        </w:rPr>
        <w:t>Водн</w:t>
      </w:r>
      <w:r w:rsidR="00573DDB">
        <w:rPr>
          <w:rFonts w:ascii="Times New Roman" w:hAnsi="Times New Roman"/>
          <w:sz w:val="24"/>
          <w:szCs w:val="24"/>
        </w:rPr>
        <w:t xml:space="preserve">ый кодекс Российской Федерации; </w:t>
      </w:r>
      <w:r w:rsidRPr="000A338E">
        <w:rPr>
          <w:rFonts w:ascii="Times New Roman" w:hAnsi="Times New Roman"/>
          <w:sz w:val="24"/>
          <w:szCs w:val="24"/>
        </w:rPr>
        <w:t>Лесн</w:t>
      </w:r>
      <w:r w:rsidR="00573DDB">
        <w:rPr>
          <w:rFonts w:ascii="Times New Roman" w:hAnsi="Times New Roman"/>
          <w:sz w:val="24"/>
          <w:szCs w:val="24"/>
        </w:rPr>
        <w:t>ой кодекс Российской Федерации;</w:t>
      </w:r>
    </w:p>
    <w:p w:rsidR="00C75AE2" w:rsidRPr="000A338E" w:rsidRDefault="003D3C1B" w:rsidP="00E72F52">
      <w:pPr>
        <w:spacing w:after="0" w:line="240" w:lineRule="auto"/>
        <w:ind w:firstLine="709"/>
        <w:jc w:val="both"/>
        <w:rPr>
          <w:rFonts w:ascii="Times New Roman" w:hAnsi="Times New Roman"/>
          <w:sz w:val="24"/>
          <w:szCs w:val="24"/>
        </w:rPr>
      </w:pPr>
      <w:r>
        <w:rPr>
          <w:rFonts w:ascii="Times New Roman" w:hAnsi="Times New Roman"/>
          <w:sz w:val="24"/>
          <w:szCs w:val="24"/>
        </w:rPr>
        <w:t>–</w:t>
      </w:r>
      <w:r w:rsidR="00573DDB">
        <w:rPr>
          <w:rFonts w:ascii="Times New Roman" w:hAnsi="Times New Roman"/>
          <w:sz w:val="24"/>
          <w:szCs w:val="24"/>
        </w:rPr>
        <w:t xml:space="preserve"> </w:t>
      </w:r>
      <w:r w:rsidR="00C75AE2" w:rsidRPr="000A338E">
        <w:rPr>
          <w:rFonts w:ascii="Times New Roman" w:hAnsi="Times New Roman"/>
          <w:sz w:val="24"/>
          <w:szCs w:val="24"/>
        </w:rPr>
        <w:t>Федеральный закон от 14.03.1995 № 33-ФЗ «Об особо охраняемых природных территориях»;</w:t>
      </w:r>
      <w:r w:rsidR="00573DDB">
        <w:rPr>
          <w:rFonts w:ascii="Times New Roman" w:hAnsi="Times New Roman"/>
          <w:sz w:val="24"/>
          <w:szCs w:val="24"/>
        </w:rPr>
        <w:t xml:space="preserve"> </w:t>
      </w:r>
      <w:r w:rsidR="00C75AE2" w:rsidRPr="000A338E">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r w:rsidR="00573DDB">
        <w:rPr>
          <w:rFonts w:ascii="Times New Roman" w:hAnsi="Times New Roman"/>
          <w:sz w:val="24"/>
          <w:szCs w:val="24"/>
        </w:rPr>
        <w:t xml:space="preserve"> </w:t>
      </w:r>
      <w:r w:rsidR="00C75AE2" w:rsidRPr="000A338E">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r w:rsidR="00573DDB">
        <w:rPr>
          <w:rFonts w:ascii="Times New Roman" w:hAnsi="Times New Roman"/>
          <w:sz w:val="24"/>
          <w:szCs w:val="24"/>
        </w:rPr>
        <w:t xml:space="preserve"> </w:t>
      </w:r>
      <w:r w:rsidR="00C75AE2" w:rsidRPr="000A338E">
        <w:rPr>
          <w:rFonts w:ascii="Times New Roman" w:hAnsi="Times New Roman"/>
          <w:sz w:val="24"/>
          <w:szCs w:val="24"/>
        </w:rPr>
        <w:t>Закон Российской Федерации от 21.02.1992 № 2395-1 «О недрах»;</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СНиП 11-04-2003 «Инструкция о порядке разработки, согласования, экспертизы и утверждения г</w:t>
      </w:r>
      <w:r w:rsidR="00573DDB">
        <w:rPr>
          <w:rFonts w:ascii="Times New Roman" w:hAnsi="Times New Roman"/>
          <w:sz w:val="24"/>
          <w:szCs w:val="24"/>
        </w:rPr>
        <w:t xml:space="preserve">радостроительной документации»; </w:t>
      </w:r>
      <w:r w:rsidRPr="000A338E">
        <w:rPr>
          <w:rFonts w:ascii="Times New Roman" w:hAnsi="Times New Roman"/>
          <w:sz w:val="24"/>
          <w:szCs w:val="24"/>
        </w:rPr>
        <w:t>СНиП 2.07.01-89* «Градостроительство. Планировка и застройка городских и сельских поселений»;</w:t>
      </w:r>
      <w:r w:rsidR="00573DDB">
        <w:rPr>
          <w:rFonts w:ascii="Times New Roman" w:hAnsi="Times New Roman"/>
          <w:sz w:val="24"/>
          <w:szCs w:val="24"/>
        </w:rPr>
        <w:t xml:space="preserve"> </w:t>
      </w:r>
      <w:r w:rsidRPr="000A338E">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Закон Краснодарского края от 07.06.2001 № 369-КЗ «Об автомобильных дорогах регионального значения, расположенных на терри</w:t>
      </w:r>
      <w:r w:rsidR="00573DDB">
        <w:rPr>
          <w:rFonts w:ascii="Times New Roman" w:hAnsi="Times New Roman"/>
          <w:sz w:val="24"/>
          <w:szCs w:val="24"/>
        </w:rPr>
        <w:t xml:space="preserve">тории Краснодарского края»; </w:t>
      </w:r>
      <w:r w:rsidRPr="000A338E">
        <w:rPr>
          <w:rFonts w:ascii="Times New Roman" w:hAnsi="Times New Roman"/>
          <w:sz w:val="24"/>
          <w:szCs w:val="24"/>
        </w:rPr>
        <w:t>Закон Краснодарского края от 05.11.2002 № 532-КЗ «Об основах регулирования земельных отношений в Краснодарском крае»;</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31.12.2003 № 656-КЗ «Об особо охраняемых природных территориях Краснодарского края»;</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w:t>
      </w:r>
      <w:r w:rsidRPr="000A338E">
        <w:rPr>
          <w:rFonts w:ascii="Times New Roman" w:hAnsi="Times New Roman"/>
          <w:sz w:val="24"/>
          <w:szCs w:val="24"/>
        </w:rPr>
        <w:lastRenderedPageBreak/>
        <w:t>территориальных единиц»;</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21.07.2008 № 1540-КЗ «Градостроительный кодекс Краснодарского края».</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w:t>
      </w:r>
      <w:r w:rsidR="00573DDB">
        <w:rPr>
          <w:rFonts w:ascii="Times New Roman" w:hAnsi="Times New Roman"/>
          <w:sz w:val="24"/>
          <w:szCs w:val="24"/>
        </w:rPr>
        <w:t xml:space="preserve">градостроительной деятельности. </w:t>
      </w:r>
      <w:r w:rsidRPr="008C31D4">
        <w:rPr>
          <w:rFonts w:ascii="Times New Roman" w:hAnsi="Times New Roman"/>
          <w:sz w:val="24"/>
          <w:szCs w:val="24"/>
        </w:rPr>
        <w:t xml:space="preserve">В поселении </w:t>
      </w:r>
      <w:r w:rsidR="00D139D1" w:rsidRPr="008C31D4">
        <w:rPr>
          <w:rFonts w:ascii="Times New Roman" w:hAnsi="Times New Roman"/>
          <w:sz w:val="24"/>
          <w:szCs w:val="24"/>
        </w:rPr>
        <w:t xml:space="preserve">имеется официальный сайт: </w:t>
      </w:r>
      <w:proofErr w:type="spellStart"/>
      <w:r w:rsidR="008C31D4" w:rsidRPr="008C31D4">
        <w:rPr>
          <w:rFonts w:ascii="Times New Roman" w:hAnsi="Times New Roman"/>
          <w:sz w:val="24"/>
          <w:szCs w:val="24"/>
          <w:lang w:val="en-US"/>
        </w:rPr>
        <w:t>adm</w:t>
      </w:r>
      <w:proofErr w:type="spellEnd"/>
      <w:r w:rsidR="008C31D4" w:rsidRPr="008C31D4">
        <w:rPr>
          <w:rFonts w:ascii="Times New Roman" w:hAnsi="Times New Roman"/>
          <w:sz w:val="24"/>
          <w:szCs w:val="24"/>
        </w:rPr>
        <w:t>-</w:t>
      </w:r>
      <w:proofErr w:type="spellStart"/>
      <w:r w:rsidR="008C31D4" w:rsidRPr="008C31D4">
        <w:rPr>
          <w:rFonts w:ascii="Times New Roman" w:hAnsi="Times New Roman"/>
          <w:sz w:val="24"/>
          <w:szCs w:val="24"/>
          <w:lang w:val="en-US"/>
        </w:rPr>
        <w:t>kavkaz</w:t>
      </w:r>
      <w:proofErr w:type="spellEnd"/>
      <w:r w:rsidR="008C31D4" w:rsidRPr="008C31D4">
        <w:rPr>
          <w:rFonts w:ascii="Times New Roman" w:hAnsi="Times New Roman"/>
          <w:sz w:val="24"/>
          <w:szCs w:val="24"/>
        </w:rPr>
        <w:t>.</w:t>
      </w:r>
      <w:proofErr w:type="spellStart"/>
      <w:r w:rsidR="008C31D4" w:rsidRPr="008C31D4">
        <w:rPr>
          <w:rFonts w:ascii="Times New Roman" w:hAnsi="Times New Roman"/>
          <w:sz w:val="24"/>
          <w:szCs w:val="24"/>
          <w:lang w:val="en-US"/>
        </w:rPr>
        <w:t>ru</w:t>
      </w:r>
      <w:proofErr w:type="spellEnd"/>
      <w:r w:rsidR="009326C3" w:rsidRPr="008C31D4">
        <w:rPr>
          <w:rFonts w:ascii="Times New Roman" w:hAnsi="Times New Roman"/>
          <w:sz w:val="24"/>
          <w:szCs w:val="24"/>
        </w:rPr>
        <w:t xml:space="preserve"> </w:t>
      </w:r>
      <w:r w:rsidR="00D139D1" w:rsidRPr="008C31D4">
        <w:rPr>
          <w:rFonts w:ascii="Times New Roman" w:hAnsi="Times New Roman"/>
          <w:sz w:val="24"/>
          <w:szCs w:val="24"/>
        </w:rPr>
        <w:t>в разделе «</w:t>
      </w:r>
      <w:r w:rsidR="008C31D4" w:rsidRPr="008C31D4">
        <w:rPr>
          <w:rFonts w:ascii="Times New Roman" w:hAnsi="Times New Roman"/>
          <w:sz w:val="24"/>
          <w:szCs w:val="24"/>
        </w:rPr>
        <w:t>Градостроительная деятельность</w:t>
      </w:r>
      <w:r w:rsidR="00D139D1" w:rsidRPr="008C31D4">
        <w:rPr>
          <w:rFonts w:ascii="Times New Roman" w:hAnsi="Times New Roman"/>
          <w:sz w:val="24"/>
          <w:szCs w:val="24"/>
        </w:rPr>
        <w:t>»</w:t>
      </w:r>
      <w:r w:rsidR="00E1158E" w:rsidRPr="00E27BD6">
        <w:rPr>
          <w:rFonts w:ascii="Times New Roman" w:hAnsi="Times New Roman"/>
          <w:sz w:val="24"/>
          <w:szCs w:val="24"/>
        </w:rPr>
        <w:t xml:space="preserve"> </w:t>
      </w:r>
      <w:r w:rsidR="00D139D1" w:rsidRPr="00E27BD6">
        <w:rPr>
          <w:rFonts w:ascii="Times New Roman" w:hAnsi="Times New Roman"/>
          <w:sz w:val="24"/>
          <w:szCs w:val="24"/>
        </w:rPr>
        <w:t xml:space="preserve">размещены </w:t>
      </w:r>
      <w:r w:rsidRPr="00E27BD6">
        <w:rPr>
          <w:rFonts w:ascii="Times New Roman" w:hAnsi="Times New Roman"/>
          <w:sz w:val="24"/>
          <w:szCs w:val="24"/>
        </w:rPr>
        <w:t>муниципальные правовые акты, регулирующие вопросы градостроительной</w:t>
      </w:r>
      <w:r w:rsidRPr="000A338E">
        <w:rPr>
          <w:rFonts w:ascii="Times New Roman" w:hAnsi="Times New Roman"/>
          <w:sz w:val="24"/>
          <w:szCs w:val="24"/>
        </w:rPr>
        <w:t xml:space="preserve"> деятельности, землепользования и застро</w:t>
      </w:r>
      <w:r w:rsidR="008C31D4">
        <w:rPr>
          <w:rFonts w:ascii="Times New Roman" w:hAnsi="Times New Roman"/>
          <w:sz w:val="24"/>
          <w:szCs w:val="24"/>
        </w:rPr>
        <w:t>йки, благоустройства территории</w:t>
      </w:r>
      <w:r w:rsidR="00573DDB">
        <w:rPr>
          <w:rFonts w:ascii="Times New Roman" w:hAnsi="Times New Roman"/>
          <w:sz w:val="24"/>
          <w:szCs w:val="24"/>
        </w:rPr>
        <w:t xml:space="preserve">. </w:t>
      </w:r>
      <w:r w:rsidRPr="000A338E">
        <w:rPr>
          <w:rFonts w:ascii="Times New Roman" w:hAnsi="Times New Roman"/>
          <w:sz w:val="24"/>
          <w:szCs w:val="24"/>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1) подготовка и утверждение плана реализац</w:t>
      </w:r>
      <w:r w:rsidR="00D139D1">
        <w:rPr>
          <w:rFonts w:ascii="Times New Roman" w:hAnsi="Times New Roman"/>
          <w:sz w:val="24"/>
          <w:szCs w:val="24"/>
        </w:rPr>
        <w:t>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C75AE2"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w:t>
      </w:r>
      <w:r w:rsidR="00573DDB">
        <w:rPr>
          <w:rFonts w:ascii="Times New Roman" w:hAnsi="Times New Roman"/>
          <w:sz w:val="24"/>
          <w:szCs w:val="24"/>
        </w:rPr>
        <w:t xml:space="preserve">радостроительной деятельности. </w:t>
      </w:r>
      <w:r w:rsidRPr="000A338E">
        <w:rPr>
          <w:rFonts w:ascii="Times New Roman" w:hAnsi="Times New Roman"/>
          <w:sz w:val="24"/>
          <w:szCs w:val="24"/>
        </w:rPr>
        <w:t>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E72F52" w:rsidRDefault="00E72F52" w:rsidP="00E72F52">
      <w:pPr>
        <w:spacing w:after="0" w:line="240" w:lineRule="auto"/>
        <w:ind w:firstLine="709"/>
        <w:jc w:val="both"/>
        <w:rPr>
          <w:rFonts w:ascii="Times New Roman" w:hAnsi="Times New Roman"/>
          <w:sz w:val="24"/>
          <w:szCs w:val="24"/>
        </w:rPr>
      </w:pPr>
    </w:p>
    <w:p w:rsidR="008D2723" w:rsidRDefault="00BE3460" w:rsidP="007C6691">
      <w:pPr>
        <w:spacing w:line="360" w:lineRule="auto"/>
        <w:ind w:firstLine="709"/>
        <w:jc w:val="both"/>
        <w:rPr>
          <w:rFonts w:ascii="Times New Roman" w:hAnsi="Times New Roman"/>
          <w:b/>
          <w:sz w:val="24"/>
          <w:szCs w:val="24"/>
        </w:rPr>
      </w:pPr>
      <w:r>
        <w:rPr>
          <w:rFonts w:ascii="Times New Roman" w:hAnsi="Times New Roman"/>
          <w:b/>
          <w:sz w:val="24"/>
          <w:szCs w:val="24"/>
        </w:rPr>
        <w:t>2.2</w:t>
      </w:r>
      <w:r w:rsidR="008D2723" w:rsidRPr="008D2723">
        <w:rPr>
          <w:rFonts w:ascii="Times New Roman" w:hAnsi="Times New Roman"/>
          <w:b/>
          <w:sz w:val="24"/>
          <w:szCs w:val="24"/>
        </w:rPr>
        <w:t xml:space="preserve">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П.1 ТРЕБОВАНИЙ, УТВЕРЖДЕННЫХ ПОСТАНОВЛЕНИЕМ ПРАВИТЕЛЬСТВА РФ ОТ 01.1</w:t>
      </w:r>
      <w:r w:rsidR="00E72F52">
        <w:rPr>
          <w:rFonts w:ascii="Times New Roman" w:hAnsi="Times New Roman"/>
          <w:b/>
          <w:sz w:val="24"/>
          <w:szCs w:val="24"/>
        </w:rPr>
        <w:t>0.2015 ГОДА №</w:t>
      </w:r>
      <w:r w:rsidR="008D2723" w:rsidRPr="008D2723">
        <w:rPr>
          <w:rFonts w:ascii="Times New Roman" w:hAnsi="Times New Roman"/>
          <w:b/>
          <w:sz w:val="24"/>
          <w:szCs w:val="24"/>
        </w:rPr>
        <w:t xml:space="preserve">1050 </w:t>
      </w:r>
    </w:p>
    <w:p w:rsidR="008848FC" w:rsidRPr="008C31D4" w:rsidRDefault="008848FC" w:rsidP="008C31D4">
      <w:pPr>
        <w:spacing w:after="0" w:line="360" w:lineRule="auto"/>
        <w:jc w:val="center"/>
        <w:rPr>
          <w:rFonts w:ascii="Times New Roman" w:hAnsi="Times New Roman"/>
          <w:sz w:val="24"/>
          <w:szCs w:val="24"/>
        </w:rPr>
      </w:pPr>
      <w:r w:rsidRPr="008C31D4">
        <w:rPr>
          <w:rFonts w:ascii="Times New Roman" w:hAnsi="Times New Roman"/>
          <w:sz w:val="24"/>
          <w:szCs w:val="24"/>
        </w:rPr>
        <w:t xml:space="preserve">Таблица </w:t>
      </w:r>
      <w:r w:rsidR="008C31D4" w:rsidRPr="008C31D4">
        <w:rPr>
          <w:rFonts w:ascii="Times New Roman" w:hAnsi="Times New Roman"/>
          <w:sz w:val="24"/>
          <w:szCs w:val="24"/>
        </w:rPr>
        <w:t>2</w:t>
      </w:r>
      <w:r w:rsidRPr="008C31D4">
        <w:rPr>
          <w:rFonts w:ascii="Times New Roman" w:hAnsi="Times New Roman"/>
          <w:sz w:val="24"/>
          <w:szCs w:val="24"/>
        </w:rPr>
        <w:t xml:space="preserve"> </w:t>
      </w:r>
      <w:proofErr w:type="spellStart"/>
      <w:r w:rsidRPr="008C31D4">
        <w:rPr>
          <w:rFonts w:ascii="Times New Roman" w:hAnsi="Times New Roman"/>
          <w:sz w:val="24"/>
          <w:szCs w:val="24"/>
        </w:rPr>
        <w:t>Технико</w:t>
      </w:r>
      <w:proofErr w:type="spellEnd"/>
      <w:r w:rsidRPr="008C31D4">
        <w:rPr>
          <w:rFonts w:ascii="Times New Roman" w:hAnsi="Times New Roman"/>
          <w:sz w:val="24"/>
          <w:szCs w:val="24"/>
        </w:rPr>
        <w:t xml:space="preserve"> – экономические параметры существующих объектов социальной инф</w:t>
      </w:r>
      <w:r w:rsidR="00E72F52" w:rsidRPr="008C31D4">
        <w:rPr>
          <w:rFonts w:ascii="Times New Roman" w:hAnsi="Times New Roman"/>
          <w:sz w:val="24"/>
          <w:szCs w:val="24"/>
        </w:rPr>
        <w:t xml:space="preserve">раструктуры </w:t>
      </w:r>
      <w:r w:rsidR="008C31D4" w:rsidRPr="008C31D4">
        <w:rPr>
          <w:rFonts w:ascii="Times New Roman" w:hAnsi="Times New Roman"/>
          <w:sz w:val="24"/>
          <w:szCs w:val="24"/>
        </w:rPr>
        <w:t xml:space="preserve">Кавказского </w:t>
      </w:r>
      <w:r w:rsidR="00E72F52" w:rsidRPr="008C31D4">
        <w:rPr>
          <w:rFonts w:ascii="Times New Roman" w:hAnsi="Times New Roman"/>
          <w:sz w:val="24"/>
          <w:szCs w:val="24"/>
        </w:rPr>
        <w:t>сельского поселения</w:t>
      </w:r>
    </w:p>
    <w:tbl>
      <w:tblPr>
        <w:tblW w:w="9654" w:type="dxa"/>
        <w:tblInd w:w="93" w:type="dxa"/>
        <w:tblLayout w:type="fixed"/>
        <w:tblLook w:val="0000" w:firstRow="0" w:lastRow="0" w:firstColumn="0" w:lastColumn="0" w:noHBand="0" w:noVBand="0"/>
      </w:tblPr>
      <w:tblGrid>
        <w:gridCol w:w="4875"/>
        <w:gridCol w:w="1236"/>
        <w:gridCol w:w="1248"/>
        <w:gridCol w:w="1303"/>
        <w:gridCol w:w="992"/>
      </w:tblGrid>
      <w:tr w:rsidR="00BF451C" w:rsidRPr="00FE1755" w:rsidTr="00FE1755">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b/>
                <w:sz w:val="14"/>
                <w:szCs w:val="14"/>
                <w:lang w:eastAsia="ru-RU"/>
              </w:rPr>
            </w:pPr>
            <w:r w:rsidRPr="00FE1755">
              <w:rPr>
                <w:rFonts w:ascii="Times New Roman" w:eastAsia="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b/>
                <w:sz w:val="14"/>
                <w:szCs w:val="14"/>
                <w:lang w:eastAsia="ru-RU"/>
              </w:rPr>
            </w:pPr>
            <w:r w:rsidRPr="00FE1755">
              <w:rPr>
                <w:rFonts w:ascii="Times New Roman" w:eastAsia="Times New Roman" w:hAnsi="Times New Roman"/>
                <w:b/>
                <w:sz w:val="14"/>
                <w:szCs w:val="14"/>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b/>
                <w:sz w:val="14"/>
                <w:szCs w:val="14"/>
                <w:lang w:eastAsia="ru-RU"/>
              </w:rPr>
            </w:pPr>
            <w:r w:rsidRPr="00FE1755">
              <w:rPr>
                <w:rFonts w:ascii="Times New Roman" w:eastAsia="Times New Roman" w:hAnsi="Times New Roman"/>
                <w:b/>
                <w:sz w:val="14"/>
                <w:szCs w:val="14"/>
                <w:lang w:eastAsia="ru-RU"/>
              </w:rPr>
              <w:t>Требуется на существующее население</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b/>
                <w:sz w:val="14"/>
                <w:szCs w:val="14"/>
                <w:lang w:eastAsia="ru-RU"/>
              </w:rPr>
            </w:pPr>
            <w:r w:rsidRPr="00FE1755">
              <w:rPr>
                <w:rFonts w:ascii="Times New Roman" w:eastAsia="Times New Roman" w:hAnsi="Times New Roman"/>
                <w:b/>
                <w:sz w:val="14"/>
                <w:szCs w:val="14"/>
                <w:lang w:eastAsia="ru-RU"/>
              </w:rPr>
              <w:t>Существующее положение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b/>
                <w:sz w:val="14"/>
                <w:szCs w:val="14"/>
                <w:lang w:eastAsia="ru-RU"/>
              </w:rPr>
            </w:pPr>
            <w:r w:rsidRPr="00FE1755">
              <w:rPr>
                <w:rFonts w:ascii="Times New Roman" w:eastAsia="Times New Roman" w:hAnsi="Times New Roman"/>
                <w:b/>
                <w:sz w:val="14"/>
                <w:szCs w:val="14"/>
                <w:lang w:eastAsia="ru-RU"/>
              </w:rPr>
              <w:t>% обеспеченности</w:t>
            </w:r>
          </w:p>
        </w:tc>
      </w:tr>
      <w:tr w:rsidR="00BF451C" w:rsidRPr="00FE1755" w:rsidTr="00FE1755">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p>
        </w:t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p>
        </w:tc>
        <w:tc>
          <w:tcPr>
            <w:tcW w:w="13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p>
        </w:tc>
      </w:tr>
      <w:tr w:rsidR="00BF451C" w:rsidRPr="00FE1755" w:rsidTr="00FE1755">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color w:val="000000"/>
                <w:sz w:val="14"/>
                <w:szCs w:val="14"/>
                <w:lang w:eastAsia="ru-RU"/>
              </w:rPr>
            </w:pPr>
            <w:r w:rsidRPr="00FE1755">
              <w:rPr>
                <w:rFonts w:ascii="Times New Roman" w:eastAsia="Times New Roman" w:hAnsi="Times New Roman"/>
                <w:color w:val="000000"/>
                <w:sz w:val="14"/>
                <w:szCs w:val="14"/>
                <w:lang w:eastAsia="ru-RU"/>
              </w:rPr>
              <w:t>51</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602</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828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138</w:t>
            </w:r>
          </w:p>
        </w:tc>
      </w:tr>
      <w:tr w:rsidR="00BF451C" w:rsidRPr="00FE1755" w:rsidTr="00FE1755">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color w:val="000000"/>
                <w:sz w:val="14"/>
                <w:szCs w:val="14"/>
                <w:lang w:eastAsia="ru-RU"/>
              </w:rPr>
            </w:pPr>
            <w:r w:rsidRPr="00FE1755">
              <w:rPr>
                <w:rFonts w:ascii="Times New Roman" w:eastAsia="Times New Roman" w:hAnsi="Times New Roman"/>
                <w:color w:val="000000"/>
                <w:sz w:val="14"/>
                <w:szCs w:val="14"/>
                <w:lang w:eastAsia="ru-RU"/>
              </w:rPr>
              <w:t>126</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1487</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1696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114</w:t>
            </w:r>
          </w:p>
        </w:tc>
      </w:tr>
      <w:tr w:rsidR="00BF451C" w:rsidRPr="00FE1755" w:rsidTr="00FE1755">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color w:val="000000"/>
                <w:sz w:val="14"/>
                <w:szCs w:val="14"/>
                <w:lang w:eastAsia="ru-RU"/>
              </w:rPr>
            </w:pPr>
            <w:r w:rsidRPr="00FE1755">
              <w:rPr>
                <w:rFonts w:ascii="Times New Roman" w:eastAsia="Times New Roman" w:hAnsi="Times New Roman"/>
                <w:color w:val="000000"/>
                <w:sz w:val="14"/>
                <w:szCs w:val="14"/>
                <w:lang w:eastAsia="ru-RU"/>
              </w:rPr>
              <w:t>13</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154</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FE1755" w:rsidTr="00FE1755">
        <w:trPr>
          <w:trHeight w:val="31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17,6</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208</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400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192</w:t>
            </w:r>
          </w:p>
        </w:tc>
      </w:tr>
      <w:tr w:rsidR="00BF451C" w:rsidRPr="00FE1755" w:rsidTr="00FE1755">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13,5</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160</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FE1755" w:rsidTr="00FE1755">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0,1</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2</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FE1755" w:rsidTr="00FE1755">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7. Аптека, объект</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FE1755" w:rsidTr="00FE1755">
        <w:trPr>
          <w:trHeight w:val="348"/>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 xml:space="preserve">8. Помещения физкультурно-оздоровительной работы, м² общ. </w:t>
            </w:r>
            <w:proofErr w:type="spellStart"/>
            <w:r w:rsidRPr="00FE1755">
              <w:rPr>
                <w:rFonts w:ascii="Times New Roman" w:eastAsia="Times New Roman" w:hAnsi="Times New Roman"/>
                <w:sz w:val="14"/>
                <w:szCs w:val="14"/>
                <w:lang w:eastAsia="ru-RU"/>
              </w:rPr>
              <w:t>площ</w:t>
            </w:r>
            <w:proofErr w:type="spellEnd"/>
            <w:r w:rsidRPr="00FE1755">
              <w:rPr>
                <w:rFonts w:ascii="Times New Roman" w:eastAsia="Times New Roman" w:hAnsi="Times New Roman"/>
                <w:sz w:val="14"/>
                <w:szCs w:val="14"/>
                <w:lang w:eastAsia="ru-RU"/>
              </w:rPr>
              <w:t>.</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80</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944</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FE1755" w:rsidTr="00FE1755">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9.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0,9</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10,6</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FE1755" w:rsidTr="00FE1755">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 xml:space="preserve">10. Спортивный зал, м² зала   </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200</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2360</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FE1755" w:rsidTr="00FE1755">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lastRenderedPageBreak/>
              <w:t xml:space="preserve">11. Плавательный бассейн, м² </w:t>
            </w:r>
            <w:proofErr w:type="spellStart"/>
            <w:r w:rsidRPr="00FE1755">
              <w:rPr>
                <w:rFonts w:ascii="Times New Roman" w:eastAsia="Times New Roman" w:hAnsi="Times New Roman"/>
                <w:sz w:val="14"/>
                <w:szCs w:val="14"/>
                <w:lang w:eastAsia="ru-RU"/>
              </w:rPr>
              <w:t>зерк.воды</w:t>
            </w:r>
            <w:proofErr w:type="spellEnd"/>
            <w:r w:rsidRPr="00FE1755">
              <w:rPr>
                <w:rFonts w:ascii="Times New Roman" w:eastAsia="Times New Roman" w:hAnsi="Times New Roman"/>
                <w:sz w:val="14"/>
                <w:szCs w:val="14"/>
                <w:lang w:eastAsia="ru-RU"/>
              </w:rPr>
              <w:t xml:space="preserve">   </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100</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1180</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FE1755" w:rsidTr="00FE1755">
        <w:trPr>
          <w:trHeight w:val="510"/>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 xml:space="preserve">12. Помещения культурно-массовой работы и досуга населения, м² </w:t>
            </w:r>
            <w:proofErr w:type="spellStart"/>
            <w:r w:rsidRPr="00FE1755">
              <w:rPr>
                <w:rFonts w:ascii="Times New Roman" w:eastAsia="Times New Roman" w:hAnsi="Times New Roman"/>
                <w:sz w:val="14"/>
                <w:szCs w:val="14"/>
                <w:lang w:eastAsia="ru-RU"/>
              </w:rPr>
              <w:t>общ.площ</w:t>
            </w:r>
            <w:proofErr w:type="spellEnd"/>
            <w:r w:rsidRPr="00FE1755">
              <w:rPr>
                <w:rFonts w:ascii="Times New Roman" w:eastAsia="Times New Roman" w:hAnsi="Times New Roman"/>
                <w:sz w:val="14"/>
                <w:szCs w:val="14"/>
                <w:lang w:eastAsia="ru-RU"/>
              </w:rPr>
              <w:t>.</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60</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708</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FE1755" w:rsidTr="00FE1755">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13. Интернет-клуб, м² пола</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3</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35,4</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FE1755" w:rsidTr="00FE1755">
        <w:trPr>
          <w:trHeight w:val="150"/>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14. Клубы, дома культуры, мест</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300</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3540</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480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14</w:t>
            </w:r>
          </w:p>
        </w:tc>
      </w:tr>
      <w:tr w:rsidR="00BF451C" w:rsidRPr="00FE1755" w:rsidTr="00FE1755">
        <w:trPr>
          <w:trHeight w:val="196"/>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15. Кинотеатры, мест</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0</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4F25A3" w:rsidTr="00FE1755">
        <w:trPr>
          <w:trHeight w:val="242"/>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 xml:space="preserve">16. Библиотеки, </w:t>
            </w:r>
            <w:proofErr w:type="spellStart"/>
            <w:r w:rsidRPr="00FE1755">
              <w:rPr>
                <w:rFonts w:ascii="Times New Roman" w:eastAsia="Times New Roman" w:hAnsi="Times New Roman"/>
                <w:sz w:val="14"/>
                <w:szCs w:val="14"/>
                <w:lang w:eastAsia="ru-RU"/>
              </w:rPr>
              <w:t>тыс.единиц</w:t>
            </w:r>
            <w:proofErr w:type="spellEnd"/>
            <w:r w:rsidRPr="00FE1755">
              <w:rPr>
                <w:rFonts w:ascii="Times New Roman" w:eastAsia="Times New Roman" w:hAnsi="Times New Roman"/>
                <w:sz w:val="14"/>
                <w:szCs w:val="14"/>
                <w:lang w:eastAsia="ru-RU"/>
              </w:rPr>
              <w:t xml:space="preserve"> хранения</w:t>
            </w:r>
          </w:p>
        </w:tc>
        <w:tc>
          <w:tcPr>
            <w:tcW w:w="1236" w:type="dxa"/>
            <w:tcBorders>
              <w:top w:val="nil"/>
              <w:left w:val="nil"/>
              <w:bottom w:val="single" w:sz="4" w:space="0" w:color="auto"/>
              <w:right w:val="single" w:sz="4" w:space="0" w:color="auto"/>
            </w:tcBorders>
            <w:shd w:val="clear" w:color="auto" w:fill="auto"/>
            <w:vAlign w:val="center"/>
          </w:tcPr>
          <w:p w:rsidR="00BF451C" w:rsidRPr="00FE1755" w:rsidRDefault="00BF451C"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6</w:t>
            </w:r>
          </w:p>
        </w:tc>
        <w:tc>
          <w:tcPr>
            <w:tcW w:w="1248"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70,8</w:t>
            </w:r>
          </w:p>
        </w:tc>
        <w:tc>
          <w:tcPr>
            <w:tcW w:w="1303" w:type="dxa"/>
            <w:tcBorders>
              <w:top w:val="nil"/>
              <w:left w:val="nil"/>
              <w:bottom w:val="single" w:sz="4" w:space="0" w:color="auto"/>
              <w:right w:val="single" w:sz="4" w:space="0" w:color="auto"/>
            </w:tcBorders>
            <w:shd w:val="clear" w:color="auto" w:fill="auto"/>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80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FE1755" w:rsidRDefault="00FE1755" w:rsidP="00BF451C">
            <w:pPr>
              <w:suppressAutoHyphens w:val="0"/>
              <w:spacing w:after="0" w:line="240" w:lineRule="auto"/>
              <w:jc w:val="center"/>
              <w:rPr>
                <w:rFonts w:ascii="Times New Roman" w:eastAsia="Times New Roman" w:hAnsi="Times New Roman"/>
                <w:sz w:val="14"/>
                <w:szCs w:val="14"/>
                <w:lang w:eastAsia="ru-RU"/>
              </w:rPr>
            </w:pPr>
            <w:r w:rsidRPr="00FE1755">
              <w:rPr>
                <w:rFonts w:ascii="Times New Roman" w:eastAsia="Times New Roman" w:hAnsi="Times New Roman"/>
                <w:sz w:val="14"/>
                <w:szCs w:val="14"/>
                <w:lang w:eastAsia="ru-RU"/>
              </w:rPr>
              <w:t>113</w:t>
            </w:r>
          </w:p>
        </w:tc>
      </w:tr>
    </w:tbl>
    <w:p w:rsidR="008848FC" w:rsidRPr="004A40A2" w:rsidRDefault="004A40A2" w:rsidP="008848FC">
      <w:pPr>
        <w:spacing w:after="0" w:line="360" w:lineRule="auto"/>
        <w:jc w:val="both"/>
        <w:rPr>
          <w:rFonts w:ascii="Times New Roman" w:hAnsi="Times New Roman"/>
          <w:color w:val="C0504D" w:themeColor="accent2"/>
          <w:sz w:val="24"/>
          <w:szCs w:val="24"/>
        </w:rPr>
      </w:pPr>
      <w:r>
        <w:rPr>
          <w:rFonts w:ascii="Times New Roman" w:hAnsi="Times New Roman"/>
          <w:sz w:val="24"/>
          <w:szCs w:val="24"/>
        </w:rPr>
        <w:t xml:space="preserve"> </w:t>
      </w:r>
    </w:p>
    <w:p w:rsidR="007C6691" w:rsidRPr="00FE1755" w:rsidRDefault="00964170" w:rsidP="00E72F52">
      <w:pPr>
        <w:spacing w:after="0" w:line="240" w:lineRule="auto"/>
        <w:ind w:firstLine="709"/>
        <w:jc w:val="both"/>
        <w:rPr>
          <w:rFonts w:ascii="Times New Roman" w:hAnsi="Times New Roman"/>
          <w:b/>
          <w:sz w:val="24"/>
          <w:szCs w:val="24"/>
        </w:rPr>
      </w:pPr>
      <w:r w:rsidRPr="00FE1755">
        <w:rPr>
          <w:rFonts w:ascii="Times New Roman" w:hAnsi="Times New Roman"/>
          <w:b/>
          <w:sz w:val="24"/>
          <w:szCs w:val="24"/>
        </w:rPr>
        <w:t>Сложившейся уровень обеспеченност</w:t>
      </w:r>
      <w:r w:rsidR="00BF451C" w:rsidRPr="00FE1755">
        <w:rPr>
          <w:rFonts w:ascii="Times New Roman" w:hAnsi="Times New Roman"/>
          <w:b/>
          <w:sz w:val="24"/>
          <w:szCs w:val="24"/>
        </w:rPr>
        <w:t xml:space="preserve">и населения </w:t>
      </w:r>
      <w:r w:rsidR="00FE1755" w:rsidRPr="00FE1755">
        <w:rPr>
          <w:rFonts w:ascii="Times New Roman" w:hAnsi="Times New Roman"/>
          <w:b/>
          <w:sz w:val="24"/>
          <w:szCs w:val="24"/>
        </w:rPr>
        <w:t xml:space="preserve">Кавказского </w:t>
      </w:r>
      <w:r w:rsidR="00BF451C" w:rsidRPr="00FE1755">
        <w:rPr>
          <w:rFonts w:ascii="Times New Roman" w:hAnsi="Times New Roman"/>
          <w:b/>
          <w:sz w:val="24"/>
          <w:szCs w:val="24"/>
        </w:rPr>
        <w:t xml:space="preserve">сельского поселения </w:t>
      </w:r>
      <w:r w:rsidRPr="00FE1755">
        <w:rPr>
          <w:rFonts w:ascii="Times New Roman" w:hAnsi="Times New Roman"/>
          <w:b/>
          <w:sz w:val="24"/>
          <w:szCs w:val="24"/>
        </w:rPr>
        <w:t>услугами в областях образования, здравоохранения, физической культуры</w:t>
      </w:r>
      <w:r w:rsidR="002D54FB" w:rsidRPr="00FE1755">
        <w:rPr>
          <w:rFonts w:ascii="Times New Roman" w:hAnsi="Times New Roman"/>
          <w:b/>
          <w:sz w:val="24"/>
          <w:szCs w:val="24"/>
        </w:rPr>
        <w:t xml:space="preserve"> и массового спорта и культуры.</w:t>
      </w:r>
    </w:p>
    <w:p w:rsidR="00053811" w:rsidRDefault="00E72F52" w:rsidP="00053811">
      <w:pPr>
        <w:suppressAutoHyphens w:val="0"/>
        <w:spacing w:after="0" w:line="240" w:lineRule="auto"/>
        <w:ind w:firstLine="709"/>
        <w:jc w:val="both"/>
        <w:rPr>
          <w:rFonts w:ascii="Times New Roman" w:hAnsi="Times New Roman"/>
          <w:sz w:val="24"/>
          <w:szCs w:val="24"/>
        </w:rPr>
      </w:pPr>
      <w:proofErr w:type="gramStart"/>
      <w:r w:rsidRPr="00053811">
        <w:rPr>
          <w:rFonts w:ascii="Times New Roman" w:hAnsi="Times New Roman"/>
          <w:sz w:val="24"/>
          <w:szCs w:val="24"/>
        </w:rPr>
        <w:t>Н</w:t>
      </w:r>
      <w:r w:rsidR="008E3F26" w:rsidRPr="00053811">
        <w:rPr>
          <w:rFonts w:ascii="Times New Roman" w:hAnsi="Times New Roman"/>
          <w:sz w:val="24"/>
          <w:szCs w:val="24"/>
        </w:rPr>
        <w:t xml:space="preserve">а территории </w:t>
      </w:r>
      <w:r w:rsidR="00FE1755" w:rsidRPr="00053811">
        <w:rPr>
          <w:rFonts w:ascii="Times New Roman" w:hAnsi="Times New Roman"/>
          <w:sz w:val="24"/>
          <w:szCs w:val="24"/>
        </w:rPr>
        <w:t>Кавказского</w:t>
      </w:r>
      <w:r w:rsidR="008E3F26" w:rsidRPr="00053811">
        <w:rPr>
          <w:rFonts w:ascii="Times New Roman" w:hAnsi="Times New Roman"/>
          <w:sz w:val="24"/>
          <w:szCs w:val="24"/>
        </w:rPr>
        <w:t xml:space="preserve"> сельского пос</w:t>
      </w:r>
      <w:r w:rsidR="004A40A2" w:rsidRPr="00053811">
        <w:rPr>
          <w:rFonts w:ascii="Times New Roman" w:hAnsi="Times New Roman"/>
          <w:sz w:val="24"/>
          <w:szCs w:val="24"/>
        </w:rPr>
        <w:t xml:space="preserve">еления имеются </w:t>
      </w:r>
      <w:r w:rsidR="00FE1755" w:rsidRPr="00053811">
        <w:rPr>
          <w:rFonts w:ascii="Times New Roman" w:hAnsi="Times New Roman"/>
          <w:sz w:val="24"/>
          <w:szCs w:val="24"/>
        </w:rPr>
        <w:t>2 школы</w:t>
      </w:r>
      <w:r w:rsidR="008E3F26" w:rsidRPr="00053811">
        <w:rPr>
          <w:rFonts w:ascii="Times New Roman" w:hAnsi="Times New Roman"/>
          <w:sz w:val="24"/>
          <w:szCs w:val="24"/>
        </w:rPr>
        <w:t xml:space="preserve">, </w:t>
      </w:r>
      <w:r w:rsidR="00FE1755" w:rsidRPr="00053811">
        <w:rPr>
          <w:rFonts w:ascii="Times New Roman" w:hAnsi="Times New Roman"/>
          <w:sz w:val="24"/>
          <w:szCs w:val="24"/>
        </w:rPr>
        <w:t>4 детских</w:t>
      </w:r>
      <w:r w:rsidR="008E3F26" w:rsidRPr="00053811">
        <w:rPr>
          <w:rFonts w:ascii="Times New Roman" w:hAnsi="Times New Roman"/>
          <w:sz w:val="24"/>
          <w:szCs w:val="24"/>
        </w:rPr>
        <w:t xml:space="preserve"> сад</w:t>
      </w:r>
      <w:r w:rsidR="00FE1755" w:rsidRPr="00053811">
        <w:rPr>
          <w:rFonts w:ascii="Times New Roman" w:hAnsi="Times New Roman"/>
          <w:sz w:val="24"/>
          <w:szCs w:val="24"/>
        </w:rPr>
        <w:t>а</w:t>
      </w:r>
      <w:r w:rsidR="008E3F26" w:rsidRPr="00053811">
        <w:rPr>
          <w:rFonts w:ascii="Times New Roman" w:hAnsi="Times New Roman"/>
          <w:sz w:val="24"/>
          <w:szCs w:val="24"/>
        </w:rPr>
        <w:t xml:space="preserve">, </w:t>
      </w:r>
      <w:r w:rsidR="00053811" w:rsidRPr="00053811">
        <w:rPr>
          <w:rFonts w:ascii="Times New Roman" w:hAnsi="Times New Roman"/>
          <w:sz w:val="24"/>
          <w:szCs w:val="24"/>
        </w:rPr>
        <w:t xml:space="preserve">МБУЗ ЦРБ Кавказского района, поликлиника МБУЗ ЦРБ, Дом культуры, кинотеатр, </w:t>
      </w:r>
      <w:r w:rsidR="00053811">
        <w:rPr>
          <w:rFonts w:ascii="Times New Roman" w:hAnsi="Times New Roman"/>
          <w:sz w:val="24"/>
          <w:szCs w:val="24"/>
        </w:rPr>
        <w:t xml:space="preserve">              </w:t>
      </w:r>
      <w:r w:rsidR="00053811" w:rsidRPr="00053811">
        <w:rPr>
          <w:rFonts w:ascii="Times New Roman" w:hAnsi="Times New Roman"/>
          <w:sz w:val="24"/>
          <w:szCs w:val="24"/>
        </w:rPr>
        <w:t>2 библиотеки, отделение почтовой связи, ветеринарный участок, МУП ТВК «Кавказский», 77 торговых точек, 7 фермерских хозяйств, ООО "Кубань-Агро-Сервис", ООО "</w:t>
      </w:r>
      <w:proofErr w:type="spellStart"/>
      <w:r w:rsidR="00053811" w:rsidRPr="00053811">
        <w:rPr>
          <w:rFonts w:ascii="Times New Roman" w:hAnsi="Times New Roman"/>
          <w:sz w:val="24"/>
          <w:szCs w:val="24"/>
        </w:rPr>
        <w:t>Мукерья</w:t>
      </w:r>
      <w:proofErr w:type="spellEnd"/>
      <w:r w:rsidR="00053811" w:rsidRPr="00053811">
        <w:rPr>
          <w:rFonts w:ascii="Times New Roman" w:hAnsi="Times New Roman"/>
          <w:sz w:val="24"/>
          <w:szCs w:val="24"/>
        </w:rPr>
        <w:t>", ООО "Кавказский хлебозавод", ООО "Керамика", ОАО "</w:t>
      </w:r>
      <w:proofErr w:type="spellStart"/>
      <w:r w:rsidR="00053811" w:rsidRPr="00053811">
        <w:rPr>
          <w:rFonts w:ascii="Times New Roman" w:hAnsi="Times New Roman"/>
          <w:sz w:val="24"/>
          <w:szCs w:val="24"/>
        </w:rPr>
        <w:t>Сельхозхимия</w:t>
      </w:r>
      <w:proofErr w:type="spellEnd"/>
      <w:r w:rsidR="00053811" w:rsidRPr="00053811">
        <w:rPr>
          <w:rFonts w:ascii="Times New Roman" w:hAnsi="Times New Roman"/>
          <w:sz w:val="24"/>
          <w:szCs w:val="24"/>
        </w:rPr>
        <w:t>", ЗАО "</w:t>
      </w:r>
      <w:proofErr w:type="spellStart"/>
      <w:r w:rsidR="00053811" w:rsidRPr="00053811">
        <w:rPr>
          <w:rFonts w:ascii="Times New Roman" w:hAnsi="Times New Roman"/>
          <w:sz w:val="24"/>
          <w:szCs w:val="24"/>
        </w:rPr>
        <w:t>Нафтатранс</w:t>
      </w:r>
      <w:proofErr w:type="spellEnd"/>
      <w:r w:rsidR="00053811" w:rsidRPr="00053811">
        <w:rPr>
          <w:rFonts w:ascii="Times New Roman" w:hAnsi="Times New Roman"/>
          <w:sz w:val="24"/>
          <w:szCs w:val="24"/>
        </w:rPr>
        <w:t>", АО "Рассвет".</w:t>
      </w:r>
      <w:proofErr w:type="gramEnd"/>
    </w:p>
    <w:p w:rsidR="00053811" w:rsidRPr="00053811" w:rsidRDefault="00053811" w:rsidP="00053811">
      <w:pPr>
        <w:suppressAutoHyphens w:val="0"/>
        <w:spacing w:after="0" w:line="240" w:lineRule="auto"/>
        <w:ind w:firstLine="709"/>
        <w:jc w:val="both"/>
        <w:rPr>
          <w:rFonts w:ascii="Times New Roman" w:hAnsi="Times New Roman"/>
          <w:sz w:val="24"/>
          <w:szCs w:val="24"/>
        </w:rPr>
      </w:pPr>
      <w:r w:rsidRPr="00053811">
        <w:rPr>
          <w:rFonts w:ascii="Times New Roman" w:hAnsi="Times New Roman"/>
          <w:sz w:val="24"/>
          <w:szCs w:val="24"/>
        </w:rPr>
        <w:t xml:space="preserve">На территории Кавказского сельского поселения находится отделение социального обслуживания на дому.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053811" w:rsidRPr="00053811" w:rsidRDefault="00053811" w:rsidP="00053811">
      <w:pPr>
        <w:suppressAutoHyphens w:val="0"/>
        <w:spacing w:after="0" w:line="240" w:lineRule="auto"/>
        <w:ind w:firstLine="709"/>
        <w:jc w:val="both"/>
        <w:rPr>
          <w:rFonts w:ascii="Times New Roman" w:hAnsi="Times New Roman"/>
          <w:sz w:val="24"/>
          <w:szCs w:val="24"/>
        </w:rPr>
      </w:pPr>
      <w:r w:rsidRPr="00053811">
        <w:rPr>
          <w:rFonts w:ascii="Times New Roman" w:hAnsi="Times New Roman"/>
          <w:sz w:val="24"/>
          <w:szCs w:val="24"/>
        </w:rPr>
        <w:t>За отчетный период обслужено 254 человека. Количество социальных работников –    8 человек.</w:t>
      </w:r>
    </w:p>
    <w:p w:rsidR="008E3F26" w:rsidRPr="00053811" w:rsidRDefault="008E3F26" w:rsidP="00E72F52">
      <w:pPr>
        <w:suppressAutoHyphens w:val="0"/>
        <w:spacing w:after="0" w:line="240" w:lineRule="auto"/>
        <w:ind w:firstLine="709"/>
        <w:jc w:val="both"/>
        <w:rPr>
          <w:rFonts w:ascii="Times New Roman" w:hAnsi="Times New Roman"/>
          <w:sz w:val="24"/>
          <w:szCs w:val="24"/>
        </w:rPr>
      </w:pPr>
      <w:r w:rsidRPr="00053811">
        <w:rPr>
          <w:rFonts w:ascii="Times New Roman" w:hAnsi="Times New Roman"/>
          <w:sz w:val="24"/>
          <w:szCs w:val="24"/>
        </w:rPr>
        <w:t xml:space="preserve">В поселении нет специалиста села по социальной работе. Ежемесячно </w:t>
      </w:r>
      <w:r w:rsidR="004A40A2" w:rsidRPr="00053811">
        <w:rPr>
          <w:rFonts w:ascii="Times New Roman" w:hAnsi="Times New Roman"/>
          <w:sz w:val="24"/>
          <w:szCs w:val="24"/>
        </w:rPr>
        <w:t>Кавказское</w:t>
      </w:r>
      <w:r w:rsidRPr="00053811">
        <w:rPr>
          <w:rFonts w:ascii="Times New Roman" w:hAnsi="Times New Roman"/>
          <w:sz w:val="24"/>
          <w:szCs w:val="24"/>
        </w:rPr>
        <w:t xml:space="preserve"> отделение защиты населения проводит выездные приемы, где решаются вопросы по оформлению документов на льготы, детские пособия, выдаются проездные талоны. </w:t>
      </w:r>
    </w:p>
    <w:p w:rsidR="00053811" w:rsidRPr="00440D0F" w:rsidRDefault="00053811" w:rsidP="00053811">
      <w:pPr>
        <w:tabs>
          <w:tab w:val="left" w:pos="3110"/>
        </w:tabs>
        <w:spacing w:after="0" w:line="240" w:lineRule="auto"/>
        <w:ind w:firstLine="709"/>
        <w:jc w:val="both"/>
        <w:rPr>
          <w:rFonts w:ascii="Times New Roman" w:eastAsia="Times New Roman" w:hAnsi="Times New Roman" w:cs="Calibri"/>
          <w:sz w:val="24"/>
          <w:szCs w:val="24"/>
        </w:rPr>
      </w:pPr>
      <w:r w:rsidRPr="00F84F7A">
        <w:rPr>
          <w:rFonts w:ascii="Times New Roman" w:eastAsia="Times New Roman" w:hAnsi="Times New Roman" w:cs="Calibri"/>
          <w:sz w:val="24"/>
          <w:szCs w:val="24"/>
        </w:rPr>
        <w:t xml:space="preserve">На территории станицы находятся 2 школы: МБОУ СОШ №12, МБОУ СОШ №14. В них обучается 1 386 учащихся, педагогический коллектив составляют </w:t>
      </w:r>
      <w:r>
        <w:rPr>
          <w:rFonts w:ascii="Times New Roman" w:eastAsia="Times New Roman" w:hAnsi="Times New Roman" w:cs="Calibri"/>
          <w:sz w:val="24"/>
          <w:szCs w:val="24"/>
        </w:rPr>
        <w:t>42</w:t>
      </w:r>
      <w:r w:rsidRPr="00F84F7A">
        <w:rPr>
          <w:rFonts w:ascii="Times New Roman" w:eastAsia="Times New Roman" w:hAnsi="Times New Roman" w:cs="Calibri"/>
          <w:sz w:val="24"/>
          <w:szCs w:val="24"/>
        </w:rPr>
        <w:t xml:space="preserve"> человека. Учащиеся школы принимают активное участие во все кубанских </w:t>
      </w:r>
      <w:proofErr w:type="gramStart"/>
      <w:r w:rsidRPr="00F84F7A">
        <w:rPr>
          <w:rFonts w:ascii="Times New Roman" w:eastAsia="Times New Roman" w:hAnsi="Times New Roman" w:cs="Calibri"/>
          <w:sz w:val="24"/>
          <w:szCs w:val="24"/>
        </w:rPr>
        <w:t>турнирах</w:t>
      </w:r>
      <w:proofErr w:type="gramEnd"/>
      <w:r w:rsidRPr="00F84F7A">
        <w:rPr>
          <w:rFonts w:ascii="Times New Roman" w:eastAsia="Times New Roman" w:hAnsi="Times New Roman" w:cs="Calibri"/>
          <w:sz w:val="24"/>
          <w:szCs w:val="24"/>
        </w:rPr>
        <w:t xml:space="preserve"> среди детских команд на Кубок губернатора Краснодарского края по футболу, </w:t>
      </w:r>
      <w:proofErr w:type="spellStart"/>
      <w:r w:rsidRPr="00F84F7A">
        <w:rPr>
          <w:rFonts w:ascii="Times New Roman" w:eastAsia="Times New Roman" w:hAnsi="Times New Roman" w:cs="Calibri"/>
          <w:sz w:val="24"/>
          <w:szCs w:val="24"/>
        </w:rPr>
        <w:t>стритболу</w:t>
      </w:r>
      <w:proofErr w:type="spellEnd"/>
      <w:r w:rsidRPr="00F84F7A">
        <w:rPr>
          <w:rFonts w:ascii="Times New Roman" w:eastAsia="Times New Roman" w:hAnsi="Times New Roman" w:cs="Calibri"/>
          <w:sz w:val="24"/>
          <w:szCs w:val="24"/>
        </w:rPr>
        <w:t xml:space="preserve">. Имеют призовые места. Школьники неоднократно становились </w:t>
      </w:r>
      <w:r>
        <w:rPr>
          <w:rFonts w:ascii="Times New Roman" w:eastAsia="Times New Roman" w:hAnsi="Times New Roman" w:cs="Calibri"/>
          <w:sz w:val="24"/>
          <w:szCs w:val="24"/>
        </w:rPr>
        <w:t xml:space="preserve">призерами муниципального этапа </w:t>
      </w:r>
      <w:r w:rsidRPr="00F84F7A">
        <w:rPr>
          <w:rFonts w:ascii="Times New Roman" w:eastAsia="Times New Roman" w:hAnsi="Times New Roman" w:cs="Calibri"/>
          <w:sz w:val="24"/>
          <w:szCs w:val="24"/>
        </w:rPr>
        <w:t>Всероссийской олимпиады школьников по различным предметам, победителями и призерами краевых и Всероссийских конкурсов.</w:t>
      </w:r>
      <w:r w:rsidRPr="00F84F7A">
        <w:rPr>
          <w:rFonts w:ascii="Times New Roman" w:eastAsia="Times New Roman" w:hAnsi="Times New Roman" w:cs="Calibri"/>
          <w:color w:val="C0504D" w:themeColor="accent2"/>
          <w:sz w:val="24"/>
          <w:szCs w:val="24"/>
        </w:rPr>
        <w:t xml:space="preserve"> </w:t>
      </w:r>
      <w:r w:rsidRPr="00440D0F">
        <w:rPr>
          <w:rFonts w:ascii="Times New Roman" w:eastAsia="Times New Roman" w:hAnsi="Times New Roman" w:cs="Calibri"/>
          <w:sz w:val="24"/>
          <w:szCs w:val="24"/>
        </w:rPr>
        <w:t>Дошкольные общеобразовательные учреждения посещают 517 детей</w:t>
      </w:r>
      <w:r>
        <w:rPr>
          <w:rFonts w:ascii="Times New Roman" w:eastAsia="Times New Roman" w:hAnsi="Times New Roman" w:cs="Calibri"/>
          <w:sz w:val="24"/>
          <w:szCs w:val="24"/>
        </w:rPr>
        <w:t xml:space="preserve">. </w:t>
      </w:r>
      <w:r w:rsidRPr="00440D0F">
        <w:rPr>
          <w:rFonts w:ascii="Times New Roman" w:eastAsia="Times New Roman" w:hAnsi="Times New Roman" w:cs="Calibri"/>
          <w:sz w:val="24"/>
          <w:szCs w:val="24"/>
        </w:rPr>
        <w:t xml:space="preserve">Коллектив работников детского сада – 38 человек. В детских садах имеется все необходимое для полноценного образования и воспитания детей: музыкально-физкультурный залы, медицинские кабинеты, пищеблок, прачечные. </w:t>
      </w:r>
    </w:p>
    <w:p w:rsidR="00053811" w:rsidRPr="00BF5F64" w:rsidRDefault="00053811" w:rsidP="00053811">
      <w:pPr>
        <w:tabs>
          <w:tab w:val="left" w:pos="3110"/>
        </w:tab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Муниципальное бюджетное учреждение культуры Дом культуры «Социально-культурный центр» </w:t>
      </w:r>
      <w:r w:rsidRPr="00440D0F">
        <w:rPr>
          <w:rFonts w:ascii="Times New Roman" w:eastAsia="Times New Roman" w:hAnsi="Times New Roman" w:cs="Calibri"/>
          <w:sz w:val="24"/>
          <w:szCs w:val="24"/>
        </w:rPr>
        <w:t xml:space="preserve">Кавказского сельского поселения </w:t>
      </w:r>
      <w:r>
        <w:rPr>
          <w:rFonts w:ascii="Times New Roman" w:eastAsia="Times New Roman" w:hAnsi="Times New Roman" w:cs="Calibri"/>
          <w:sz w:val="24"/>
          <w:szCs w:val="24"/>
        </w:rPr>
        <w:t xml:space="preserve">Кавказского района </w:t>
      </w:r>
      <w:r w:rsidRPr="00440D0F">
        <w:rPr>
          <w:rFonts w:ascii="Times New Roman" w:eastAsia="Times New Roman" w:hAnsi="Times New Roman" w:cs="Calibri"/>
          <w:sz w:val="24"/>
          <w:szCs w:val="24"/>
        </w:rPr>
        <w:t xml:space="preserve">– это учреждение культурно - досугового типа, созданное для выполнения работ, оказания услуг в целях обеспечения полномочий Кавказского сельского поселения в сфере культуры. Коллектив составляет 30 человек. </w:t>
      </w:r>
      <w:r w:rsidRPr="00923C9B">
        <w:rPr>
          <w:rFonts w:ascii="Times New Roman" w:eastAsia="Times New Roman" w:hAnsi="Times New Roman" w:cs="Calibri"/>
          <w:sz w:val="24"/>
          <w:szCs w:val="24"/>
        </w:rPr>
        <w:t xml:space="preserve">Здесь работают </w:t>
      </w:r>
      <w:r w:rsidR="00923C9B" w:rsidRPr="00923C9B">
        <w:rPr>
          <w:rFonts w:ascii="Times New Roman" w:eastAsia="Times New Roman" w:hAnsi="Times New Roman" w:cs="Calibri"/>
          <w:sz w:val="24"/>
          <w:szCs w:val="24"/>
        </w:rPr>
        <w:t>19 клубных формирований (9</w:t>
      </w:r>
      <w:r w:rsidRPr="00923C9B">
        <w:rPr>
          <w:rFonts w:ascii="Times New Roman" w:eastAsia="Times New Roman" w:hAnsi="Times New Roman" w:cs="Calibri"/>
          <w:sz w:val="24"/>
          <w:szCs w:val="24"/>
        </w:rPr>
        <w:t xml:space="preserve"> кружков и 10 клубов по интересам), в течение</w:t>
      </w:r>
      <w:r w:rsidRPr="00BF5F64">
        <w:rPr>
          <w:rFonts w:ascii="Times New Roman" w:eastAsia="Times New Roman" w:hAnsi="Times New Roman" w:cs="Calibri"/>
          <w:sz w:val="24"/>
          <w:szCs w:val="24"/>
        </w:rPr>
        <w:t xml:space="preserve"> всех летних месяцев при ДК работает детская игровая площадка. </w:t>
      </w:r>
    </w:p>
    <w:p w:rsidR="00053811" w:rsidRDefault="00053811" w:rsidP="00053811">
      <w:pPr>
        <w:tabs>
          <w:tab w:val="left" w:pos="3110"/>
        </w:tabs>
        <w:spacing w:after="0" w:line="240" w:lineRule="auto"/>
        <w:ind w:firstLine="709"/>
        <w:jc w:val="both"/>
        <w:rPr>
          <w:rFonts w:ascii="Times New Roman" w:eastAsia="Times New Roman" w:hAnsi="Times New Roman" w:cs="Calibri"/>
          <w:sz w:val="24"/>
          <w:szCs w:val="24"/>
        </w:rPr>
      </w:pPr>
      <w:r w:rsidRPr="00BF5F64">
        <w:rPr>
          <w:rFonts w:ascii="Times New Roman" w:eastAsia="Times New Roman" w:hAnsi="Times New Roman" w:cs="Calibri"/>
          <w:sz w:val="24"/>
          <w:szCs w:val="24"/>
        </w:rPr>
        <w:t xml:space="preserve">На территории Кавказского сельского поселения находится Муниципальное бюджетное учреждение культуры «Центральная сельская библиотека» Кавказского сельского поселения Кавказского района (далее - Библиотека). Библиотека работает с разными категориями читателей: пенсионеры, молодежь, учащиеся, дети. </w:t>
      </w:r>
    </w:p>
    <w:p w:rsidR="00053811" w:rsidRPr="00F243AC" w:rsidRDefault="00053811" w:rsidP="00053811">
      <w:pPr>
        <w:tabs>
          <w:tab w:val="left" w:pos="3110"/>
        </w:tabs>
        <w:spacing w:after="0" w:line="240" w:lineRule="auto"/>
        <w:ind w:firstLine="709"/>
        <w:jc w:val="both"/>
        <w:rPr>
          <w:rFonts w:ascii="Times New Roman" w:eastAsia="Times New Roman" w:hAnsi="Times New Roman" w:cs="Calibri"/>
          <w:sz w:val="24"/>
          <w:szCs w:val="24"/>
        </w:rPr>
      </w:pPr>
      <w:r w:rsidRPr="00F243AC">
        <w:rPr>
          <w:rFonts w:ascii="Times New Roman" w:eastAsia="Times New Roman" w:hAnsi="Times New Roman" w:cs="Calibri"/>
          <w:sz w:val="24"/>
          <w:szCs w:val="24"/>
        </w:rPr>
        <w:t>На территории поселения функционирует больница и поликлиника. Их коллектив составляет 388 человек. Функционирует стоматологический кабинет, работает стационар дневного пребывания.</w:t>
      </w:r>
    </w:p>
    <w:p w:rsidR="00053811" w:rsidRPr="00F243AC" w:rsidRDefault="00053811" w:rsidP="00053811">
      <w:pPr>
        <w:tabs>
          <w:tab w:val="left" w:pos="3110"/>
        </w:tabs>
        <w:spacing w:after="0" w:line="240" w:lineRule="auto"/>
        <w:ind w:firstLine="709"/>
        <w:jc w:val="both"/>
        <w:rPr>
          <w:rFonts w:ascii="Times New Roman" w:eastAsia="Times New Roman" w:hAnsi="Times New Roman" w:cs="Calibri"/>
          <w:sz w:val="24"/>
          <w:szCs w:val="24"/>
        </w:rPr>
      </w:pPr>
      <w:r w:rsidRPr="00F243AC">
        <w:rPr>
          <w:rFonts w:ascii="Times New Roman" w:eastAsia="Times New Roman" w:hAnsi="Times New Roman" w:cs="Calibri"/>
          <w:sz w:val="24"/>
          <w:szCs w:val="24"/>
        </w:rPr>
        <w:t>На территории Кавказского сельского поселения действует одна спортивная школа – Муниципальное бюджетное учрежд</w:t>
      </w:r>
      <w:r>
        <w:rPr>
          <w:rFonts w:ascii="Times New Roman" w:eastAsia="Times New Roman" w:hAnsi="Times New Roman" w:cs="Calibri"/>
          <w:sz w:val="24"/>
          <w:szCs w:val="24"/>
        </w:rPr>
        <w:t>ение Спортивна школа «Прометей»</w:t>
      </w:r>
      <w:r w:rsidRPr="00F243AC">
        <w:rPr>
          <w:rFonts w:ascii="Times New Roman" w:eastAsia="Times New Roman" w:hAnsi="Times New Roman" w:cs="Calibri"/>
          <w:sz w:val="24"/>
          <w:szCs w:val="24"/>
        </w:rPr>
        <w:t xml:space="preserve">. Работают секции по </w:t>
      </w:r>
      <w:r w:rsidRPr="00F243AC">
        <w:rPr>
          <w:rFonts w:ascii="Times New Roman" w:eastAsia="Times New Roman" w:hAnsi="Times New Roman" w:cs="Calibri"/>
          <w:sz w:val="24"/>
          <w:szCs w:val="24"/>
        </w:rPr>
        <w:lastRenderedPageBreak/>
        <w:t xml:space="preserve">настольному теннису, волейболу, шахматам, вольной борьбе и каратэ. Количество привлеченных к занятиям физкультурой и занимающихся в секциях составляет 860 человек. </w:t>
      </w:r>
    </w:p>
    <w:p w:rsidR="00053811" w:rsidRDefault="00053811" w:rsidP="00DD4758">
      <w:pPr>
        <w:suppressAutoHyphens w:val="0"/>
        <w:spacing w:line="360" w:lineRule="auto"/>
        <w:ind w:firstLine="709"/>
        <w:jc w:val="both"/>
        <w:rPr>
          <w:rFonts w:ascii="Times New Roman" w:hAnsi="Times New Roman"/>
          <w:b/>
          <w:sz w:val="24"/>
          <w:szCs w:val="24"/>
        </w:rPr>
      </w:pPr>
    </w:p>
    <w:p w:rsidR="008848FC" w:rsidRDefault="00BE3460" w:rsidP="00DD4758">
      <w:pPr>
        <w:suppressAutoHyphens w:val="0"/>
        <w:spacing w:line="360" w:lineRule="auto"/>
        <w:ind w:firstLine="709"/>
        <w:jc w:val="both"/>
        <w:rPr>
          <w:rFonts w:ascii="Times New Roman" w:hAnsi="Times New Roman"/>
          <w:b/>
          <w:sz w:val="24"/>
          <w:szCs w:val="24"/>
        </w:rPr>
      </w:pPr>
      <w:proofErr w:type="gramStart"/>
      <w:r>
        <w:rPr>
          <w:rFonts w:ascii="Times New Roman" w:hAnsi="Times New Roman"/>
          <w:b/>
          <w:sz w:val="24"/>
          <w:szCs w:val="24"/>
        </w:rPr>
        <w:t>2.3</w:t>
      </w:r>
      <w:r w:rsidR="001F262A">
        <w:rPr>
          <w:rFonts w:ascii="Times New Roman" w:hAnsi="Times New Roman"/>
          <w:b/>
          <w:sz w:val="24"/>
          <w:szCs w:val="24"/>
        </w:rPr>
        <w:t xml:space="preserve"> ПРОГНОЗИРУЕМЫЙ СПРОС</w:t>
      </w:r>
      <w:r w:rsidR="00077410">
        <w:rPr>
          <w:rFonts w:ascii="Times New Roman" w:hAnsi="Times New Roman"/>
          <w:b/>
          <w:sz w:val="24"/>
          <w:szCs w:val="24"/>
        </w:rPr>
        <w:t xml:space="preserve">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w:t>
      </w:r>
      <w:r w:rsidR="00077410" w:rsidRPr="00077410">
        <w:rPr>
          <w:rFonts w:ascii="Times New Roman" w:hAnsi="Times New Roman"/>
          <w:b/>
          <w:sz w:val="24"/>
          <w:szCs w:val="24"/>
        </w:rPr>
        <w:t>УТВЕРЖДЕННЫХ ПОСТАНОВЛЕНИЕМ ПРАВИТЕЛЬСТВА РФ ОТ 01.10.2015 ГОДА № 1050</w:t>
      </w:r>
      <w:r w:rsidR="00077410">
        <w:rPr>
          <w:rFonts w:ascii="Times New Roman" w:hAnsi="Times New Roman"/>
          <w:b/>
          <w:sz w:val="24"/>
          <w:szCs w:val="24"/>
        </w:rPr>
        <w:t>,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roofErr w:type="gramEnd"/>
    </w:p>
    <w:p w:rsidR="008848FC" w:rsidRPr="00053811" w:rsidRDefault="008848FC" w:rsidP="00E72F52">
      <w:pPr>
        <w:spacing w:after="0" w:line="240" w:lineRule="auto"/>
        <w:ind w:firstLine="709"/>
        <w:jc w:val="both"/>
        <w:rPr>
          <w:rFonts w:ascii="Times New Roman" w:hAnsi="Times New Roman"/>
          <w:sz w:val="24"/>
          <w:szCs w:val="24"/>
        </w:rPr>
      </w:pPr>
      <w:r w:rsidRPr="00053811">
        <w:rPr>
          <w:rFonts w:ascii="Times New Roman" w:hAnsi="Times New Roman"/>
          <w:sz w:val="24"/>
          <w:szCs w:val="24"/>
        </w:rPr>
        <w:t>Прогнозом на 2017 год и на период до 203</w:t>
      </w:r>
      <w:r w:rsidR="00053811" w:rsidRPr="00053811">
        <w:rPr>
          <w:rFonts w:ascii="Times New Roman" w:hAnsi="Times New Roman"/>
          <w:sz w:val="24"/>
          <w:szCs w:val="24"/>
        </w:rPr>
        <w:t>0</w:t>
      </w:r>
      <w:r w:rsidRPr="00053811">
        <w:rPr>
          <w:rFonts w:ascii="Times New Roman" w:hAnsi="Times New Roman"/>
          <w:sz w:val="24"/>
          <w:szCs w:val="24"/>
        </w:rPr>
        <w:t xml:space="preserve"> года определены следующие приоритеты социальной инфраструктуры</w:t>
      </w:r>
      <w:r w:rsidR="00D3684B" w:rsidRPr="00053811">
        <w:rPr>
          <w:rFonts w:ascii="Times New Roman" w:hAnsi="Times New Roman"/>
          <w:sz w:val="24"/>
          <w:szCs w:val="24"/>
        </w:rPr>
        <w:t xml:space="preserve"> </w:t>
      </w:r>
      <w:r w:rsidR="00053811" w:rsidRPr="00053811">
        <w:rPr>
          <w:rFonts w:ascii="Times New Roman" w:hAnsi="Times New Roman"/>
          <w:sz w:val="24"/>
          <w:szCs w:val="24"/>
        </w:rPr>
        <w:t>Кавказского</w:t>
      </w:r>
      <w:r w:rsidRPr="00053811">
        <w:rPr>
          <w:rFonts w:ascii="Times New Roman" w:hAnsi="Times New Roman"/>
          <w:sz w:val="24"/>
          <w:szCs w:val="24"/>
        </w:rPr>
        <w:t xml:space="preserve"> сельского поселения </w:t>
      </w:r>
      <w:r w:rsidR="004A40A2" w:rsidRPr="00053811">
        <w:rPr>
          <w:rFonts w:ascii="Times New Roman" w:hAnsi="Times New Roman"/>
          <w:sz w:val="24"/>
          <w:szCs w:val="24"/>
        </w:rPr>
        <w:t>Кавказского</w:t>
      </w:r>
      <w:r w:rsidR="00053811" w:rsidRPr="00053811">
        <w:rPr>
          <w:rFonts w:ascii="Times New Roman" w:hAnsi="Times New Roman"/>
          <w:sz w:val="24"/>
          <w:szCs w:val="24"/>
        </w:rPr>
        <w:t xml:space="preserve"> </w:t>
      </w:r>
      <w:r w:rsidRPr="00053811">
        <w:rPr>
          <w:rFonts w:ascii="Times New Roman" w:hAnsi="Times New Roman"/>
          <w:sz w:val="24"/>
          <w:szCs w:val="24"/>
        </w:rPr>
        <w:t xml:space="preserve">района Краснодарского края: </w:t>
      </w:r>
    </w:p>
    <w:p w:rsidR="008848FC" w:rsidRPr="00053811" w:rsidRDefault="008848FC" w:rsidP="00E72F52">
      <w:pPr>
        <w:spacing w:after="0" w:line="240" w:lineRule="auto"/>
        <w:ind w:firstLine="709"/>
        <w:jc w:val="both"/>
        <w:rPr>
          <w:rFonts w:ascii="Times New Roman" w:hAnsi="Times New Roman"/>
          <w:sz w:val="24"/>
          <w:szCs w:val="24"/>
        </w:rPr>
      </w:pPr>
      <w:r w:rsidRPr="00053811">
        <w:rPr>
          <w:rFonts w:ascii="Times New Roman" w:hAnsi="Times New Roman"/>
          <w:sz w:val="24"/>
          <w:szCs w:val="24"/>
        </w:rPr>
        <w:t>-</w:t>
      </w:r>
      <w:r w:rsidR="00053811" w:rsidRPr="00053811">
        <w:rPr>
          <w:rFonts w:ascii="Times New Roman" w:hAnsi="Times New Roman"/>
          <w:sz w:val="24"/>
          <w:szCs w:val="24"/>
        </w:rPr>
        <w:t xml:space="preserve"> </w:t>
      </w:r>
      <w:r w:rsidRPr="00053811">
        <w:rPr>
          <w:rFonts w:ascii="Times New Roman" w:hAnsi="Times New Roman"/>
          <w:sz w:val="24"/>
          <w:szCs w:val="24"/>
        </w:rPr>
        <w:t xml:space="preserve">повышение </w:t>
      </w:r>
      <w:proofErr w:type="gramStart"/>
      <w:r w:rsidRPr="00053811">
        <w:rPr>
          <w:rFonts w:ascii="Times New Roman" w:hAnsi="Times New Roman"/>
          <w:sz w:val="24"/>
          <w:szCs w:val="24"/>
        </w:rPr>
        <w:t xml:space="preserve">уровня жизни населения </w:t>
      </w:r>
      <w:r w:rsidR="00053811" w:rsidRPr="00053811">
        <w:rPr>
          <w:rFonts w:ascii="Times New Roman" w:hAnsi="Times New Roman"/>
          <w:sz w:val="24"/>
          <w:szCs w:val="24"/>
        </w:rPr>
        <w:t>Кавказского</w:t>
      </w:r>
      <w:r w:rsidR="00D3684B" w:rsidRPr="00053811">
        <w:rPr>
          <w:rFonts w:ascii="Times New Roman" w:hAnsi="Times New Roman"/>
          <w:sz w:val="24"/>
          <w:szCs w:val="24"/>
        </w:rPr>
        <w:t xml:space="preserve"> сельского поселения </w:t>
      </w:r>
      <w:r w:rsidR="004A40A2" w:rsidRPr="00053811">
        <w:rPr>
          <w:rFonts w:ascii="Times New Roman" w:hAnsi="Times New Roman"/>
          <w:sz w:val="24"/>
          <w:szCs w:val="24"/>
        </w:rPr>
        <w:t>Кавказского</w:t>
      </w:r>
      <w:r w:rsidR="00D3684B" w:rsidRPr="00053811">
        <w:rPr>
          <w:rFonts w:ascii="Times New Roman" w:hAnsi="Times New Roman"/>
          <w:sz w:val="24"/>
          <w:szCs w:val="24"/>
        </w:rPr>
        <w:t xml:space="preserve"> </w:t>
      </w:r>
      <w:r w:rsidRPr="00053811">
        <w:rPr>
          <w:rFonts w:ascii="Times New Roman" w:hAnsi="Times New Roman"/>
          <w:sz w:val="24"/>
          <w:szCs w:val="24"/>
        </w:rPr>
        <w:t>района Краснодарского</w:t>
      </w:r>
      <w:proofErr w:type="gramEnd"/>
      <w:r w:rsidRPr="00053811">
        <w:rPr>
          <w:rFonts w:ascii="Times New Roman" w:hAnsi="Times New Roman"/>
          <w:sz w:val="24"/>
          <w:szCs w:val="24"/>
        </w:rPr>
        <w:t xml:space="preserve"> края, в том числе на основе развития социальной инфраструктуры; </w:t>
      </w:r>
    </w:p>
    <w:p w:rsidR="00053811" w:rsidRDefault="008848FC" w:rsidP="00E72F52">
      <w:pPr>
        <w:spacing w:after="0" w:line="240" w:lineRule="auto"/>
        <w:ind w:firstLine="709"/>
        <w:jc w:val="both"/>
        <w:rPr>
          <w:rFonts w:ascii="Times New Roman" w:hAnsi="Times New Roman"/>
          <w:sz w:val="24"/>
          <w:szCs w:val="24"/>
        </w:rPr>
      </w:pPr>
      <w:r w:rsidRPr="00053811">
        <w:rPr>
          <w:rFonts w:ascii="Times New Roman" w:hAnsi="Times New Roman"/>
          <w:sz w:val="24"/>
          <w:szCs w:val="24"/>
        </w:rPr>
        <w:t>-</w:t>
      </w:r>
      <w:r w:rsidR="00053811" w:rsidRPr="00053811">
        <w:rPr>
          <w:rFonts w:ascii="Times New Roman" w:hAnsi="Times New Roman"/>
          <w:sz w:val="24"/>
          <w:szCs w:val="24"/>
        </w:rPr>
        <w:t xml:space="preserve"> </w:t>
      </w:r>
      <w:r w:rsidRPr="00053811">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848FC" w:rsidRPr="00053811" w:rsidRDefault="008848FC" w:rsidP="00053811">
      <w:pPr>
        <w:spacing w:after="0" w:line="240" w:lineRule="auto"/>
        <w:ind w:firstLine="708"/>
        <w:jc w:val="both"/>
        <w:rPr>
          <w:rFonts w:ascii="Times New Roman" w:hAnsi="Times New Roman"/>
          <w:sz w:val="24"/>
          <w:szCs w:val="24"/>
        </w:rPr>
      </w:pPr>
      <w:r w:rsidRPr="00053811">
        <w:rPr>
          <w:rFonts w:ascii="Times New Roman" w:hAnsi="Times New Roman"/>
          <w:sz w:val="24"/>
          <w:szCs w:val="24"/>
        </w:rPr>
        <w:t xml:space="preserve"> -</w:t>
      </w:r>
      <w:r w:rsidR="00053811" w:rsidRPr="00053811">
        <w:rPr>
          <w:rFonts w:ascii="Times New Roman" w:hAnsi="Times New Roman"/>
          <w:sz w:val="24"/>
          <w:szCs w:val="24"/>
        </w:rPr>
        <w:t xml:space="preserve"> </w:t>
      </w:r>
      <w:r w:rsidRPr="00053811">
        <w:rPr>
          <w:rFonts w:ascii="Times New Roman" w:hAnsi="Times New Roman"/>
          <w:sz w:val="24"/>
          <w:szCs w:val="24"/>
        </w:rPr>
        <w:t>развитие ж</w:t>
      </w:r>
      <w:r w:rsidR="00053811" w:rsidRPr="00053811">
        <w:rPr>
          <w:rFonts w:ascii="Times New Roman" w:hAnsi="Times New Roman"/>
          <w:sz w:val="24"/>
          <w:szCs w:val="24"/>
        </w:rPr>
        <w:t xml:space="preserve">илищной сферы в Кавказском </w:t>
      </w:r>
      <w:r w:rsidR="00D3684B" w:rsidRPr="00053811">
        <w:rPr>
          <w:rFonts w:ascii="Times New Roman" w:hAnsi="Times New Roman"/>
          <w:sz w:val="24"/>
          <w:szCs w:val="24"/>
        </w:rPr>
        <w:t xml:space="preserve">сельском поселении </w:t>
      </w:r>
      <w:r w:rsidR="004A40A2" w:rsidRPr="00053811">
        <w:rPr>
          <w:rFonts w:ascii="Times New Roman" w:hAnsi="Times New Roman"/>
          <w:sz w:val="24"/>
          <w:szCs w:val="24"/>
        </w:rPr>
        <w:t>Кавказского</w:t>
      </w:r>
      <w:r w:rsidRPr="00053811">
        <w:rPr>
          <w:rFonts w:ascii="Times New Roman" w:hAnsi="Times New Roman"/>
          <w:sz w:val="24"/>
          <w:szCs w:val="24"/>
        </w:rPr>
        <w:t xml:space="preserve"> района Краснодарского края; </w:t>
      </w:r>
    </w:p>
    <w:p w:rsidR="008848FC" w:rsidRPr="00053811" w:rsidRDefault="008848FC" w:rsidP="00E72F52">
      <w:pPr>
        <w:spacing w:after="0" w:line="240" w:lineRule="auto"/>
        <w:ind w:firstLine="709"/>
        <w:jc w:val="both"/>
        <w:rPr>
          <w:rFonts w:ascii="Times New Roman" w:hAnsi="Times New Roman"/>
          <w:sz w:val="24"/>
          <w:szCs w:val="24"/>
        </w:rPr>
      </w:pPr>
      <w:r w:rsidRPr="00053811">
        <w:rPr>
          <w:rFonts w:ascii="Times New Roman" w:hAnsi="Times New Roman"/>
          <w:sz w:val="24"/>
          <w:szCs w:val="24"/>
        </w:rPr>
        <w:t>-</w:t>
      </w:r>
      <w:r w:rsidR="00053811" w:rsidRPr="00053811">
        <w:rPr>
          <w:rFonts w:ascii="Times New Roman" w:hAnsi="Times New Roman"/>
          <w:sz w:val="24"/>
          <w:szCs w:val="24"/>
        </w:rPr>
        <w:t xml:space="preserve"> </w:t>
      </w:r>
      <w:r w:rsidRPr="00053811">
        <w:rPr>
          <w:rFonts w:ascii="Times New Roman" w:hAnsi="Times New Roman"/>
          <w:sz w:val="24"/>
          <w:szCs w:val="24"/>
        </w:rPr>
        <w:t xml:space="preserve">создание условий для гармоничного развития подрастающего поколения в </w:t>
      </w:r>
      <w:r w:rsidR="00053811" w:rsidRPr="00053811">
        <w:rPr>
          <w:rFonts w:ascii="Times New Roman" w:hAnsi="Times New Roman"/>
          <w:sz w:val="24"/>
          <w:szCs w:val="24"/>
        </w:rPr>
        <w:t xml:space="preserve">Кавказском </w:t>
      </w:r>
      <w:r w:rsidR="00D3684B" w:rsidRPr="00053811">
        <w:rPr>
          <w:rFonts w:ascii="Times New Roman" w:hAnsi="Times New Roman"/>
          <w:sz w:val="24"/>
          <w:szCs w:val="24"/>
        </w:rPr>
        <w:t xml:space="preserve">сельском поселении </w:t>
      </w:r>
      <w:r w:rsidR="004A40A2" w:rsidRPr="00053811">
        <w:rPr>
          <w:rFonts w:ascii="Times New Roman" w:hAnsi="Times New Roman"/>
          <w:sz w:val="24"/>
          <w:szCs w:val="24"/>
        </w:rPr>
        <w:t>Кавказского</w:t>
      </w:r>
      <w:r w:rsidR="00D3684B" w:rsidRPr="00053811">
        <w:rPr>
          <w:rFonts w:ascii="Times New Roman" w:hAnsi="Times New Roman"/>
          <w:sz w:val="24"/>
          <w:szCs w:val="24"/>
        </w:rPr>
        <w:t xml:space="preserve"> </w:t>
      </w:r>
      <w:r w:rsidRPr="00053811">
        <w:rPr>
          <w:rFonts w:ascii="Times New Roman" w:hAnsi="Times New Roman"/>
          <w:sz w:val="24"/>
          <w:szCs w:val="24"/>
        </w:rPr>
        <w:t xml:space="preserve">района Краснодарского края; </w:t>
      </w:r>
    </w:p>
    <w:p w:rsidR="008848FC" w:rsidRPr="00053811" w:rsidRDefault="008848FC" w:rsidP="00E72F52">
      <w:pPr>
        <w:spacing w:after="0" w:line="240" w:lineRule="auto"/>
        <w:ind w:firstLine="709"/>
        <w:jc w:val="both"/>
        <w:rPr>
          <w:rFonts w:ascii="Times New Roman" w:hAnsi="Times New Roman"/>
          <w:sz w:val="24"/>
          <w:szCs w:val="24"/>
        </w:rPr>
      </w:pPr>
      <w:r w:rsidRPr="00053811">
        <w:rPr>
          <w:rFonts w:ascii="Times New Roman" w:hAnsi="Times New Roman"/>
          <w:sz w:val="24"/>
          <w:szCs w:val="24"/>
        </w:rPr>
        <w:t>-</w:t>
      </w:r>
      <w:r w:rsidR="00053811" w:rsidRPr="00053811">
        <w:rPr>
          <w:rFonts w:ascii="Times New Roman" w:hAnsi="Times New Roman"/>
          <w:sz w:val="24"/>
          <w:szCs w:val="24"/>
        </w:rPr>
        <w:t xml:space="preserve"> </w:t>
      </w:r>
      <w:r w:rsidRPr="00053811">
        <w:rPr>
          <w:rFonts w:ascii="Times New Roman" w:hAnsi="Times New Roman"/>
          <w:sz w:val="24"/>
          <w:szCs w:val="24"/>
        </w:rPr>
        <w:t xml:space="preserve">сохранение культурного наследия на территории </w:t>
      </w:r>
      <w:r w:rsidR="00053811" w:rsidRPr="00053811">
        <w:rPr>
          <w:rFonts w:ascii="Times New Roman" w:hAnsi="Times New Roman"/>
          <w:sz w:val="24"/>
          <w:szCs w:val="24"/>
        </w:rPr>
        <w:t>Кавказского</w:t>
      </w:r>
      <w:r w:rsidR="00D3684B" w:rsidRPr="00053811">
        <w:rPr>
          <w:rFonts w:ascii="Times New Roman" w:hAnsi="Times New Roman"/>
          <w:sz w:val="24"/>
          <w:szCs w:val="24"/>
        </w:rPr>
        <w:t xml:space="preserve"> сельского поселения </w:t>
      </w:r>
      <w:r w:rsidR="00053811" w:rsidRPr="00053811">
        <w:rPr>
          <w:rFonts w:ascii="Times New Roman" w:hAnsi="Times New Roman"/>
          <w:sz w:val="24"/>
          <w:szCs w:val="24"/>
        </w:rPr>
        <w:t xml:space="preserve">Кавказского </w:t>
      </w:r>
      <w:r w:rsidRPr="00053811">
        <w:rPr>
          <w:rFonts w:ascii="Times New Roman" w:hAnsi="Times New Roman"/>
          <w:sz w:val="24"/>
          <w:szCs w:val="24"/>
        </w:rPr>
        <w:t xml:space="preserve">района Краснодарского края. </w:t>
      </w:r>
    </w:p>
    <w:p w:rsidR="008848FC" w:rsidRPr="00053811" w:rsidRDefault="008848FC" w:rsidP="00E72F52">
      <w:pPr>
        <w:spacing w:after="0" w:line="240" w:lineRule="auto"/>
        <w:ind w:firstLine="709"/>
        <w:jc w:val="both"/>
        <w:rPr>
          <w:rFonts w:ascii="Times New Roman" w:hAnsi="Times New Roman"/>
          <w:sz w:val="24"/>
          <w:szCs w:val="24"/>
        </w:rPr>
      </w:pPr>
      <w:r w:rsidRPr="00053811">
        <w:rPr>
          <w:rFonts w:ascii="Times New Roman" w:hAnsi="Times New Roman"/>
          <w:sz w:val="24"/>
          <w:szCs w:val="24"/>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053811" w:rsidRDefault="008848FC" w:rsidP="00E72F52">
      <w:pPr>
        <w:spacing w:after="0" w:line="240" w:lineRule="auto"/>
        <w:ind w:firstLine="709"/>
        <w:jc w:val="both"/>
        <w:rPr>
          <w:rFonts w:ascii="Times New Roman" w:hAnsi="Times New Roman"/>
          <w:sz w:val="24"/>
          <w:szCs w:val="24"/>
        </w:rPr>
      </w:pPr>
      <w:r w:rsidRPr="00053811">
        <w:rPr>
          <w:rFonts w:ascii="Times New Roman" w:hAnsi="Times New Roman"/>
          <w:sz w:val="24"/>
          <w:szCs w:val="24"/>
        </w:rPr>
        <w:t xml:space="preserve">Территориальное планирование поселения осуществляется в соответствии с действующим федеральным и </w:t>
      </w:r>
      <w:r w:rsidR="00E72F52" w:rsidRPr="00053811">
        <w:rPr>
          <w:rFonts w:ascii="Times New Roman" w:hAnsi="Times New Roman"/>
          <w:sz w:val="24"/>
          <w:szCs w:val="24"/>
        </w:rPr>
        <w:t>региональным</w:t>
      </w:r>
      <w:r w:rsidRPr="00053811">
        <w:rPr>
          <w:rFonts w:ascii="Times New Roman" w:hAnsi="Times New Roman"/>
          <w:sz w:val="24"/>
          <w:szCs w:val="24"/>
        </w:rPr>
        <w:t xml:space="preserve">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8848FC" w:rsidRPr="00053811" w:rsidRDefault="008848FC" w:rsidP="00E72F52">
      <w:pPr>
        <w:spacing w:after="0" w:line="240" w:lineRule="auto"/>
        <w:ind w:firstLine="709"/>
        <w:jc w:val="both"/>
        <w:rPr>
          <w:rFonts w:ascii="Times New Roman" w:hAnsi="Times New Roman"/>
          <w:sz w:val="24"/>
          <w:szCs w:val="24"/>
        </w:rPr>
      </w:pPr>
      <w:r w:rsidRPr="00053811">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053811" w:rsidRDefault="008848FC" w:rsidP="00E72F52">
      <w:pPr>
        <w:spacing w:after="0" w:line="240" w:lineRule="auto"/>
        <w:ind w:firstLine="709"/>
        <w:jc w:val="both"/>
        <w:rPr>
          <w:rFonts w:ascii="Times New Roman" w:hAnsi="Times New Roman"/>
          <w:sz w:val="24"/>
          <w:szCs w:val="24"/>
        </w:rPr>
      </w:pPr>
      <w:r w:rsidRPr="00053811">
        <w:rPr>
          <w:rFonts w:ascii="Times New Roman" w:hAnsi="Times New Roman"/>
          <w:sz w:val="24"/>
          <w:szCs w:val="24"/>
        </w:rPr>
        <w:t>– обеспечения устойчивого развития поселения;</w:t>
      </w:r>
    </w:p>
    <w:p w:rsidR="008848FC" w:rsidRPr="00053811" w:rsidRDefault="008848FC" w:rsidP="00E72F52">
      <w:pPr>
        <w:spacing w:after="0" w:line="240" w:lineRule="auto"/>
        <w:ind w:firstLine="709"/>
        <w:jc w:val="both"/>
        <w:rPr>
          <w:rFonts w:ascii="Times New Roman" w:hAnsi="Times New Roman"/>
          <w:sz w:val="24"/>
          <w:szCs w:val="24"/>
        </w:rPr>
      </w:pPr>
      <w:r w:rsidRPr="00053811">
        <w:rPr>
          <w:rFonts w:ascii="Times New Roman" w:hAnsi="Times New Roman"/>
          <w:sz w:val="24"/>
          <w:szCs w:val="24"/>
        </w:rPr>
        <w:t>– формирования благоприятной среды жизнедеятельности;</w:t>
      </w:r>
    </w:p>
    <w:p w:rsidR="008848FC" w:rsidRPr="00053811" w:rsidRDefault="008848FC" w:rsidP="00E72F52">
      <w:pPr>
        <w:spacing w:after="0" w:line="240" w:lineRule="auto"/>
        <w:ind w:firstLine="709"/>
        <w:jc w:val="both"/>
        <w:rPr>
          <w:rFonts w:ascii="Times New Roman" w:hAnsi="Times New Roman"/>
          <w:sz w:val="24"/>
          <w:szCs w:val="24"/>
        </w:rPr>
      </w:pPr>
      <w:r w:rsidRPr="00053811">
        <w:rPr>
          <w:rFonts w:ascii="Times New Roman" w:hAnsi="Times New Roman"/>
          <w:sz w:val="24"/>
          <w:szCs w:val="24"/>
        </w:rPr>
        <w:t>– развития и модернизации инженерной, транспортной и социальной инфраструктур;</w:t>
      </w:r>
    </w:p>
    <w:p w:rsidR="008848FC" w:rsidRPr="00053811" w:rsidRDefault="008848FC" w:rsidP="00E72F52">
      <w:pPr>
        <w:spacing w:after="0" w:line="240" w:lineRule="auto"/>
        <w:ind w:firstLine="709"/>
        <w:jc w:val="both"/>
        <w:rPr>
          <w:rFonts w:ascii="Times New Roman" w:hAnsi="Times New Roman"/>
          <w:sz w:val="24"/>
          <w:szCs w:val="24"/>
        </w:rPr>
      </w:pPr>
      <w:r w:rsidRPr="00053811">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lastRenderedPageBreak/>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Эта задача включает в себя ряд направлений, к основны</w:t>
      </w:r>
      <w:r w:rsidR="00D3684B" w:rsidRPr="00627BBF">
        <w:rPr>
          <w:rFonts w:ascii="Times New Roman" w:hAnsi="Times New Roman"/>
          <w:sz w:val="24"/>
          <w:szCs w:val="24"/>
        </w:rPr>
        <w:t>м из которых относятся</w:t>
      </w:r>
      <w:r w:rsidRPr="00627BBF">
        <w:rPr>
          <w:rFonts w:ascii="Times New Roman" w:hAnsi="Times New Roman"/>
          <w:sz w:val="24"/>
          <w:szCs w:val="24"/>
        </w:rPr>
        <w:t>:</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w:t>
      </w:r>
      <w:r w:rsidR="00D3684B" w:rsidRPr="00627BBF">
        <w:rPr>
          <w:rFonts w:ascii="Times New Roman" w:hAnsi="Times New Roman"/>
          <w:sz w:val="24"/>
          <w:szCs w:val="24"/>
        </w:rPr>
        <w:t xml:space="preserve"> сред</w:t>
      </w:r>
      <w:r w:rsidRPr="00627BBF">
        <w:rPr>
          <w:rFonts w:ascii="Times New Roman" w:hAnsi="Times New Roman"/>
          <w:sz w:val="24"/>
          <w:szCs w:val="24"/>
        </w:rPr>
        <w:t>, эколого-воспроизводящих функций;</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 увеличение инвестиционной привлекательности поселения, что повлечет за собой создание новых рабочих мест, повышение уровня жизни населения;</w:t>
      </w:r>
      <w:r w:rsidR="00B33111" w:rsidRPr="00627BBF">
        <w:rPr>
          <w:rFonts w:ascii="Times New Roman" w:hAnsi="Times New Roman"/>
          <w:sz w:val="24"/>
          <w:szCs w:val="24"/>
        </w:rPr>
        <w:t xml:space="preserve"> </w:t>
      </w:r>
      <w:r w:rsidRPr="00627BBF">
        <w:rPr>
          <w:rFonts w:ascii="Times New Roman" w:hAnsi="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r w:rsidR="00B33111" w:rsidRPr="00627BBF">
        <w:rPr>
          <w:rFonts w:ascii="Times New Roman" w:hAnsi="Times New Roman"/>
          <w:sz w:val="24"/>
          <w:szCs w:val="24"/>
        </w:rPr>
        <w:t xml:space="preserve"> </w:t>
      </w:r>
      <w:r w:rsidR="00591E6B" w:rsidRPr="00627BBF">
        <w:rPr>
          <w:rFonts w:ascii="Times New Roman" w:hAnsi="Times New Roman"/>
          <w:sz w:val="24"/>
          <w:szCs w:val="24"/>
        </w:rPr>
        <w:t>усовершенствование внешних и внутренних транспортных связей как основы</w:t>
      </w:r>
      <w:r w:rsidR="00B33111" w:rsidRPr="00627BBF">
        <w:rPr>
          <w:rFonts w:ascii="Times New Roman" w:hAnsi="Times New Roman"/>
          <w:sz w:val="24"/>
          <w:szCs w:val="24"/>
        </w:rPr>
        <w:t xml:space="preserve"> </w:t>
      </w:r>
      <w:r w:rsidRPr="00627BBF">
        <w:rPr>
          <w:rFonts w:ascii="Times New Roman" w:hAnsi="Times New Roman"/>
          <w:sz w:val="24"/>
          <w:szCs w:val="24"/>
        </w:rPr>
        <w:t>укрепления экономической сферы, а также</w:t>
      </w:r>
      <w:r w:rsidR="00D3684B" w:rsidRPr="00627BBF">
        <w:rPr>
          <w:rFonts w:ascii="Times New Roman" w:hAnsi="Times New Roman"/>
          <w:sz w:val="24"/>
          <w:szCs w:val="24"/>
        </w:rPr>
        <w:t xml:space="preserve"> развитие улично-дорожной сети; </w:t>
      </w:r>
      <w:r w:rsidRPr="00627BBF">
        <w:rPr>
          <w:rFonts w:ascii="Times New Roman" w:hAnsi="Times New Roman"/>
          <w:sz w:val="24"/>
          <w:szCs w:val="24"/>
        </w:rPr>
        <w:t>создание условий для разнообразных видов отдыха, занятия спортом.</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Исходя из комплексного градостроительного анализа потенциала поселения, генеральным планом определены основные пути решения задач прост</w:t>
      </w:r>
      <w:r w:rsidR="00627BBF" w:rsidRPr="00627BBF">
        <w:rPr>
          <w:rFonts w:ascii="Times New Roman" w:hAnsi="Times New Roman"/>
          <w:sz w:val="24"/>
          <w:szCs w:val="24"/>
        </w:rPr>
        <w:t>ранственного развития населенного пункта</w:t>
      </w:r>
      <w:r w:rsidR="00627BBF">
        <w:rPr>
          <w:rFonts w:ascii="Times New Roman" w:hAnsi="Times New Roman"/>
          <w:sz w:val="24"/>
          <w:szCs w:val="24"/>
        </w:rPr>
        <w:t>, входящего</w:t>
      </w:r>
      <w:r w:rsidRPr="00627BBF">
        <w:rPr>
          <w:rFonts w:ascii="Times New Roman" w:hAnsi="Times New Roman"/>
          <w:sz w:val="24"/>
          <w:szCs w:val="24"/>
        </w:rPr>
        <w:t xml:space="preserve"> в состав поселения: </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 совершенствование пространственной</w:t>
      </w:r>
      <w:r w:rsidR="00627BBF" w:rsidRPr="00627BBF">
        <w:rPr>
          <w:rFonts w:ascii="Times New Roman" w:hAnsi="Times New Roman"/>
          <w:sz w:val="24"/>
          <w:szCs w:val="24"/>
        </w:rPr>
        <w:t xml:space="preserve"> структуры территории населенного пункта</w:t>
      </w:r>
      <w:r w:rsidRPr="00627BBF">
        <w:rPr>
          <w:rFonts w:ascii="Times New Roman" w:hAnsi="Times New Roman"/>
          <w:sz w:val="24"/>
          <w:szCs w:val="24"/>
        </w:rPr>
        <w:t>;</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 регенерация и развитие жилых территорий;</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 развитие зон общественных центров и объектов социальной инфраструктуры;</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 реорганизация и развитие производственных территорий.</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Генеральным планом определены способы решения обозначенных задач пространственного</w:t>
      </w:r>
      <w:r w:rsidR="00627BBF" w:rsidRPr="00627BBF">
        <w:rPr>
          <w:rFonts w:ascii="Times New Roman" w:hAnsi="Times New Roman"/>
          <w:sz w:val="24"/>
          <w:szCs w:val="24"/>
        </w:rPr>
        <w:t xml:space="preserve"> развития поселения и населенного пункта, входящего</w:t>
      </w:r>
      <w:r w:rsidRPr="00627BBF">
        <w:rPr>
          <w:rFonts w:ascii="Times New Roman" w:hAnsi="Times New Roman"/>
          <w:sz w:val="24"/>
          <w:szCs w:val="24"/>
        </w:rPr>
        <w:t xml:space="preserve"> в его состав.</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Основными з</w:t>
      </w:r>
      <w:r w:rsidR="00627BBF" w:rsidRPr="00627BBF">
        <w:rPr>
          <w:rFonts w:ascii="Times New Roman" w:hAnsi="Times New Roman"/>
          <w:sz w:val="24"/>
          <w:szCs w:val="24"/>
        </w:rPr>
        <w:t>адачами по развитию общественного центра</w:t>
      </w:r>
      <w:r w:rsidRPr="00627BBF">
        <w:rPr>
          <w:rFonts w:ascii="Times New Roman" w:hAnsi="Times New Roman"/>
          <w:sz w:val="24"/>
          <w:szCs w:val="24"/>
        </w:rPr>
        <w:t xml:space="preserve"> и объектов социальной инфраструктуры являются:</w:t>
      </w:r>
    </w:p>
    <w:p w:rsidR="008848FC" w:rsidRPr="00627BBF" w:rsidRDefault="00627BBF"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 упорядочение сложившегося общественного центра и наполнение его</w:t>
      </w:r>
      <w:r w:rsidR="008848FC" w:rsidRPr="00627BBF">
        <w:rPr>
          <w:rFonts w:ascii="Times New Roman" w:hAnsi="Times New Roman"/>
          <w:sz w:val="24"/>
          <w:szCs w:val="24"/>
        </w:rPr>
        <w:t xml:space="preserve"> объектами общественно-деловой и социальной инфраструктур;</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 организация деловых зон, включающих объекты обслуживания, торговли и досуга;</w:t>
      </w:r>
      <w:r w:rsidR="00B33111" w:rsidRPr="00627BBF">
        <w:rPr>
          <w:rFonts w:ascii="Times New Roman" w:hAnsi="Times New Roman"/>
          <w:sz w:val="24"/>
          <w:szCs w:val="24"/>
        </w:rPr>
        <w:t xml:space="preserve"> </w:t>
      </w:r>
      <w:r w:rsidR="00627BBF" w:rsidRPr="00627BBF">
        <w:rPr>
          <w:rFonts w:ascii="Times New Roman" w:hAnsi="Times New Roman"/>
          <w:sz w:val="24"/>
          <w:szCs w:val="24"/>
        </w:rPr>
        <w:t>формирование в общественном центре</w:t>
      </w:r>
      <w:r w:rsidRPr="00627BBF">
        <w:rPr>
          <w:rFonts w:ascii="Times New Roman" w:hAnsi="Times New Roman"/>
          <w:sz w:val="24"/>
          <w:szCs w:val="24"/>
        </w:rPr>
        <w:t xml:space="preserve"> благоустроенных и озелененных пешеходных пространств.</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Основными задачами по сохранению объектов историко-культурного наследия являются:</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 обеспечение физической сохранности объекта культурного наследия;</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 обеспечения сохранности объекта культурного наследия в его исторической среде на сопряженной с ним территории;</w:t>
      </w:r>
    </w:p>
    <w:p w:rsidR="008848FC" w:rsidRPr="00627BBF" w:rsidRDefault="008848FC"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 установление режима использования территории объекта культурного наследия.</w:t>
      </w:r>
    </w:p>
    <w:p w:rsidR="00D3684B" w:rsidRPr="00627BBF" w:rsidRDefault="00D3684B"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2A7BD6" w:rsidRPr="00627BBF" w:rsidRDefault="002A7BD6" w:rsidP="00E72F52">
      <w:pPr>
        <w:spacing w:after="0" w:line="240" w:lineRule="auto"/>
        <w:ind w:firstLine="709"/>
        <w:jc w:val="both"/>
        <w:rPr>
          <w:rFonts w:ascii="Times New Roman" w:hAnsi="Times New Roman"/>
          <w:sz w:val="24"/>
          <w:szCs w:val="24"/>
        </w:rPr>
      </w:pPr>
      <w:r w:rsidRPr="00627BBF">
        <w:rPr>
          <w:rFonts w:ascii="Times New Roman" w:hAnsi="Times New Roman"/>
          <w:sz w:val="24"/>
          <w:szCs w:val="24"/>
        </w:rPr>
        <w:t>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w:t>
      </w:r>
      <w:r w:rsidR="008D6E23">
        <w:rPr>
          <w:rFonts w:ascii="Times New Roman" w:hAnsi="Times New Roman"/>
          <w:sz w:val="24"/>
          <w:szCs w:val="24"/>
        </w:rPr>
        <w:t>ектной численности населения станицы</w:t>
      </w:r>
      <w:r w:rsidRPr="00627BBF">
        <w:rPr>
          <w:rFonts w:ascii="Times New Roman" w:hAnsi="Times New Roman"/>
          <w:sz w:val="24"/>
          <w:szCs w:val="24"/>
        </w:rPr>
        <w:t xml:space="preserve"> </w:t>
      </w:r>
      <w:r w:rsidR="00627BBF" w:rsidRPr="00627BBF">
        <w:rPr>
          <w:rFonts w:ascii="Times New Roman" w:hAnsi="Times New Roman"/>
          <w:sz w:val="24"/>
          <w:szCs w:val="24"/>
        </w:rPr>
        <w:t>Кавказской</w:t>
      </w:r>
      <w:r w:rsidRPr="00627BBF">
        <w:rPr>
          <w:rFonts w:ascii="Times New Roman" w:hAnsi="Times New Roman"/>
          <w:sz w:val="24"/>
          <w:szCs w:val="24"/>
        </w:rPr>
        <w:t xml:space="preserve"> и требованиями, установленными в СНиП 2.07.01-89* 1989 и актуализированной редакции 2011 года.</w:t>
      </w:r>
    </w:p>
    <w:p w:rsidR="002A7BD6" w:rsidRDefault="002A7BD6" w:rsidP="008D6E23">
      <w:pPr>
        <w:spacing w:after="0" w:line="240" w:lineRule="auto"/>
        <w:ind w:firstLine="709"/>
        <w:jc w:val="both"/>
        <w:rPr>
          <w:rFonts w:ascii="Times New Roman" w:hAnsi="Times New Roman"/>
          <w:sz w:val="24"/>
          <w:szCs w:val="24"/>
        </w:rPr>
      </w:pPr>
      <w:r w:rsidRPr="00627BBF">
        <w:rPr>
          <w:rFonts w:ascii="Times New Roman" w:hAnsi="Times New Roman"/>
          <w:sz w:val="24"/>
          <w:szCs w:val="24"/>
        </w:rPr>
        <w:t xml:space="preserve">Общая потребность территории для развития ст. </w:t>
      </w:r>
      <w:r w:rsidR="00627BBF" w:rsidRPr="00627BBF">
        <w:rPr>
          <w:rFonts w:ascii="Times New Roman" w:hAnsi="Times New Roman"/>
          <w:sz w:val="24"/>
          <w:szCs w:val="24"/>
        </w:rPr>
        <w:t xml:space="preserve">Кавказской </w:t>
      </w:r>
      <w:r w:rsidRPr="00627BBF">
        <w:rPr>
          <w:rFonts w:ascii="Times New Roman" w:hAnsi="Times New Roman"/>
          <w:sz w:val="24"/>
          <w:szCs w:val="24"/>
        </w:rPr>
        <w:t xml:space="preserve">составляет на расчетный </w:t>
      </w:r>
      <w:r w:rsidR="00627BBF" w:rsidRPr="00627BBF">
        <w:rPr>
          <w:rFonts w:ascii="Times New Roman" w:hAnsi="Times New Roman"/>
          <w:sz w:val="24"/>
          <w:szCs w:val="24"/>
        </w:rPr>
        <w:t>срок до 2030</w:t>
      </w:r>
      <w:r w:rsidRPr="00627BBF">
        <w:rPr>
          <w:rFonts w:ascii="Times New Roman" w:hAnsi="Times New Roman"/>
          <w:sz w:val="24"/>
          <w:szCs w:val="24"/>
        </w:rPr>
        <w:t xml:space="preserve"> года </w:t>
      </w:r>
      <w:r w:rsidRPr="008D6E23">
        <w:rPr>
          <w:rFonts w:ascii="Times New Roman" w:hAnsi="Times New Roman"/>
          <w:sz w:val="24"/>
          <w:szCs w:val="24"/>
        </w:rPr>
        <w:t>около</w:t>
      </w:r>
      <w:r w:rsidR="008D6E23" w:rsidRPr="008D6E23">
        <w:rPr>
          <w:rFonts w:ascii="Times New Roman" w:hAnsi="Times New Roman"/>
          <w:sz w:val="24"/>
          <w:szCs w:val="24"/>
        </w:rPr>
        <w:t xml:space="preserve"> 79,8</w:t>
      </w:r>
      <w:r w:rsidR="008D6E23">
        <w:rPr>
          <w:rFonts w:ascii="Times New Roman" w:hAnsi="Times New Roman"/>
          <w:sz w:val="24"/>
          <w:szCs w:val="24"/>
        </w:rPr>
        <w:t xml:space="preserve"> га.</w:t>
      </w:r>
    </w:p>
    <w:p w:rsidR="008D6E23" w:rsidRPr="008D6E23" w:rsidRDefault="002A7BD6" w:rsidP="00E72F52">
      <w:pPr>
        <w:spacing w:after="0" w:line="240" w:lineRule="auto"/>
        <w:ind w:firstLine="709"/>
        <w:jc w:val="both"/>
        <w:rPr>
          <w:rFonts w:ascii="Times New Roman" w:hAnsi="Times New Roman"/>
          <w:sz w:val="24"/>
          <w:szCs w:val="24"/>
        </w:rPr>
      </w:pPr>
      <w:r w:rsidRPr="008D6E23">
        <w:rPr>
          <w:rFonts w:ascii="Times New Roman" w:hAnsi="Times New Roman"/>
          <w:sz w:val="24"/>
          <w:szCs w:val="24"/>
        </w:rPr>
        <w:t xml:space="preserve">Станица  </w:t>
      </w:r>
      <w:r w:rsidR="008D6E23" w:rsidRPr="008D6E23">
        <w:rPr>
          <w:rFonts w:ascii="Times New Roman" w:hAnsi="Times New Roman"/>
          <w:sz w:val="24"/>
          <w:szCs w:val="24"/>
        </w:rPr>
        <w:t xml:space="preserve">Кавказская </w:t>
      </w:r>
      <w:r w:rsidRPr="008D6E23">
        <w:rPr>
          <w:rFonts w:ascii="Times New Roman" w:hAnsi="Times New Roman"/>
          <w:sz w:val="24"/>
          <w:szCs w:val="24"/>
        </w:rPr>
        <w:t>имеет территориальные резервы для размещения жилищного, социального, культурно-бытового, рекреационного и коммунально-складского строительства</w:t>
      </w:r>
      <w:r w:rsidR="008D6E23" w:rsidRPr="008D6E23">
        <w:rPr>
          <w:rFonts w:ascii="Times New Roman" w:hAnsi="Times New Roman"/>
          <w:sz w:val="24"/>
          <w:szCs w:val="24"/>
        </w:rPr>
        <w:t>.</w:t>
      </w:r>
    </w:p>
    <w:p w:rsidR="008D6E23" w:rsidRPr="008D6E23" w:rsidRDefault="002A7BD6" w:rsidP="008D6E23">
      <w:pPr>
        <w:spacing w:after="0" w:line="240" w:lineRule="auto"/>
        <w:ind w:firstLine="709"/>
        <w:jc w:val="both"/>
        <w:rPr>
          <w:rFonts w:ascii="Times New Roman" w:hAnsi="Times New Roman"/>
          <w:color w:val="C0504D" w:themeColor="accent2"/>
          <w:sz w:val="24"/>
          <w:szCs w:val="24"/>
        </w:rPr>
      </w:pPr>
      <w:r w:rsidRPr="008D6E23">
        <w:rPr>
          <w:rFonts w:ascii="Times New Roman" w:hAnsi="Times New Roman"/>
          <w:sz w:val="24"/>
          <w:szCs w:val="24"/>
        </w:rPr>
        <w:lastRenderedPageBreak/>
        <w:t xml:space="preserve"> </w:t>
      </w:r>
      <w:r w:rsidR="008D6E23" w:rsidRPr="008D6E23">
        <w:rPr>
          <w:rFonts w:ascii="Times New Roman" w:hAnsi="Times New Roman"/>
          <w:sz w:val="24"/>
          <w:szCs w:val="24"/>
        </w:rPr>
        <w:t xml:space="preserve">Для развития на </w:t>
      </w:r>
      <w:proofErr w:type="spellStart"/>
      <w:r w:rsidR="008D6E23" w:rsidRPr="008D6E23">
        <w:rPr>
          <w:rFonts w:ascii="Times New Roman" w:hAnsi="Times New Roman"/>
          <w:sz w:val="24"/>
          <w:szCs w:val="24"/>
        </w:rPr>
        <w:t>пострасчетный</w:t>
      </w:r>
      <w:proofErr w:type="spellEnd"/>
      <w:r w:rsidR="008D6E23" w:rsidRPr="008D6E23">
        <w:rPr>
          <w:rFonts w:ascii="Times New Roman" w:hAnsi="Times New Roman"/>
          <w:sz w:val="24"/>
          <w:szCs w:val="24"/>
        </w:rPr>
        <w:t xml:space="preserve"> период генеральным планом Кавказского сельского поселения Кавказского района предусмотрены резервные территории для развития общей площадью 56,9 га.</w:t>
      </w:r>
    </w:p>
    <w:p w:rsidR="00D3684B" w:rsidRPr="008D6E23" w:rsidRDefault="002A7BD6" w:rsidP="00E72F52">
      <w:pPr>
        <w:spacing w:after="0" w:line="240" w:lineRule="auto"/>
        <w:ind w:firstLine="709"/>
        <w:jc w:val="both"/>
        <w:rPr>
          <w:rFonts w:ascii="Times New Roman" w:hAnsi="Times New Roman"/>
          <w:sz w:val="24"/>
          <w:szCs w:val="24"/>
        </w:rPr>
      </w:pPr>
      <w:r w:rsidRPr="008D6E23">
        <w:rPr>
          <w:rFonts w:ascii="Times New Roman" w:hAnsi="Times New Roman"/>
          <w:sz w:val="24"/>
          <w:szCs w:val="24"/>
        </w:rPr>
        <w:t>Прирезка дополнительных территорий для развития населенного пункта не требуется.</w:t>
      </w:r>
    </w:p>
    <w:p w:rsidR="00EB7E2C" w:rsidRPr="008D6E23" w:rsidRDefault="00EB7E2C" w:rsidP="00E72F52">
      <w:pPr>
        <w:spacing w:after="0" w:line="240" w:lineRule="auto"/>
        <w:ind w:firstLine="709"/>
        <w:jc w:val="both"/>
        <w:rPr>
          <w:rFonts w:ascii="Times New Roman" w:hAnsi="Times New Roman"/>
          <w:sz w:val="24"/>
          <w:szCs w:val="24"/>
        </w:rPr>
      </w:pPr>
      <w:r w:rsidRPr="008D6E23">
        <w:rPr>
          <w:rFonts w:ascii="Times New Roman" w:hAnsi="Times New Roman"/>
          <w:sz w:val="24"/>
          <w:szCs w:val="24"/>
        </w:rPr>
        <w:t xml:space="preserve">В границах </w:t>
      </w:r>
      <w:r w:rsidR="008D6E23" w:rsidRPr="008D6E23">
        <w:rPr>
          <w:rFonts w:ascii="Times New Roman" w:hAnsi="Times New Roman"/>
          <w:sz w:val="24"/>
          <w:szCs w:val="24"/>
        </w:rPr>
        <w:t>Кавказского</w:t>
      </w:r>
      <w:r w:rsidRPr="008D6E23">
        <w:rPr>
          <w:rFonts w:ascii="Times New Roman" w:hAnsi="Times New Roman"/>
          <w:sz w:val="24"/>
          <w:szCs w:val="24"/>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EB7E2C" w:rsidRPr="00437661" w:rsidRDefault="00EB7E2C" w:rsidP="00E72F52">
      <w:pPr>
        <w:spacing w:after="0" w:line="240" w:lineRule="auto"/>
        <w:ind w:firstLine="709"/>
        <w:jc w:val="both"/>
        <w:rPr>
          <w:rFonts w:ascii="Times New Roman" w:hAnsi="Times New Roman"/>
          <w:sz w:val="24"/>
          <w:szCs w:val="24"/>
        </w:rPr>
      </w:pPr>
      <w:r w:rsidRPr="00437661">
        <w:rPr>
          <w:rFonts w:ascii="Times New Roman" w:hAnsi="Times New Roman"/>
          <w:sz w:val="24"/>
          <w:szCs w:val="24"/>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EB7E2C" w:rsidRPr="00437661" w:rsidRDefault="00EB7E2C" w:rsidP="00E72F52">
      <w:pPr>
        <w:spacing w:after="0" w:line="240" w:lineRule="auto"/>
        <w:ind w:firstLine="709"/>
        <w:jc w:val="both"/>
        <w:rPr>
          <w:rFonts w:ascii="Times New Roman" w:hAnsi="Times New Roman"/>
          <w:sz w:val="24"/>
          <w:szCs w:val="24"/>
        </w:rPr>
      </w:pPr>
      <w:r w:rsidRPr="00437661">
        <w:rPr>
          <w:rFonts w:ascii="Times New Roman" w:hAnsi="Times New Roman"/>
          <w:sz w:val="24"/>
          <w:szCs w:val="24"/>
        </w:rPr>
        <w:t>Размещение объектов предусматривается с учетом н</w:t>
      </w:r>
      <w:r w:rsidR="004A40A2" w:rsidRPr="00437661">
        <w:rPr>
          <w:rFonts w:ascii="Times New Roman" w:hAnsi="Times New Roman"/>
          <w:sz w:val="24"/>
          <w:szCs w:val="24"/>
        </w:rPr>
        <w:t xml:space="preserve">ормативного радиуса доступности. </w:t>
      </w:r>
      <w:r w:rsidRPr="00437661">
        <w:rPr>
          <w:rFonts w:ascii="Times New Roman" w:hAnsi="Times New Roman"/>
          <w:sz w:val="24"/>
          <w:szCs w:val="24"/>
        </w:rPr>
        <w:t>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r w:rsidR="00437661">
        <w:rPr>
          <w:rFonts w:ascii="Times New Roman" w:hAnsi="Times New Roman"/>
          <w:sz w:val="24"/>
          <w:szCs w:val="24"/>
        </w:rPr>
        <w:t>.</w:t>
      </w:r>
    </w:p>
    <w:p w:rsidR="00EB7E2C" w:rsidRPr="00437661" w:rsidRDefault="00EB7E2C" w:rsidP="00E72F52">
      <w:pPr>
        <w:spacing w:after="0" w:line="240" w:lineRule="auto"/>
        <w:ind w:firstLine="709"/>
        <w:jc w:val="both"/>
        <w:rPr>
          <w:rFonts w:ascii="Times New Roman" w:hAnsi="Times New Roman"/>
          <w:sz w:val="24"/>
          <w:szCs w:val="24"/>
        </w:rPr>
      </w:pPr>
      <w:r w:rsidRPr="00437661">
        <w:rPr>
          <w:rFonts w:ascii="Times New Roman" w:hAnsi="Times New Roman"/>
          <w:sz w:val="24"/>
          <w:szCs w:val="24"/>
        </w:rPr>
        <w:t>Потребность в общеобразовательных школах определяется из расчета 100% охвата детей школьного возраста – 126 учащихся на 1000 жителей.</w:t>
      </w:r>
    </w:p>
    <w:p w:rsidR="00EB7E2C" w:rsidRPr="00437661" w:rsidRDefault="00EB7E2C" w:rsidP="00E72F52">
      <w:pPr>
        <w:spacing w:after="0" w:line="240" w:lineRule="auto"/>
        <w:ind w:firstLine="709"/>
        <w:jc w:val="both"/>
        <w:rPr>
          <w:rFonts w:ascii="Times New Roman" w:hAnsi="Times New Roman"/>
          <w:sz w:val="24"/>
          <w:szCs w:val="24"/>
        </w:rPr>
      </w:pPr>
      <w:r w:rsidRPr="00437661">
        <w:rPr>
          <w:rFonts w:ascii="Times New Roman" w:hAnsi="Times New Roman"/>
          <w:sz w:val="24"/>
          <w:szCs w:val="24"/>
        </w:rPr>
        <w:t xml:space="preserve">Общая потребность на расчетный срок генплана составляет </w:t>
      </w:r>
      <w:r w:rsidR="00437661" w:rsidRPr="00437661">
        <w:rPr>
          <w:rFonts w:ascii="Times New Roman" w:hAnsi="Times New Roman"/>
          <w:sz w:val="24"/>
          <w:szCs w:val="24"/>
        </w:rPr>
        <w:t>1701</w:t>
      </w:r>
      <w:r w:rsidRPr="00437661">
        <w:rPr>
          <w:rFonts w:ascii="Times New Roman" w:hAnsi="Times New Roman"/>
          <w:sz w:val="24"/>
          <w:szCs w:val="24"/>
        </w:rPr>
        <w:t xml:space="preserve"> учащихся.</w:t>
      </w:r>
    </w:p>
    <w:p w:rsidR="00EB7E2C" w:rsidRPr="00437661" w:rsidRDefault="00EB7E2C" w:rsidP="00E72F52">
      <w:pPr>
        <w:spacing w:after="0" w:line="240" w:lineRule="auto"/>
        <w:ind w:firstLine="709"/>
        <w:jc w:val="both"/>
        <w:rPr>
          <w:rFonts w:ascii="Times New Roman" w:hAnsi="Times New Roman"/>
          <w:sz w:val="24"/>
          <w:szCs w:val="24"/>
        </w:rPr>
      </w:pPr>
      <w:r w:rsidRPr="00437661">
        <w:rPr>
          <w:rFonts w:ascii="Times New Roman" w:hAnsi="Times New Roman"/>
          <w:sz w:val="24"/>
          <w:szCs w:val="24"/>
        </w:rPr>
        <w:t xml:space="preserve">Генеральным планом предусматривается реконструкция и модернизация существующей школы на </w:t>
      </w:r>
      <w:r w:rsidR="00437661" w:rsidRPr="00437661">
        <w:rPr>
          <w:rFonts w:ascii="Times New Roman" w:hAnsi="Times New Roman"/>
          <w:sz w:val="24"/>
          <w:szCs w:val="24"/>
        </w:rPr>
        <w:t>203.</w:t>
      </w:r>
    </w:p>
    <w:p w:rsidR="00EB7E2C" w:rsidRPr="00437661" w:rsidRDefault="00EB7E2C" w:rsidP="00E72F52">
      <w:pPr>
        <w:spacing w:after="0" w:line="240" w:lineRule="auto"/>
        <w:ind w:firstLine="709"/>
        <w:jc w:val="both"/>
        <w:rPr>
          <w:rFonts w:ascii="Times New Roman" w:hAnsi="Times New Roman"/>
          <w:sz w:val="24"/>
          <w:szCs w:val="24"/>
        </w:rPr>
      </w:pPr>
      <w:r w:rsidRPr="00437661">
        <w:rPr>
          <w:rFonts w:ascii="Times New Roman" w:hAnsi="Times New Roman"/>
          <w:sz w:val="24"/>
          <w:szCs w:val="24"/>
        </w:rPr>
        <w:t>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w:t>
      </w:r>
      <w:r w:rsidR="00437661" w:rsidRPr="00437661">
        <w:rPr>
          <w:rFonts w:ascii="Times New Roman" w:hAnsi="Times New Roman"/>
          <w:sz w:val="24"/>
          <w:szCs w:val="24"/>
        </w:rPr>
        <w:t xml:space="preserve"> на расчетный срок генплана – 689</w:t>
      </w:r>
      <w:r w:rsidRPr="00437661">
        <w:rPr>
          <w:rFonts w:ascii="Times New Roman" w:hAnsi="Times New Roman"/>
          <w:sz w:val="24"/>
          <w:szCs w:val="24"/>
        </w:rPr>
        <w:t xml:space="preserve"> мест.</w:t>
      </w:r>
    </w:p>
    <w:p w:rsidR="00EB7E2C" w:rsidRPr="00923C9B" w:rsidRDefault="00EB7E2C" w:rsidP="00E72F52">
      <w:pPr>
        <w:spacing w:after="0" w:line="240" w:lineRule="auto"/>
        <w:ind w:firstLine="709"/>
        <w:jc w:val="both"/>
        <w:rPr>
          <w:rFonts w:ascii="Times New Roman" w:hAnsi="Times New Roman"/>
          <w:sz w:val="24"/>
          <w:szCs w:val="24"/>
        </w:rPr>
      </w:pPr>
      <w:r w:rsidRPr="00923C9B">
        <w:rPr>
          <w:rFonts w:ascii="Times New Roman" w:hAnsi="Times New Roman"/>
          <w:sz w:val="24"/>
          <w:szCs w:val="24"/>
        </w:rPr>
        <w:t>С учетом нормативного радиуса доступности н</w:t>
      </w:r>
      <w:r w:rsidR="005C116C" w:rsidRPr="00923C9B">
        <w:rPr>
          <w:rFonts w:ascii="Times New Roman" w:hAnsi="Times New Roman"/>
          <w:sz w:val="24"/>
          <w:szCs w:val="24"/>
        </w:rPr>
        <w:t>а расчетный срок</w:t>
      </w:r>
      <w:r w:rsidR="00923C9B" w:rsidRPr="00923C9B">
        <w:rPr>
          <w:rFonts w:ascii="Times New Roman" w:hAnsi="Times New Roman"/>
          <w:sz w:val="24"/>
          <w:szCs w:val="24"/>
        </w:rPr>
        <w:t xml:space="preserve"> проектируются  детские  дошкольные</w:t>
      </w:r>
      <w:r w:rsidRPr="00923C9B">
        <w:rPr>
          <w:rFonts w:ascii="Times New Roman" w:hAnsi="Times New Roman"/>
          <w:sz w:val="24"/>
          <w:szCs w:val="24"/>
        </w:rPr>
        <w:t xml:space="preserve">  учреждение на  </w:t>
      </w:r>
      <w:r w:rsidR="00923C9B" w:rsidRPr="00923C9B">
        <w:rPr>
          <w:rFonts w:ascii="Times New Roman" w:hAnsi="Times New Roman"/>
          <w:sz w:val="24"/>
          <w:szCs w:val="24"/>
        </w:rPr>
        <w:t>232</w:t>
      </w:r>
      <w:r w:rsidRPr="00923C9B">
        <w:rPr>
          <w:rFonts w:ascii="Times New Roman" w:hAnsi="Times New Roman"/>
          <w:sz w:val="24"/>
          <w:szCs w:val="24"/>
        </w:rPr>
        <w:t xml:space="preserve"> мест</w:t>
      </w:r>
      <w:r w:rsidR="00923C9B" w:rsidRPr="00923C9B">
        <w:rPr>
          <w:rFonts w:ascii="Times New Roman" w:hAnsi="Times New Roman"/>
          <w:sz w:val="24"/>
          <w:szCs w:val="24"/>
        </w:rPr>
        <w:t>а.</w:t>
      </w:r>
      <w:r w:rsidRPr="00923C9B">
        <w:rPr>
          <w:rFonts w:ascii="Times New Roman" w:hAnsi="Times New Roman"/>
          <w:sz w:val="24"/>
          <w:szCs w:val="24"/>
        </w:rPr>
        <w:tab/>
      </w:r>
    </w:p>
    <w:p w:rsidR="00EB7E2C" w:rsidRPr="00923C9B" w:rsidRDefault="00EB7E2C" w:rsidP="00923C9B">
      <w:pPr>
        <w:spacing w:after="0" w:line="240" w:lineRule="auto"/>
        <w:ind w:firstLine="709"/>
        <w:jc w:val="both"/>
        <w:rPr>
          <w:rFonts w:ascii="Times New Roman" w:hAnsi="Times New Roman"/>
          <w:sz w:val="24"/>
          <w:szCs w:val="24"/>
        </w:rPr>
      </w:pPr>
      <w:r w:rsidRPr="00923C9B">
        <w:rPr>
          <w:rFonts w:ascii="Times New Roman" w:hAnsi="Times New Roman"/>
          <w:sz w:val="24"/>
          <w:szCs w:val="24"/>
        </w:rPr>
        <w:t>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w:t>
      </w:r>
      <w:r w:rsidR="00923C9B">
        <w:rPr>
          <w:rFonts w:ascii="Times New Roman" w:hAnsi="Times New Roman"/>
          <w:sz w:val="24"/>
          <w:szCs w:val="24"/>
        </w:rPr>
        <w:t xml:space="preserve">но-бытовые комплексы и центры. </w:t>
      </w:r>
    </w:p>
    <w:p w:rsidR="00923C9B" w:rsidRPr="00923C9B" w:rsidRDefault="00EB7E2C" w:rsidP="00E72F52">
      <w:pPr>
        <w:spacing w:after="0" w:line="240" w:lineRule="auto"/>
        <w:ind w:firstLine="709"/>
        <w:jc w:val="both"/>
        <w:rPr>
          <w:rFonts w:ascii="Times New Roman" w:hAnsi="Times New Roman"/>
          <w:sz w:val="24"/>
          <w:szCs w:val="24"/>
        </w:rPr>
      </w:pPr>
      <w:r w:rsidRPr="00923C9B">
        <w:rPr>
          <w:rFonts w:ascii="Times New Roman" w:hAnsi="Times New Roman"/>
          <w:sz w:val="24"/>
          <w:szCs w:val="24"/>
        </w:rPr>
        <w:t xml:space="preserve">Генеральным планом предусматривается </w:t>
      </w:r>
      <w:r w:rsidR="00923C9B" w:rsidRPr="00923C9B">
        <w:rPr>
          <w:rFonts w:ascii="Times New Roman" w:hAnsi="Times New Roman"/>
          <w:sz w:val="24"/>
          <w:szCs w:val="24"/>
        </w:rPr>
        <w:t xml:space="preserve">реконструкция существующей центральной районной больницы </w:t>
      </w:r>
      <w:r w:rsidRPr="00923C9B">
        <w:rPr>
          <w:rFonts w:ascii="Times New Roman" w:hAnsi="Times New Roman"/>
          <w:sz w:val="24"/>
          <w:szCs w:val="24"/>
        </w:rPr>
        <w:t>со стационаром</w:t>
      </w:r>
      <w:proofErr w:type="gramStart"/>
      <w:r w:rsidRPr="00923C9B">
        <w:rPr>
          <w:rFonts w:ascii="Times New Roman" w:hAnsi="Times New Roman"/>
          <w:sz w:val="24"/>
          <w:szCs w:val="24"/>
        </w:rPr>
        <w:t xml:space="preserve"> </w:t>
      </w:r>
      <w:r w:rsidR="00923C9B" w:rsidRPr="00923C9B">
        <w:rPr>
          <w:rFonts w:ascii="Times New Roman" w:hAnsi="Times New Roman"/>
          <w:sz w:val="24"/>
          <w:szCs w:val="24"/>
        </w:rPr>
        <w:t>,</w:t>
      </w:r>
      <w:proofErr w:type="gramEnd"/>
      <w:r w:rsidR="00923C9B" w:rsidRPr="00923C9B">
        <w:rPr>
          <w:rFonts w:ascii="Times New Roman" w:hAnsi="Times New Roman"/>
          <w:sz w:val="24"/>
          <w:szCs w:val="24"/>
        </w:rPr>
        <w:t xml:space="preserve"> строительство новых корпусов.</w:t>
      </w:r>
    </w:p>
    <w:p w:rsidR="00EB7E2C" w:rsidRPr="00914F5E" w:rsidRDefault="00EB7E2C" w:rsidP="00E72F52">
      <w:pPr>
        <w:spacing w:after="0" w:line="240" w:lineRule="auto"/>
        <w:ind w:firstLine="709"/>
        <w:jc w:val="both"/>
        <w:rPr>
          <w:rFonts w:ascii="Times New Roman" w:hAnsi="Times New Roman"/>
          <w:sz w:val="24"/>
          <w:szCs w:val="24"/>
        </w:rPr>
      </w:pPr>
      <w:r w:rsidRPr="00914F5E">
        <w:rPr>
          <w:rFonts w:ascii="Times New Roman" w:hAnsi="Times New Roman"/>
          <w:sz w:val="24"/>
          <w:szCs w:val="24"/>
        </w:rPr>
        <w:t>Потребность пожарных депо определена согласно НПБ 101-95 приложение 7 с учетом нормативной доступности 20 минут. Всего запроек</w:t>
      </w:r>
      <w:r w:rsidR="00914F5E" w:rsidRPr="00914F5E">
        <w:rPr>
          <w:rFonts w:ascii="Times New Roman" w:hAnsi="Times New Roman"/>
          <w:sz w:val="24"/>
          <w:szCs w:val="24"/>
        </w:rPr>
        <w:t>тировано одно пожарное депо на 3</w:t>
      </w:r>
      <w:r w:rsidRPr="00914F5E">
        <w:rPr>
          <w:rFonts w:ascii="Times New Roman" w:hAnsi="Times New Roman"/>
          <w:sz w:val="24"/>
          <w:szCs w:val="24"/>
        </w:rPr>
        <w:t xml:space="preserve"> </w:t>
      </w:r>
      <w:r w:rsidR="00914F5E" w:rsidRPr="00914F5E">
        <w:rPr>
          <w:rFonts w:ascii="Times New Roman" w:hAnsi="Times New Roman"/>
          <w:sz w:val="24"/>
          <w:szCs w:val="24"/>
        </w:rPr>
        <w:t>автомашины в северной промышленной зоне станицы Кавказской.</w:t>
      </w:r>
    </w:p>
    <w:p w:rsidR="006418A6" w:rsidRPr="00914F5E" w:rsidRDefault="00914F5E" w:rsidP="00977EF0">
      <w:pPr>
        <w:suppressAutoHyphens w:val="0"/>
        <w:spacing w:after="0" w:line="240" w:lineRule="auto"/>
        <w:ind w:firstLine="709"/>
        <w:jc w:val="both"/>
        <w:rPr>
          <w:rFonts w:ascii="Times New Roman" w:eastAsia="Times New Roman" w:hAnsi="Times New Roman"/>
          <w:sz w:val="24"/>
          <w:szCs w:val="24"/>
          <w:lang w:eastAsia="ru-RU"/>
        </w:rPr>
      </w:pPr>
      <w:r w:rsidRPr="00914F5E">
        <w:rPr>
          <w:rFonts w:ascii="Times New Roman" w:eastAsia="Times New Roman" w:hAnsi="Times New Roman"/>
          <w:sz w:val="24"/>
          <w:szCs w:val="24"/>
          <w:lang w:eastAsia="ru-RU"/>
        </w:rPr>
        <w:t>Кавказское</w:t>
      </w:r>
      <w:r w:rsidR="006418A6" w:rsidRPr="00914F5E">
        <w:rPr>
          <w:rFonts w:ascii="Times New Roman" w:eastAsia="Times New Roman" w:hAnsi="Times New Roman"/>
          <w:sz w:val="24"/>
          <w:szCs w:val="24"/>
          <w:lang w:eastAsia="ru-RU"/>
        </w:rPr>
        <w:t xml:space="preserve"> сельское поселение</w:t>
      </w:r>
      <w:r w:rsidR="004E5E76" w:rsidRPr="00914F5E">
        <w:rPr>
          <w:rFonts w:ascii="Times New Roman" w:eastAsia="Times New Roman" w:hAnsi="Times New Roman"/>
          <w:sz w:val="24"/>
          <w:szCs w:val="24"/>
          <w:lang w:eastAsia="ru-RU"/>
        </w:rPr>
        <w:t xml:space="preserve"> располагается на удобных транс</w:t>
      </w:r>
      <w:r w:rsidR="006418A6" w:rsidRPr="00914F5E">
        <w:rPr>
          <w:rFonts w:ascii="Times New Roman" w:eastAsia="Times New Roman" w:hAnsi="Times New Roman"/>
          <w:sz w:val="24"/>
          <w:szCs w:val="24"/>
          <w:lang w:eastAsia="ru-RU"/>
        </w:rPr>
        <w:t>портн</w:t>
      </w:r>
      <w:r w:rsidR="004A40A2" w:rsidRPr="00914F5E">
        <w:rPr>
          <w:rFonts w:ascii="Times New Roman" w:eastAsia="Times New Roman" w:hAnsi="Times New Roman"/>
          <w:sz w:val="24"/>
          <w:szCs w:val="24"/>
          <w:lang w:eastAsia="ru-RU"/>
        </w:rPr>
        <w:t>ых свя</w:t>
      </w:r>
      <w:r w:rsidRPr="00914F5E">
        <w:rPr>
          <w:rFonts w:ascii="Times New Roman" w:eastAsia="Times New Roman" w:hAnsi="Times New Roman"/>
          <w:sz w:val="24"/>
          <w:szCs w:val="24"/>
          <w:lang w:eastAsia="ru-RU"/>
        </w:rPr>
        <w:t>зях с районным центром городом К</w:t>
      </w:r>
      <w:r w:rsidR="004A40A2" w:rsidRPr="00914F5E">
        <w:rPr>
          <w:rFonts w:ascii="Times New Roman" w:eastAsia="Times New Roman" w:hAnsi="Times New Roman"/>
          <w:sz w:val="24"/>
          <w:szCs w:val="24"/>
          <w:lang w:eastAsia="ru-RU"/>
        </w:rPr>
        <w:t>ропоткин</w:t>
      </w:r>
      <w:r w:rsidR="006418A6" w:rsidRPr="00914F5E">
        <w:rPr>
          <w:rFonts w:ascii="Times New Roman" w:eastAsia="Times New Roman" w:hAnsi="Times New Roman"/>
          <w:sz w:val="24"/>
          <w:szCs w:val="24"/>
          <w:lang w:eastAsia="ru-RU"/>
        </w:rPr>
        <w:t xml:space="preserve"> и другими населенными пунктами района и располагает благоприятными природно-климатическими условиями для достижения высокой эффективности сельскохозяйственного производства.</w:t>
      </w:r>
    </w:p>
    <w:p w:rsidR="006418A6" w:rsidRPr="00914F5E"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914F5E">
        <w:rPr>
          <w:rFonts w:ascii="Times New Roman" w:eastAsia="Times New Roman" w:hAnsi="Times New Roman"/>
          <w:sz w:val="24"/>
          <w:szCs w:val="24"/>
          <w:lang w:eastAsia="ru-RU"/>
        </w:rPr>
        <w:t xml:space="preserve">Основным определяющим фактором </w:t>
      </w:r>
      <w:r w:rsidR="004E5E76" w:rsidRPr="00914F5E">
        <w:rPr>
          <w:rFonts w:ascii="Times New Roman" w:eastAsia="Times New Roman" w:hAnsi="Times New Roman"/>
          <w:sz w:val="24"/>
          <w:szCs w:val="24"/>
          <w:lang w:eastAsia="ru-RU"/>
        </w:rPr>
        <w:t xml:space="preserve">перспективного развития </w:t>
      </w:r>
      <w:r w:rsidR="00914F5E" w:rsidRPr="00914F5E">
        <w:rPr>
          <w:rFonts w:ascii="Times New Roman" w:eastAsia="Times New Roman" w:hAnsi="Times New Roman"/>
          <w:sz w:val="24"/>
          <w:szCs w:val="24"/>
          <w:lang w:eastAsia="ru-RU"/>
        </w:rPr>
        <w:t>Кавказского</w:t>
      </w:r>
      <w:r w:rsidRPr="00914F5E">
        <w:rPr>
          <w:rFonts w:ascii="Times New Roman" w:eastAsia="Times New Roman" w:hAnsi="Times New Roman"/>
          <w:sz w:val="24"/>
          <w:szCs w:val="24"/>
          <w:lang w:eastAsia="ru-RU"/>
        </w:rPr>
        <w:t xml:space="preserve"> сельского поселения является высокий потенциал территории для ведения отраслей сельского хозяйства: растени</w:t>
      </w:r>
      <w:r w:rsidR="004E5E76" w:rsidRPr="00914F5E">
        <w:rPr>
          <w:rFonts w:ascii="Times New Roman" w:eastAsia="Times New Roman" w:hAnsi="Times New Roman"/>
          <w:sz w:val="24"/>
          <w:szCs w:val="24"/>
          <w:lang w:eastAsia="ru-RU"/>
        </w:rPr>
        <w:t>еводства, животноводства и пере</w:t>
      </w:r>
      <w:r w:rsidRPr="00914F5E">
        <w:rPr>
          <w:rFonts w:ascii="Times New Roman" w:eastAsia="Times New Roman" w:hAnsi="Times New Roman"/>
          <w:sz w:val="24"/>
          <w:szCs w:val="24"/>
          <w:lang w:eastAsia="ru-RU"/>
        </w:rPr>
        <w:t>работки сельхозпродукции.</w:t>
      </w:r>
    </w:p>
    <w:p w:rsidR="006418A6" w:rsidRPr="00F41822"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41822">
        <w:rPr>
          <w:rFonts w:ascii="Times New Roman" w:eastAsia="Times New Roman" w:hAnsi="Times New Roman"/>
          <w:sz w:val="24"/>
          <w:szCs w:val="24"/>
          <w:lang w:eastAsia="ru-RU"/>
        </w:rPr>
        <w:t>Развитие растениеводства в первую очередь связанно с повышением экономической эффективности производства зерна. В зерновом хозяйстве в силу природных и экономических факторов главными культурами останутся озимая пшеница, кукуруза, овес.</w:t>
      </w:r>
    </w:p>
    <w:p w:rsidR="00F41822" w:rsidRPr="00F41822" w:rsidRDefault="00F41822" w:rsidP="00F41822">
      <w:pPr>
        <w:suppressAutoHyphens w:val="0"/>
        <w:spacing w:after="0" w:line="240" w:lineRule="auto"/>
        <w:ind w:firstLine="709"/>
        <w:jc w:val="both"/>
        <w:rPr>
          <w:rFonts w:ascii="Times New Roman" w:eastAsia="Times New Roman" w:hAnsi="Times New Roman"/>
          <w:sz w:val="24"/>
          <w:szCs w:val="24"/>
          <w:lang w:eastAsia="ru-RU"/>
        </w:rPr>
      </w:pPr>
      <w:r w:rsidRPr="00F41822">
        <w:rPr>
          <w:rFonts w:ascii="Times New Roman" w:eastAsia="Times New Roman" w:hAnsi="Times New Roman"/>
          <w:sz w:val="24"/>
          <w:szCs w:val="24"/>
          <w:lang w:eastAsia="ru-RU"/>
        </w:rPr>
        <w:t xml:space="preserve">Увеличение объемов производства и улучшение качества сельскохозяйственного сырья позволит повысить эффективность использования производственных мощностей и конкурентоспособность выпускаемой продукции. </w:t>
      </w:r>
    </w:p>
    <w:p w:rsidR="00F41822" w:rsidRPr="00F41822" w:rsidRDefault="00F41822" w:rsidP="00F41822">
      <w:pPr>
        <w:suppressAutoHyphens w:val="0"/>
        <w:spacing w:after="0" w:line="240" w:lineRule="auto"/>
        <w:ind w:firstLine="709"/>
        <w:jc w:val="both"/>
        <w:rPr>
          <w:rFonts w:ascii="Times New Roman" w:eastAsia="Times New Roman" w:hAnsi="Times New Roman"/>
          <w:sz w:val="24"/>
          <w:szCs w:val="24"/>
          <w:lang w:eastAsia="ru-RU"/>
        </w:rPr>
      </w:pPr>
      <w:r w:rsidRPr="00F41822">
        <w:rPr>
          <w:rFonts w:ascii="Times New Roman" w:eastAsia="Times New Roman" w:hAnsi="Times New Roman"/>
          <w:sz w:val="24"/>
          <w:szCs w:val="24"/>
          <w:lang w:eastAsia="ru-RU"/>
        </w:rPr>
        <w:t>Предлагается развитие агропромышленного комплекса через реализацию инвестиционных проектов в области животноводства и растениеводства, а также строительство новых перерабатывающих предприятий, активизации сельского населения, создания современной инфраструктуры на селе. Необходимо проводить реконструкцию и модернизацию животноводческих ферм, развивать интенсивное животноводство и растениеводство.</w:t>
      </w:r>
    </w:p>
    <w:p w:rsidR="00F41822" w:rsidRDefault="00F41822" w:rsidP="00977EF0">
      <w:pPr>
        <w:suppressAutoHyphens w:val="0"/>
        <w:spacing w:after="0" w:line="240" w:lineRule="auto"/>
        <w:ind w:firstLine="709"/>
        <w:jc w:val="both"/>
        <w:rPr>
          <w:rFonts w:ascii="Times New Roman" w:eastAsia="Times New Roman" w:hAnsi="Times New Roman"/>
          <w:sz w:val="24"/>
          <w:szCs w:val="24"/>
          <w:lang w:eastAsia="ru-RU"/>
        </w:rPr>
      </w:pPr>
    </w:p>
    <w:p w:rsidR="00F41822" w:rsidRDefault="00F41822" w:rsidP="00977EF0">
      <w:pPr>
        <w:suppressAutoHyphens w:val="0"/>
        <w:spacing w:after="0" w:line="240" w:lineRule="auto"/>
        <w:ind w:firstLine="709"/>
        <w:jc w:val="both"/>
        <w:rPr>
          <w:rFonts w:ascii="Times New Roman" w:eastAsia="Times New Roman" w:hAnsi="Times New Roman"/>
          <w:sz w:val="24"/>
          <w:szCs w:val="24"/>
          <w:lang w:eastAsia="ru-RU"/>
        </w:rPr>
      </w:pPr>
    </w:p>
    <w:p w:rsidR="006418A6" w:rsidRPr="00F41822"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41822">
        <w:rPr>
          <w:rFonts w:ascii="Times New Roman" w:eastAsia="Times New Roman" w:hAnsi="Times New Roman"/>
          <w:sz w:val="24"/>
          <w:szCs w:val="24"/>
          <w:lang w:eastAsia="ru-RU"/>
        </w:rPr>
        <w:t>Второй по значимости приоритетной отраслью растениеводс</w:t>
      </w:r>
      <w:r w:rsidR="004E5E76" w:rsidRPr="00F41822">
        <w:rPr>
          <w:rFonts w:ascii="Times New Roman" w:eastAsia="Times New Roman" w:hAnsi="Times New Roman"/>
          <w:sz w:val="24"/>
          <w:szCs w:val="24"/>
          <w:lang w:eastAsia="ru-RU"/>
        </w:rPr>
        <w:t>тва после зер</w:t>
      </w:r>
      <w:r w:rsidRPr="00F41822">
        <w:rPr>
          <w:rFonts w:ascii="Times New Roman" w:eastAsia="Times New Roman" w:hAnsi="Times New Roman"/>
          <w:sz w:val="24"/>
          <w:szCs w:val="24"/>
          <w:lang w:eastAsia="ru-RU"/>
        </w:rPr>
        <w:t>нового хозяйства является выращивание технических культур, важнейшими из которых является подсолнечник, сахарная све</w:t>
      </w:r>
      <w:r w:rsidR="004E5E76" w:rsidRPr="00F41822">
        <w:rPr>
          <w:rFonts w:ascii="Times New Roman" w:eastAsia="Times New Roman" w:hAnsi="Times New Roman"/>
          <w:sz w:val="24"/>
          <w:szCs w:val="24"/>
          <w:lang w:eastAsia="ru-RU"/>
        </w:rPr>
        <w:t>кла. В целях сохранения плодоро</w:t>
      </w:r>
      <w:r w:rsidRPr="00F41822">
        <w:rPr>
          <w:rFonts w:ascii="Times New Roman" w:eastAsia="Times New Roman" w:hAnsi="Times New Roman"/>
          <w:sz w:val="24"/>
          <w:szCs w:val="24"/>
          <w:lang w:eastAsia="ru-RU"/>
        </w:rPr>
        <w:t>дия почв и повышения урожайности следует с</w:t>
      </w:r>
      <w:r w:rsidR="004E5E76" w:rsidRPr="00F41822">
        <w:rPr>
          <w:rFonts w:ascii="Times New Roman" w:eastAsia="Times New Roman" w:hAnsi="Times New Roman"/>
          <w:sz w:val="24"/>
          <w:szCs w:val="24"/>
          <w:lang w:eastAsia="ru-RU"/>
        </w:rPr>
        <w:t>ократить посевы под подсолнечни</w:t>
      </w:r>
      <w:r w:rsidRPr="00F41822">
        <w:rPr>
          <w:rFonts w:ascii="Times New Roman" w:eastAsia="Times New Roman" w:hAnsi="Times New Roman"/>
          <w:sz w:val="24"/>
          <w:szCs w:val="24"/>
          <w:lang w:eastAsia="ru-RU"/>
        </w:rPr>
        <w:t>ком в хозяйствах, где их концентрация пре</w:t>
      </w:r>
      <w:r w:rsidR="004E5E76" w:rsidRPr="00F41822">
        <w:rPr>
          <w:rFonts w:ascii="Times New Roman" w:eastAsia="Times New Roman" w:hAnsi="Times New Roman"/>
          <w:sz w:val="24"/>
          <w:szCs w:val="24"/>
          <w:lang w:eastAsia="ru-RU"/>
        </w:rPr>
        <w:t>вышает нормативы и расширить по</w:t>
      </w:r>
      <w:r w:rsidRPr="00F41822">
        <w:rPr>
          <w:rFonts w:ascii="Times New Roman" w:eastAsia="Times New Roman" w:hAnsi="Times New Roman"/>
          <w:sz w:val="24"/>
          <w:szCs w:val="24"/>
          <w:lang w:eastAsia="ru-RU"/>
        </w:rPr>
        <w:t xml:space="preserve">севные площади под другими масличными культурами, к примеру, под соей. </w:t>
      </w:r>
    </w:p>
    <w:p w:rsidR="00F41822"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41822">
        <w:rPr>
          <w:rFonts w:ascii="Times New Roman" w:eastAsia="Times New Roman" w:hAnsi="Times New Roman"/>
          <w:sz w:val="24"/>
          <w:szCs w:val="24"/>
          <w:lang w:eastAsia="ru-RU"/>
        </w:rPr>
        <w:t>Также потенциалом роста обладает отрасль овощеводства. По причине высокой трудоемкости и капиталоемкости отрасли необходимо создать условия для формирования овощеводческих хозяйс</w:t>
      </w:r>
      <w:r w:rsidR="004E5E76" w:rsidRPr="00F41822">
        <w:rPr>
          <w:rFonts w:ascii="Times New Roman" w:eastAsia="Times New Roman" w:hAnsi="Times New Roman"/>
          <w:sz w:val="24"/>
          <w:szCs w:val="24"/>
          <w:lang w:eastAsia="ru-RU"/>
        </w:rPr>
        <w:t xml:space="preserve">тв. </w:t>
      </w:r>
    </w:p>
    <w:p w:rsidR="00F41822" w:rsidRPr="00F41822" w:rsidRDefault="00F41822" w:rsidP="00F41822">
      <w:pPr>
        <w:suppressAutoHyphens w:val="0"/>
        <w:spacing w:after="0" w:line="240" w:lineRule="auto"/>
        <w:ind w:firstLine="709"/>
        <w:jc w:val="both"/>
        <w:rPr>
          <w:rFonts w:ascii="Times New Roman" w:eastAsia="Times New Roman" w:hAnsi="Times New Roman"/>
          <w:sz w:val="24"/>
          <w:szCs w:val="24"/>
          <w:lang w:eastAsia="ru-RU"/>
        </w:rPr>
      </w:pPr>
      <w:r w:rsidRPr="00F41822">
        <w:rPr>
          <w:rFonts w:ascii="Times New Roman" w:eastAsia="Times New Roman" w:hAnsi="Times New Roman"/>
          <w:sz w:val="24"/>
          <w:szCs w:val="24"/>
          <w:lang w:eastAsia="ru-RU"/>
        </w:rPr>
        <w:t>В данном направлении необходимо проведение следующих мероприятий:</w:t>
      </w:r>
    </w:p>
    <w:p w:rsidR="00F41822" w:rsidRDefault="00842563" w:rsidP="00842563">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1822" w:rsidRPr="00F41822">
        <w:rPr>
          <w:rFonts w:ascii="Times New Roman" w:eastAsia="Times New Roman" w:hAnsi="Times New Roman"/>
          <w:sz w:val="24"/>
          <w:szCs w:val="24"/>
          <w:lang w:eastAsia="ru-RU"/>
        </w:rPr>
        <w:t>модернизация производственного потенциала сельскохозяйс</w:t>
      </w:r>
      <w:r>
        <w:rPr>
          <w:rFonts w:ascii="Times New Roman" w:eastAsia="Times New Roman" w:hAnsi="Times New Roman"/>
          <w:sz w:val="24"/>
          <w:szCs w:val="24"/>
          <w:lang w:eastAsia="ru-RU"/>
        </w:rPr>
        <w:t>т</w:t>
      </w:r>
      <w:r w:rsidR="00F41822" w:rsidRPr="00F41822">
        <w:rPr>
          <w:rFonts w:ascii="Times New Roman" w:eastAsia="Times New Roman" w:hAnsi="Times New Roman"/>
          <w:sz w:val="24"/>
          <w:szCs w:val="24"/>
          <w:lang w:eastAsia="ru-RU"/>
        </w:rPr>
        <w:t>венной отрасли, внедрение прогрессивных технологий, эффективных и адаптированных в природно-климатиче</w:t>
      </w:r>
      <w:r>
        <w:rPr>
          <w:rFonts w:ascii="Times New Roman" w:eastAsia="Times New Roman" w:hAnsi="Times New Roman"/>
          <w:sz w:val="24"/>
          <w:szCs w:val="24"/>
          <w:lang w:eastAsia="ru-RU"/>
        </w:rPr>
        <w:t>ских условиях поселения.</w:t>
      </w:r>
    </w:p>
    <w:p w:rsidR="00842563" w:rsidRDefault="00842563" w:rsidP="00842563">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В животноводстве необходимо проведение следующего мероприятия - </w:t>
      </w:r>
      <w:r w:rsidRPr="00842563">
        <w:rPr>
          <w:rFonts w:ascii="Times New Roman" w:eastAsia="Times New Roman" w:hAnsi="Times New Roman"/>
          <w:sz w:val="24"/>
          <w:szCs w:val="24"/>
          <w:lang w:eastAsia="ru-RU"/>
        </w:rPr>
        <w:t>формирование высокопродуктивного стада КРС на основе завоза стартового поголовья племенного скота, создание племенного репродуктора КРС, строительство новых и реконструкция существующих ферм</w:t>
      </w:r>
      <w:r>
        <w:rPr>
          <w:rFonts w:ascii="Times New Roman" w:eastAsia="Times New Roman" w:hAnsi="Times New Roman"/>
          <w:sz w:val="24"/>
          <w:szCs w:val="24"/>
          <w:lang w:eastAsia="ru-RU"/>
        </w:rPr>
        <w:t>.</w:t>
      </w:r>
    </w:p>
    <w:p w:rsidR="00842563" w:rsidRDefault="00842563" w:rsidP="00842563">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В растениеводстве - </w:t>
      </w:r>
      <w:r w:rsidRPr="00842563">
        <w:rPr>
          <w:rFonts w:ascii="Times New Roman" w:eastAsia="Times New Roman" w:hAnsi="Times New Roman"/>
          <w:sz w:val="24"/>
          <w:szCs w:val="24"/>
          <w:lang w:eastAsia="ru-RU"/>
        </w:rPr>
        <w:t>внедрение энергосберегающих технологий, системы внесения органических и минеральных удобрений, севооборота чередования сельскохозяйственных культур. В качестве перспективных направлений, необходимо уделить внимание развитию овощеводства и плодоводства (в том числе круглогодичному тепличному выращиванию ягод и овощей, а также цветоводству). В целях внедрения энергосберегающих технологий, создания экологической чистой продукции, повышения плодородия почв в поселении и районе необходимо предпринять меры по внедрению в отрасль сельского хозяйства технологий, основанных на прин</w:t>
      </w:r>
      <w:r>
        <w:rPr>
          <w:rFonts w:ascii="Times New Roman" w:eastAsia="Times New Roman" w:hAnsi="Times New Roman"/>
          <w:sz w:val="24"/>
          <w:szCs w:val="24"/>
          <w:lang w:eastAsia="ru-RU"/>
        </w:rPr>
        <w:t>ципах органического земледелия</w:t>
      </w:r>
      <w:r w:rsidRPr="00842563">
        <w:rPr>
          <w:rFonts w:ascii="Times New Roman" w:eastAsia="Times New Roman" w:hAnsi="Times New Roman"/>
          <w:sz w:val="24"/>
          <w:szCs w:val="24"/>
          <w:lang w:eastAsia="ru-RU"/>
        </w:rPr>
        <w:t>.</w:t>
      </w:r>
    </w:p>
    <w:p w:rsidR="00842563" w:rsidRDefault="00842563" w:rsidP="00842563">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w:t>
      </w:r>
      <w:r w:rsidRPr="00842563">
        <w:rPr>
          <w:rFonts w:ascii="Times New Roman" w:eastAsia="Times New Roman" w:hAnsi="Times New Roman"/>
          <w:sz w:val="24"/>
          <w:szCs w:val="24"/>
          <w:lang w:eastAsia="ru-RU"/>
        </w:rPr>
        <w:t xml:space="preserve"> целях реализации продукции сельского хозяйства и пищевой промышленности необходимо создание сельскохозяйственных потребительских кооперативов, в том числе по сбыту, транспортировке, реализации и хранению продукции</w:t>
      </w:r>
      <w:r>
        <w:rPr>
          <w:rFonts w:ascii="Times New Roman" w:eastAsia="Times New Roman" w:hAnsi="Times New Roman"/>
          <w:sz w:val="24"/>
          <w:szCs w:val="24"/>
          <w:lang w:eastAsia="ru-RU"/>
        </w:rPr>
        <w:t>.</w:t>
      </w:r>
    </w:p>
    <w:p w:rsidR="00842563" w:rsidRDefault="00842563" w:rsidP="00842563">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w:t>
      </w:r>
      <w:r w:rsidRPr="00842563">
        <w:rPr>
          <w:rFonts w:ascii="Times New Roman" w:eastAsia="Times New Roman" w:hAnsi="Times New Roman"/>
          <w:sz w:val="24"/>
          <w:szCs w:val="24"/>
          <w:lang w:eastAsia="ru-RU"/>
        </w:rPr>
        <w:t xml:space="preserve"> целью повышения эффективности использования земли необходимо проведение последовательной земельной политики (перераспределение земли и передача ее более эффективным хозяйствующим субъектам, вовлечение земельных участков в экономический оборот, создание регулируемого земельного рынка и его инфраструктуры, повышение плодородия почв и охрана земель).</w:t>
      </w:r>
    </w:p>
    <w:p w:rsidR="00842563" w:rsidRDefault="00842563" w:rsidP="00842563">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w:t>
      </w:r>
      <w:r w:rsidRPr="00842563">
        <w:rPr>
          <w:rFonts w:ascii="Times New Roman" w:eastAsia="Times New Roman" w:hAnsi="Times New Roman"/>
          <w:sz w:val="24"/>
          <w:szCs w:val="24"/>
          <w:lang w:eastAsia="ru-RU"/>
        </w:rPr>
        <w:t xml:space="preserve"> целях увеличения добавленной стоимости продукта важным направлением является создание в поселении цехов или предприятий переработки на основе имеющихся сельскохозяйственных ресурсов.</w:t>
      </w:r>
    </w:p>
    <w:p w:rsidR="00842563" w:rsidRDefault="00842563" w:rsidP="00842563">
      <w:pPr>
        <w:spacing w:after="0" w:line="240" w:lineRule="auto"/>
        <w:ind w:firstLine="708"/>
        <w:jc w:val="both"/>
        <w:rPr>
          <w:rFonts w:ascii="Times New Roman" w:hAnsi="Times New Roman"/>
          <w:sz w:val="24"/>
          <w:szCs w:val="24"/>
          <w:lang w:eastAsia="ru-RU"/>
        </w:rPr>
      </w:pPr>
      <w:r w:rsidRPr="00842563">
        <w:rPr>
          <w:rFonts w:ascii="Times New Roman" w:hAnsi="Times New Roman"/>
          <w:sz w:val="24"/>
          <w:szCs w:val="24"/>
          <w:lang w:eastAsia="ru-RU"/>
        </w:rPr>
        <w:t xml:space="preserve">Перспективным направлением является создание производства подсолнечного масла, жарка и фасовка семечек. </w:t>
      </w:r>
    </w:p>
    <w:p w:rsidR="00842563" w:rsidRPr="00842563" w:rsidRDefault="00842563" w:rsidP="00842563">
      <w:pPr>
        <w:spacing w:after="0" w:line="240" w:lineRule="auto"/>
        <w:ind w:firstLine="708"/>
        <w:jc w:val="both"/>
        <w:rPr>
          <w:rFonts w:ascii="Times New Roman" w:eastAsia="Times New Roman" w:hAnsi="Times New Roman"/>
          <w:sz w:val="24"/>
          <w:szCs w:val="24"/>
          <w:lang w:eastAsia="ru-RU"/>
        </w:rPr>
      </w:pPr>
      <w:r w:rsidRPr="00842563">
        <w:rPr>
          <w:rFonts w:ascii="Times New Roman" w:eastAsia="Times New Roman" w:hAnsi="Times New Roman"/>
          <w:sz w:val="24"/>
          <w:szCs w:val="24"/>
          <w:lang w:eastAsia="ru-RU"/>
        </w:rPr>
        <w:t>Одним из приоритетов сельского хозяйства является его дальнейшее развитие преимущественно за счет увеличения в данной отрасли малого предпринимательства и малых форм хозяйствования (крестьянско-фермерских и личных подсобных хозяйств), а также техническое обеспечение и перевооружение агропромышленного комплекса.</w:t>
      </w:r>
    </w:p>
    <w:p w:rsidR="006418A6" w:rsidRPr="00842563"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842563">
        <w:rPr>
          <w:rFonts w:ascii="Times New Roman" w:eastAsia="Times New Roman" w:hAnsi="Times New Roman"/>
          <w:sz w:val="24"/>
          <w:szCs w:val="24"/>
          <w:lang w:eastAsia="ru-RU"/>
        </w:rPr>
        <w:t xml:space="preserve">В </w:t>
      </w:r>
      <w:r w:rsidR="00F41822" w:rsidRPr="00842563">
        <w:rPr>
          <w:rFonts w:ascii="Times New Roman" w:eastAsia="Times New Roman" w:hAnsi="Times New Roman"/>
          <w:sz w:val="24"/>
          <w:szCs w:val="24"/>
          <w:lang w:eastAsia="ru-RU"/>
        </w:rPr>
        <w:t xml:space="preserve">Кавказском </w:t>
      </w:r>
      <w:r w:rsidRPr="00842563">
        <w:rPr>
          <w:rFonts w:ascii="Times New Roman" w:eastAsia="Times New Roman" w:hAnsi="Times New Roman"/>
          <w:sz w:val="24"/>
          <w:szCs w:val="24"/>
          <w:lang w:eastAsia="ru-RU"/>
        </w:rPr>
        <w:t xml:space="preserve">сельском поселении </w:t>
      </w:r>
      <w:r w:rsidR="00F41822" w:rsidRPr="00842563">
        <w:rPr>
          <w:rFonts w:ascii="Times New Roman" w:eastAsia="Times New Roman" w:hAnsi="Times New Roman"/>
          <w:sz w:val="24"/>
          <w:szCs w:val="24"/>
          <w:lang w:eastAsia="ru-RU"/>
        </w:rPr>
        <w:t xml:space="preserve">развивается </w:t>
      </w:r>
      <w:r w:rsidR="00842563" w:rsidRPr="00842563">
        <w:rPr>
          <w:rFonts w:ascii="Times New Roman" w:eastAsia="Times New Roman" w:hAnsi="Times New Roman"/>
          <w:sz w:val="24"/>
          <w:szCs w:val="24"/>
          <w:lang w:eastAsia="ru-RU"/>
        </w:rPr>
        <w:t>малое и среднее предпринимательство.</w:t>
      </w:r>
    </w:p>
    <w:p w:rsidR="006418A6" w:rsidRPr="00842563"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842563">
        <w:rPr>
          <w:rFonts w:ascii="Times New Roman" w:eastAsia="Times New Roman" w:hAnsi="Times New Roman"/>
          <w:sz w:val="24"/>
          <w:szCs w:val="24"/>
          <w:lang w:eastAsia="ru-RU"/>
        </w:rPr>
        <w:t xml:space="preserve">В станице </w:t>
      </w:r>
      <w:r w:rsidR="00842563" w:rsidRPr="00842563">
        <w:rPr>
          <w:rFonts w:ascii="Times New Roman" w:eastAsia="Times New Roman" w:hAnsi="Times New Roman"/>
          <w:sz w:val="24"/>
          <w:szCs w:val="24"/>
          <w:lang w:eastAsia="ru-RU"/>
        </w:rPr>
        <w:t>Кавказской</w:t>
      </w:r>
      <w:r w:rsidRPr="00842563">
        <w:rPr>
          <w:rFonts w:ascii="Times New Roman" w:eastAsia="Times New Roman" w:hAnsi="Times New Roman"/>
          <w:sz w:val="24"/>
          <w:szCs w:val="24"/>
          <w:lang w:eastAsia="ru-RU"/>
        </w:rPr>
        <w:t xml:space="preserve"> </w:t>
      </w:r>
      <w:r w:rsidR="00842563" w:rsidRPr="00842563">
        <w:rPr>
          <w:rFonts w:ascii="Times New Roman" w:eastAsia="Times New Roman" w:hAnsi="Times New Roman"/>
          <w:sz w:val="24"/>
          <w:szCs w:val="24"/>
          <w:lang w:eastAsia="ru-RU"/>
        </w:rPr>
        <w:t>есть</w:t>
      </w:r>
      <w:r w:rsidRPr="00842563">
        <w:rPr>
          <w:rFonts w:ascii="Times New Roman" w:eastAsia="Times New Roman" w:hAnsi="Times New Roman"/>
          <w:sz w:val="24"/>
          <w:szCs w:val="24"/>
          <w:lang w:eastAsia="ru-RU"/>
        </w:rPr>
        <w:t xml:space="preserve"> </w:t>
      </w:r>
      <w:r w:rsidR="00842563" w:rsidRPr="00842563">
        <w:rPr>
          <w:rFonts w:ascii="Times New Roman" w:eastAsia="Times New Roman" w:hAnsi="Times New Roman"/>
          <w:sz w:val="24"/>
          <w:szCs w:val="24"/>
          <w:lang w:eastAsia="ru-RU"/>
        </w:rPr>
        <w:t xml:space="preserve">2 </w:t>
      </w:r>
      <w:r w:rsidRPr="00842563">
        <w:rPr>
          <w:rFonts w:ascii="Times New Roman" w:eastAsia="Times New Roman" w:hAnsi="Times New Roman"/>
          <w:sz w:val="24"/>
          <w:szCs w:val="24"/>
          <w:lang w:eastAsia="ru-RU"/>
        </w:rPr>
        <w:t>предприятия по переработке</w:t>
      </w:r>
      <w:r w:rsidR="00842563" w:rsidRPr="00842563">
        <w:rPr>
          <w:rFonts w:ascii="Times New Roman" w:eastAsia="Times New Roman" w:hAnsi="Times New Roman"/>
          <w:sz w:val="24"/>
          <w:szCs w:val="24"/>
          <w:lang w:eastAsia="ru-RU"/>
        </w:rPr>
        <w:t xml:space="preserve"> сельскохозяйственной продукции: ООО «</w:t>
      </w:r>
      <w:proofErr w:type="spellStart"/>
      <w:r w:rsidR="00842563" w:rsidRPr="00842563">
        <w:rPr>
          <w:rFonts w:ascii="Times New Roman" w:eastAsia="Times New Roman" w:hAnsi="Times New Roman"/>
          <w:sz w:val="24"/>
          <w:szCs w:val="24"/>
          <w:lang w:eastAsia="ru-RU"/>
        </w:rPr>
        <w:t>Мукерья</w:t>
      </w:r>
      <w:proofErr w:type="spellEnd"/>
      <w:r w:rsidR="00842563" w:rsidRPr="00842563">
        <w:rPr>
          <w:rFonts w:ascii="Times New Roman" w:eastAsia="Times New Roman" w:hAnsi="Times New Roman"/>
          <w:sz w:val="24"/>
          <w:szCs w:val="24"/>
          <w:lang w:eastAsia="ru-RU"/>
        </w:rPr>
        <w:t xml:space="preserve">» </w:t>
      </w:r>
      <w:proofErr w:type="gramStart"/>
      <w:r w:rsidR="00842563" w:rsidRPr="00842563">
        <w:rPr>
          <w:rFonts w:ascii="Times New Roman" w:eastAsia="Times New Roman" w:hAnsi="Times New Roman"/>
          <w:sz w:val="24"/>
          <w:szCs w:val="24"/>
          <w:lang w:eastAsia="ru-RU"/>
        </w:rPr>
        <w:t>и ООО</w:t>
      </w:r>
      <w:proofErr w:type="gramEnd"/>
      <w:r w:rsidR="00842563" w:rsidRPr="00842563">
        <w:rPr>
          <w:rFonts w:ascii="Times New Roman" w:eastAsia="Times New Roman" w:hAnsi="Times New Roman"/>
          <w:sz w:val="24"/>
          <w:szCs w:val="24"/>
          <w:lang w:eastAsia="ru-RU"/>
        </w:rPr>
        <w:t xml:space="preserve"> «Кубань-Агро-Сервис».</w:t>
      </w:r>
    </w:p>
    <w:p w:rsidR="00842563" w:rsidRDefault="00842563" w:rsidP="00977EF0">
      <w:pPr>
        <w:suppressAutoHyphens w:val="0"/>
        <w:spacing w:after="0" w:line="240" w:lineRule="auto"/>
        <w:ind w:firstLine="709"/>
        <w:jc w:val="both"/>
        <w:rPr>
          <w:rFonts w:ascii="Times New Roman" w:eastAsia="Times New Roman" w:hAnsi="Times New Roman"/>
          <w:sz w:val="24"/>
          <w:szCs w:val="24"/>
          <w:highlight w:val="green"/>
          <w:lang w:eastAsia="ru-RU"/>
        </w:rPr>
      </w:pPr>
      <w:r>
        <w:rPr>
          <w:rFonts w:ascii="Times New Roman" w:eastAsia="Times New Roman" w:hAnsi="Times New Roman"/>
          <w:sz w:val="24"/>
          <w:szCs w:val="24"/>
          <w:lang w:eastAsia="ru-RU"/>
        </w:rPr>
        <w:t>В</w:t>
      </w:r>
      <w:r w:rsidRPr="00842563">
        <w:rPr>
          <w:rFonts w:ascii="Times New Roman" w:eastAsia="Times New Roman" w:hAnsi="Times New Roman"/>
          <w:sz w:val="24"/>
          <w:szCs w:val="24"/>
          <w:lang w:eastAsia="ru-RU"/>
        </w:rPr>
        <w:t xml:space="preserve">ажным направлением экономического развития </w:t>
      </w:r>
      <w:r>
        <w:rPr>
          <w:rFonts w:ascii="Times New Roman" w:eastAsia="Times New Roman" w:hAnsi="Times New Roman"/>
          <w:sz w:val="24"/>
          <w:szCs w:val="24"/>
          <w:lang w:eastAsia="ru-RU"/>
        </w:rPr>
        <w:t xml:space="preserve">Кавказского сельского </w:t>
      </w:r>
      <w:r w:rsidRPr="00842563">
        <w:rPr>
          <w:rFonts w:ascii="Times New Roman" w:eastAsia="Times New Roman" w:hAnsi="Times New Roman"/>
          <w:sz w:val="24"/>
          <w:szCs w:val="24"/>
          <w:lang w:eastAsia="ru-RU"/>
        </w:rPr>
        <w:t>поселения является формирование предпринимательского потенциала, создание малых и средних предприятий в сельском хозяйстве, перерабатывающей промышленности (в том числе пищевой), потребительской сфере (розничная торговля, общественное питание, бытовые и др. платные услуги) и обеспечение их необходимой инфраструктурой.</w:t>
      </w:r>
    </w:p>
    <w:p w:rsidR="004E5E76" w:rsidRPr="00AF5124" w:rsidRDefault="004E5E76" w:rsidP="00977EF0">
      <w:pPr>
        <w:suppressAutoHyphens w:val="0"/>
        <w:spacing w:after="0" w:line="240" w:lineRule="auto"/>
        <w:ind w:firstLine="709"/>
        <w:jc w:val="both"/>
        <w:rPr>
          <w:rFonts w:ascii="Times New Roman" w:eastAsia="Times New Roman" w:hAnsi="Times New Roman"/>
          <w:sz w:val="24"/>
          <w:szCs w:val="24"/>
          <w:lang w:eastAsia="ru-RU"/>
        </w:rPr>
      </w:pPr>
      <w:r w:rsidRPr="00AF5124">
        <w:rPr>
          <w:rFonts w:ascii="Times New Roman" w:eastAsia="Times New Roman" w:hAnsi="Times New Roman"/>
          <w:sz w:val="24"/>
          <w:szCs w:val="24"/>
          <w:lang w:eastAsia="ru-RU"/>
        </w:rPr>
        <w:lastRenderedPageBreak/>
        <w:t xml:space="preserve">В состав </w:t>
      </w:r>
      <w:r w:rsidR="00AF5124" w:rsidRPr="00AF5124">
        <w:rPr>
          <w:rFonts w:ascii="Times New Roman" w:eastAsia="Times New Roman" w:hAnsi="Times New Roman"/>
          <w:sz w:val="24"/>
          <w:szCs w:val="24"/>
          <w:lang w:eastAsia="ru-RU"/>
        </w:rPr>
        <w:t>Кавказского</w:t>
      </w:r>
      <w:r w:rsidRPr="00AF5124">
        <w:rPr>
          <w:rFonts w:ascii="Times New Roman" w:eastAsia="Times New Roman" w:hAnsi="Times New Roman"/>
          <w:sz w:val="24"/>
          <w:szCs w:val="24"/>
          <w:lang w:eastAsia="ru-RU"/>
        </w:rPr>
        <w:t xml:space="preserve"> сельского поселения входит один </w:t>
      </w:r>
      <w:r w:rsidR="00AF5124" w:rsidRPr="00AF5124">
        <w:rPr>
          <w:rFonts w:ascii="Times New Roman" w:eastAsia="Times New Roman" w:hAnsi="Times New Roman"/>
          <w:sz w:val="24"/>
          <w:szCs w:val="24"/>
          <w:lang w:eastAsia="ru-RU"/>
        </w:rPr>
        <w:t>населенный пункт – станица Кавказская</w:t>
      </w:r>
      <w:r w:rsidRPr="00AF5124">
        <w:rPr>
          <w:rFonts w:ascii="Times New Roman" w:eastAsia="Times New Roman" w:hAnsi="Times New Roman"/>
          <w:sz w:val="24"/>
          <w:szCs w:val="24"/>
          <w:lang w:eastAsia="ru-RU"/>
        </w:rPr>
        <w:t>.</w:t>
      </w:r>
    </w:p>
    <w:p w:rsidR="00AF5124" w:rsidRPr="00D65666" w:rsidRDefault="00AF5124" w:rsidP="00AF5124">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Расчет основных показателей демографической ситуации проводился на основе метода трудового баланса, анализа сложившегося в последнее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 Большое внимание уделялось анализу ряда социальных и экономических показателей районного и поселенческого уровня, в частности, учитывались занятость населения, уровень его жизни, миграционная привлекательность территории, устойчивость существующей экономической структуры на перспективу, экономик</w:t>
      </w:r>
      <w:proofErr w:type="gramStart"/>
      <w:r w:rsidRPr="00D65666">
        <w:rPr>
          <w:rFonts w:ascii="Times New Roman" w:eastAsia="Times New Roman" w:hAnsi="Times New Roman" w:cs="Calibri"/>
          <w:sz w:val="24"/>
          <w:szCs w:val="24"/>
        </w:rPr>
        <w:t>о-</w:t>
      </w:r>
      <w:proofErr w:type="gramEnd"/>
      <w:r w:rsidRPr="00D65666">
        <w:rPr>
          <w:rFonts w:ascii="Times New Roman" w:eastAsia="Times New Roman" w:hAnsi="Times New Roman" w:cs="Calibri"/>
          <w:sz w:val="24"/>
          <w:szCs w:val="24"/>
        </w:rPr>
        <w:t>, и политико-географическое положение региона, природно-ресурсный потенциал территории, комфортность природной среды и т. д.</w:t>
      </w:r>
    </w:p>
    <w:p w:rsidR="00AF5124" w:rsidRPr="00D65666" w:rsidRDefault="00AF5124" w:rsidP="00AF5124">
      <w:pPr>
        <w:tabs>
          <w:tab w:val="left" w:pos="3110"/>
        </w:tabs>
        <w:spacing w:after="0" w:line="240" w:lineRule="auto"/>
        <w:ind w:firstLine="709"/>
        <w:jc w:val="both"/>
        <w:rPr>
          <w:rFonts w:ascii="Times New Roman" w:eastAsia="Times New Roman" w:hAnsi="Times New Roman" w:cs="Calibri"/>
          <w:sz w:val="24"/>
          <w:szCs w:val="24"/>
        </w:rPr>
      </w:pPr>
      <w:r w:rsidRPr="00D65666">
        <w:rPr>
          <w:rFonts w:ascii="Times New Roman" w:eastAsia="Times New Roman" w:hAnsi="Times New Roman" w:cs="Calibri"/>
          <w:sz w:val="24"/>
          <w:szCs w:val="24"/>
        </w:rPr>
        <w:t>В прогнозе численности населения заложены следующие тенденции на перспективу, обусловленные проведением в Краснодарском крае и непосредственно в Кавказском районе эффективной демографической и миграционной политики:</w:t>
      </w:r>
    </w:p>
    <w:p w:rsidR="00AF5124" w:rsidRPr="00D65666" w:rsidRDefault="00AF5124" w:rsidP="00AF5124">
      <w:pPr>
        <w:tabs>
          <w:tab w:val="left" w:pos="3110"/>
        </w:tab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рост уровня рождаемости;</w:t>
      </w:r>
    </w:p>
    <w:p w:rsidR="00AF5124" w:rsidRPr="00D65666" w:rsidRDefault="00AF5124" w:rsidP="00AF5124">
      <w:pPr>
        <w:tabs>
          <w:tab w:val="left" w:pos="3110"/>
        </w:tab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снижение младенческой смертности и смертности населения молодых возрастов;</w:t>
      </w:r>
    </w:p>
    <w:p w:rsidR="00AF5124" w:rsidRPr="00D65666" w:rsidRDefault="00AF5124" w:rsidP="00AF5124">
      <w:pPr>
        <w:tabs>
          <w:tab w:val="left" w:pos="3110"/>
        </w:tab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рост показателя ожидаемой продолжительности жизни;</w:t>
      </w:r>
    </w:p>
    <w:p w:rsidR="00AF5124" w:rsidRDefault="00AF5124" w:rsidP="00AF5124">
      <w:pPr>
        <w:tabs>
          <w:tab w:val="left" w:pos="3110"/>
        </w:tab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Pr="00D65666">
        <w:rPr>
          <w:rFonts w:ascii="Times New Roman" w:eastAsia="Times New Roman" w:hAnsi="Times New Roman" w:cs="Calibri"/>
          <w:sz w:val="24"/>
          <w:szCs w:val="24"/>
        </w:rPr>
        <w:t>рост миграционных потоков, активизация трудовой иммиграции (преимущественно в период 2015-2025 гг.).</w:t>
      </w:r>
    </w:p>
    <w:p w:rsidR="00AF5124" w:rsidRPr="00972124" w:rsidRDefault="00AF5124" w:rsidP="00AF5124">
      <w:pPr>
        <w:tabs>
          <w:tab w:val="left" w:pos="3110"/>
        </w:tabs>
        <w:spacing w:after="0" w:line="240" w:lineRule="auto"/>
        <w:ind w:firstLine="709"/>
        <w:jc w:val="both"/>
        <w:rPr>
          <w:rFonts w:ascii="Times New Roman" w:eastAsia="Times New Roman" w:hAnsi="Times New Roman" w:cs="Calibri"/>
          <w:sz w:val="24"/>
          <w:szCs w:val="24"/>
        </w:rPr>
      </w:pPr>
      <w:r w:rsidRPr="00972124">
        <w:rPr>
          <w:rFonts w:ascii="Times New Roman" w:eastAsia="Times New Roman" w:hAnsi="Times New Roman" w:cs="Calibri"/>
          <w:sz w:val="24"/>
          <w:szCs w:val="24"/>
        </w:rPr>
        <w:t>Проектная численность Кавказского сельского поселения на расчетный срок до 2030 года – 13,5 тыс. человек.</w:t>
      </w:r>
    </w:p>
    <w:p w:rsidR="00AF5124" w:rsidRDefault="00AF5124" w:rsidP="00DD1939">
      <w:pPr>
        <w:suppressAutoHyphens w:val="0"/>
        <w:spacing w:line="360" w:lineRule="auto"/>
        <w:ind w:firstLine="709"/>
        <w:jc w:val="both"/>
        <w:rPr>
          <w:rFonts w:ascii="Times New Roman" w:eastAsia="Times New Roman" w:hAnsi="Times New Roman"/>
          <w:b/>
          <w:sz w:val="24"/>
          <w:szCs w:val="24"/>
        </w:rPr>
      </w:pPr>
    </w:p>
    <w:p w:rsidR="003F4FBD" w:rsidRDefault="00DD1939" w:rsidP="00DD1939">
      <w:pPr>
        <w:suppressAutoHyphens w:val="0"/>
        <w:spacing w:line="360" w:lineRule="auto"/>
        <w:ind w:firstLine="709"/>
        <w:jc w:val="both"/>
        <w:rPr>
          <w:rFonts w:ascii="Times New Roman" w:eastAsia="Times New Roman" w:hAnsi="Times New Roman"/>
          <w:b/>
          <w:sz w:val="24"/>
          <w:szCs w:val="24"/>
        </w:rPr>
      </w:pPr>
      <w:r w:rsidRPr="00DD1939">
        <w:rPr>
          <w:rFonts w:ascii="Times New Roman" w:eastAsia="Times New Roman" w:hAnsi="Times New Roman"/>
          <w:b/>
          <w:sz w:val="24"/>
          <w:szCs w:val="24"/>
        </w:rPr>
        <w:t>2.4. ОЦЕНКА НОРМАТИВНО – ПРАВОВОЙ БАЗЫ, НЕОБХОДИМОЙ ДЛЯ ФУНКЦИОНИРОВАНИЯ И РАЗВИТИЯ СОЦИАЛЬНОЙ ИНФРАСТРУКТУРЫ ПОСЕЛЕНИЯ</w:t>
      </w:r>
    </w:p>
    <w:p w:rsidR="00DD1939" w:rsidRDefault="00DD1939" w:rsidP="00977EF0">
      <w:pPr>
        <w:suppressAutoHyphens w:val="0"/>
        <w:spacing w:after="0" w:line="240" w:lineRule="auto"/>
        <w:ind w:firstLine="709"/>
        <w:jc w:val="both"/>
        <w:rPr>
          <w:rFonts w:ascii="Times New Roman" w:eastAsia="Times New Roman" w:hAnsi="Times New Roman"/>
          <w:sz w:val="24"/>
          <w:szCs w:val="24"/>
        </w:rPr>
      </w:pPr>
      <w:r w:rsidRPr="00DD1939">
        <w:rPr>
          <w:rFonts w:ascii="Times New Roman" w:eastAsia="Times New Roman" w:hAnsi="Times New Roman"/>
          <w:sz w:val="24"/>
          <w:szCs w:val="24"/>
        </w:rPr>
        <w:t xml:space="preserve">Для функционирования и развития социальной инфраструктуры </w:t>
      </w:r>
      <w:r w:rsidR="00AF5124">
        <w:rPr>
          <w:rFonts w:ascii="Times New Roman" w:eastAsia="Times New Roman" w:hAnsi="Times New Roman"/>
          <w:sz w:val="24"/>
          <w:szCs w:val="24"/>
        </w:rPr>
        <w:t>Кавказского</w:t>
      </w:r>
      <w:r w:rsidR="00871597">
        <w:rPr>
          <w:rFonts w:ascii="Times New Roman" w:eastAsia="Times New Roman" w:hAnsi="Times New Roman"/>
          <w:sz w:val="24"/>
          <w:szCs w:val="24"/>
        </w:rPr>
        <w:t xml:space="preserve"> </w:t>
      </w:r>
      <w:r>
        <w:rPr>
          <w:rFonts w:ascii="Times New Roman" w:eastAsia="Times New Roman" w:hAnsi="Times New Roman"/>
          <w:sz w:val="24"/>
          <w:szCs w:val="24"/>
        </w:rPr>
        <w:t xml:space="preserve">сельского </w:t>
      </w:r>
      <w:r w:rsidR="00871597">
        <w:rPr>
          <w:rFonts w:ascii="Times New Roman" w:eastAsia="Times New Roman" w:hAnsi="Times New Roman"/>
          <w:sz w:val="24"/>
          <w:szCs w:val="24"/>
        </w:rPr>
        <w:t>поселения</w:t>
      </w:r>
      <w:r w:rsidRPr="00DD1939">
        <w:rPr>
          <w:rFonts w:ascii="Times New Roman" w:eastAsia="Times New Roman" w:hAnsi="Times New Roman"/>
          <w:sz w:val="24"/>
          <w:szCs w:val="24"/>
        </w:rPr>
        <w:t xml:space="preserve"> в поселении разработана следующая нормативно-правовая база:</w:t>
      </w:r>
    </w:p>
    <w:p w:rsidR="00DD1939" w:rsidRPr="002521D0" w:rsidRDefault="00977EF0" w:rsidP="00977EF0">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DD1939" w:rsidRPr="002521D0">
        <w:rPr>
          <w:rFonts w:ascii="Times New Roman" w:eastAsia="Times New Roman" w:hAnsi="Times New Roman"/>
          <w:sz w:val="24"/>
          <w:szCs w:val="24"/>
        </w:rPr>
        <w:t>Генеральный план</w:t>
      </w:r>
      <w:r w:rsidR="00871597" w:rsidRPr="002521D0">
        <w:rPr>
          <w:rFonts w:ascii="Times New Roman" w:eastAsia="Times New Roman" w:hAnsi="Times New Roman"/>
          <w:sz w:val="24"/>
          <w:szCs w:val="24"/>
        </w:rPr>
        <w:t xml:space="preserve"> </w:t>
      </w:r>
      <w:r w:rsidR="00AF5124" w:rsidRPr="002521D0">
        <w:rPr>
          <w:rFonts w:ascii="Times New Roman" w:eastAsia="Times New Roman" w:hAnsi="Times New Roman"/>
          <w:sz w:val="24"/>
          <w:szCs w:val="24"/>
        </w:rPr>
        <w:t>Кавказского</w:t>
      </w:r>
      <w:r w:rsidR="00DD1939" w:rsidRPr="002521D0">
        <w:rPr>
          <w:rFonts w:ascii="Times New Roman" w:eastAsia="Times New Roman" w:hAnsi="Times New Roman"/>
          <w:sz w:val="24"/>
          <w:szCs w:val="24"/>
        </w:rPr>
        <w:t xml:space="preserve"> сельского поселения </w:t>
      </w:r>
      <w:r w:rsidR="004A40A2" w:rsidRPr="002521D0">
        <w:rPr>
          <w:rFonts w:ascii="Times New Roman" w:eastAsia="Times New Roman" w:hAnsi="Times New Roman"/>
          <w:sz w:val="24"/>
          <w:szCs w:val="24"/>
        </w:rPr>
        <w:t>Кавказского</w:t>
      </w:r>
      <w:r w:rsidR="004F25A3" w:rsidRPr="002521D0">
        <w:rPr>
          <w:rFonts w:ascii="Times New Roman" w:eastAsia="Times New Roman" w:hAnsi="Times New Roman"/>
          <w:sz w:val="24"/>
          <w:szCs w:val="24"/>
        </w:rPr>
        <w:t xml:space="preserve"> района</w:t>
      </w:r>
      <w:r w:rsidR="00AF5124" w:rsidRPr="002521D0">
        <w:rPr>
          <w:rFonts w:ascii="Times New Roman" w:eastAsia="Times New Roman" w:hAnsi="Times New Roman"/>
          <w:sz w:val="24"/>
          <w:szCs w:val="24"/>
        </w:rPr>
        <w:t xml:space="preserve"> Краснодарского края</w:t>
      </w:r>
      <w:r w:rsidR="004F25A3" w:rsidRPr="002521D0">
        <w:rPr>
          <w:rFonts w:ascii="Times New Roman" w:eastAsia="Times New Roman" w:hAnsi="Times New Roman"/>
          <w:sz w:val="24"/>
          <w:szCs w:val="24"/>
        </w:rPr>
        <w:t>;</w:t>
      </w:r>
    </w:p>
    <w:p w:rsidR="00702602" w:rsidRPr="002521D0" w:rsidRDefault="00977EF0" w:rsidP="00977EF0">
      <w:pPr>
        <w:tabs>
          <w:tab w:val="left" w:pos="1134"/>
        </w:tabs>
        <w:suppressAutoHyphens w:val="0"/>
        <w:spacing w:after="0" w:line="240" w:lineRule="auto"/>
        <w:ind w:firstLine="709"/>
        <w:jc w:val="both"/>
        <w:rPr>
          <w:rFonts w:ascii="Times New Roman" w:eastAsia="Times New Roman" w:hAnsi="Times New Roman"/>
          <w:sz w:val="24"/>
          <w:szCs w:val="24"/>
        </w:rPr>
      </w:pPr>
      <w:r w:rsidRPr="002521D0">
        <w:rPr>
          <w:rFonts w:ascii="Times New Roman" w:eastAsia="Times New Roman" w:hAnsi="Times New Roman"/>
          <w:sz w:val="24"/>
          <w:szCs w:val="24"/>
        </w:rPr>
        <w:t>–</w:t>
      </w:r>
      <w:r w:rsidRPr="002521D0">
        <w:rPr>
          <w:rFonts w:ascii="Times New Roman" w:eastAsia="Times New Roman" w:hAnsi="Times New Roman"/>
          <w:sz w:val="24"/>
          <w:szCs w:val="24"/>
        </w:rPr>
        <w:tab/>
      </w:r>
      <w:r w:rsidR="00702602" w:rsidRPr="002521D0">
        <w:rPr>
          <w:rFonts w:ascii="Times New Roman" w:eastAsia="Times New Roman" w:hAnsi="Times New Roman"/>
          <w:sz w:val="24"/>
          <w:szCs w:val="24"/>
        </w:rPr>
        <w:t xml:space="preserve">Местные нормативы градостроительного проектирования </w:t>
      </w:r>
      <w:r w:rsidR="002521D0" w:rsidRPr="002521D0">
        <w:rPr>
          <w:rFonts w:ascii="Times New Roman" w:eastAsia="Times New Roman" w:hAnsi="Times New Roman"/>
          <w:sz w:val="24"/>
          <w:szCs w:val="24"/>
        </w:rPr>
        <w:t>Кавказского</w:t>
      </w:r>
      <w:r w:rsidR="00871597" w:rsidRPr="002521D0">
        <w:rPr>
          <w:rFonts w:ascii="Times New Roman" w:eastAsia="Times New Roman" w:hAnsi="Times New Roman"/>
          <w:sz w:val="24"/>
          <w:szCs w:val="24"/>
        </w:rPr>
        <w:t xml:space="preserve"> сельского поселения</w:t>
      </w:r>
      <w:r w:rsidR="00702602" w:rsidRPr="002521D0">
        <w:rPr>
          <w:rFonts w:ascii="Times New Roman" w:eastAsia="Times New Roman" w:hAnsi="Times New Roman"/>
          <w:sz w:val="24"/>
          <w:szCs w:val="24"/>
        </w:rPr>
        <w:t xml:space="preserve">, </w:t>
      </w:r>
      <w:proofErr w:type="spellStart"/>
      <w:r w:rsidR="00702602" w:rsidRPr="002521D0">
        <w:rPr>
          <w:rFonts w:ascii="Times New Roman" w:eastAsia="Times New Roman" w:hAnsi="Times New Roman"/>
          <w:sz w:val="24"/>
          <w:szCs w:val="24"/>
        </w:rPr>
        <w:t>утверждены</w:t>
      </w:r>
      <w:r w:rsidR="002521D0" w:rsidRPr="002521D0">
        <w:rPr>
          <w:rFonts w:ascii="Times New Roman" w:eastAsia="Times New Roman" w:hAnsi="Times New Roman"/>
          <w:sz w:val="24"/>
          <w:szCs w:val="24"/>
        </w:rPr>
        <w:t>е</w:t>
      </w:r>
      <w:proofErr w:type="spellEnd"/>
      <w:r w:rsidR="00702602" w:rsidRPr="002521D0">
        <w:rPr>
          <w:rFonts w:ascii="Times New Roman" w:eastAsia="Times New Roman" w:hAnsi="Times New Roman"/>
          <w:sz w:val="24"/>
          <w:szCs w:val="24"/>
        </w:rPr>
        <w:t xml:space="preserve"> решением </w:t>
      </w:r>
      <w:r w:rsidR="00871597" w:rsidRPr="002521D0">
        <w:rPr>
          <w:rFonts w:ascii="Times New Roman" w:eastAsia="Times New Roman" w:hAnsi="Times New Roman"/>
          <w:sz w:val="24"/>
          <w:szCs w:val="24"/>
        </w:rPr>
        <w:t xml:space="preserve">Совета </w:t>
      </w:r>
      <w:r w:rsidR="002521D0" w:rsidRPr="002521D0">
        <w:rPr>
          <w:rFonts w:ascii="Times New Roman" w:eastAsia="Times New Roman" w:hAnsi="Times New Roman"/>
          <w:sz w:val="24"/>
          <w:szCs w:val="24"/>
        </w:rPr>
        <w:t>Кавказского сельского поселения Кавказского района от 15.12.2015 года №4</w:t>
      </w:r>
      <w:r w:rsidR="00A26568" w:rsidRPr="002521D0">
        <w:rPr>
          <w:rFonts w:ascii="Times New Roman" w:eastAsia="Times New Roman" w:hAnsi="Times New Roman"/>
          <w:sz w:val="24"/>
          <w:szCs w:val="24"/>
        </w:rPr>
        <w:t>;</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Градостроительный кодекс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Лесной кодекс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06.10. 2003 № 131-ФЗ «Об общих принципах организации местного самоуправления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12.02.1998 № 28-ФЗ «О гражданской обороне»;</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04.05.1999 № 96-ФЗ «Об охране атмосферного воздуха»;</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26.03.2003 № 35-ФЗ «Об электроэнергетике»;</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31.03.1999 № 69-ФЗ «О газоснабжении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27.07.2010 № 190-ФЗ «О теплоснабжении»;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07.12.2011 № 416-ФЗ «О водоснабжении и водоотведении»;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22.07.2008 № 123-ФЗ «Технический регламент о требованиях пожарной безопасности»;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29.12.2012 №273-ФЗ «Об образовании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Распоряжение Правительства Российской Федерации от 03.07.1996 № 1063-р «О Социальных нормативах и нормах»;</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Pr>
          <w:rFonts w:ascii="Times New Roman" w:eastAsia="Times New Roman" w:hAnsi="Times New Roman"/>
          <w:sz w:val="24"/>
          <w:szCs w:val="24"/>
        </w:rPr>
        <w:t>С</w:t>
      </w:r>
      <w:r w:rsidR="00A26568" w:rsidRPr="00A26568">
        <w:rPr>
          <w:rFonts w:ascii="Times New Roman" w:eastAsia="Times New Roman" w:hAnsi="Times New Roman"/>
          <w:sz w:val="24"/>
          <w:szCs w:val="24"/>
        </w:rPr>
        <w:t>НиП 2.07.01-89* Градостроительство. Планировка и застройка городских и сельских поселений;</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СанПиН 2.1.6.1032-01 «Гигиенические требования к обеспечению качества атмосферного воздуха населенных мест».</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702602"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620967" w:rsidRDefault="00DD1939" w:rsidP="002521D0">
      <w:pPr>
        <w:suppressAutoHyphens w:val="0"/>
        <w:spacing w:after="0" w:line="240" w:lineRule="auto"/>
        <w:ind w:firstLine="709"/>
        <w:jc w:val="both"/>
        <w:rPr>
          <w:rFonts w:ascii="Times New Roman" w:eastAsia="Times New Roman" w:hAnsi="Times New Roman"/>
          <w:sz w:val="24"/>
          <w:szCs w:val="24"/>
        </w:rPr>
      </w:pPr>
      <w:r w:rsidRPr="002521D0">
        <w:rPr>
          <w:rFonts w:ascii="Times New Roman" w:eastAsia="Times New Roman" w:hAnsi="Times New Roman"/>
          <w:sz w:val="24"/>
          <w:szCs w:val="24"/>
        </w:rPr>
        <w:t>Данная нормативно-правовая база является необходимой и достаточной для дальнейшего функционирования и развития социальной инфраструктуры</w:t>
      </w:r>
      <w:r w:rsidR="00871597" w:rsidRPr="002521D0">
        <w:rPr>
          <w:rFonts w:ascii="Times New Roman" w:eastAsia="Times New Roman" w:hAnsi="Times New Roman"/>
          <w:sz w:val="24"/>
          <w:szCs w:val="24"/>
        </w:rPr>
        <w:t xml:space="preserve"> </w:t>
      </w:r>
      <w:r w:rsidR="002521D0" w:rsidRPr="002521D0">
        <w:rPr>
          <w:rFonts w:ascii="Times New Roman" w:eastAsia="Times New Roman" w:hAnsi="Times New Roman"/>
          <w:sz w:val="24"/>
          <w:szCs w:val="24"/>
        </w:rPr>
        <w:t>Кавказского</w:t>
      </w:r>
      <w:r w:rsidRPr="002521D0">
        <w:rPr>
          <w:rFonts w:ascii="Times New Roman" w:eastAsia="Times New Roman" w:hAnsi="Times New Roman"/>
          <w:sz w:val="24"/>
          <w:szCs w:val="24"/>
        </w:rPr>
        <w:t xml:space="preserve"> сельского поселения </w:t>
      </w:r>
      <w:r w:rsidR="004A40A2" w:rsidRPr="002521D0">
        <w:rPr>
          <w:rFonts w:ascii="Times New Roman" w:eastAsia="Times New Roman" w:hAnsi="Times New Roman"/>
          <w:sz w:val="24"/>
          <w:szCs w:val="24"/>
        </w:rPr>
        <w:t>Кавказского</w:t>
      </w:r>
      <w:r w:rsidRPr="002521D0">
        <w:rPr>
          <w:rFonts w:ascii="Times New Roman" w:eastAsia="Times New Roman" w:hAnsi="Times New Roman"/>
          <w:sz w:val="24"/>
          <w:szCs w:val="24"/>
        </w:rPr>
        <w:t xml:space="preserve"> района Краснодарского края.</w:t>
      </w:r>
    </w:p>
    <w:p w:rsidR="002521D0" w:rsidRDefault="002521D0" w:rsidP="002521D0">
      <w:pPr>
        <w:suppressAutoHyphens w:val="0"/>
        <w:spacing w:after="0" w:line="240" w:lineRule="auto"/>
        <w:ind w:firstLine="709"/>
        <w:jc w:val="both"/>
        <w:rPr>
          <w:rFonts w:ascii="Times New Roman" w:eastAsia="Times New Roman" w:hAnsi="Times New Roman"/>
          <w:b/>
          <w:sz w:val="24"/>
          <w:szCs w:val="24"/>
        </w:rPr>
      </w:pPr>
    </w:p>
    <w:p w:rsidR="003F4FBD" w:rsidRPr="003F4FBD" w:rsidRDefault="00871597" w:rsidP="003F4FBD">
      <w:pPr>
        <w:suppressAutoHyphens w:val="0"/>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3</w:t>
      </w:r>
      <w:r w:rsidR="003F4FBD" w:rsidRPr="003F4FBD">
        <w:rPr>
          <w:rFonts w:ascii="Times New Roman" w:eastAsia="Times New Roman" w:hAnsi="Times New Roman"/>
          <w:b/>
          <w:sz w:val="24"/>
          <w:szCs w:val="24"/>
        </w:rPr>
        <w:t>.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41FC3" w:rsidRDefault="00B41FC3" w:rsidP="002521D0">
      <w:pPr>
        <w:suppressAutoHyphens w:val="0"/>
        <w:spacing w:after="0" w:line="240" w:lineRule="auto"/>
        <w:jc w:val="center"/>
        <w:rPr>
          <w:rFonts w:ascii="Times New Roman" w:eastAsia="Times New Roman" w:hAnsi="Times New Roman"/>
          <w:sz w:val="24"/>
          <w:szCs w:val="24"/>
        </w:rPr>
      </w:pPr>
      <w:r w:rsidRPr="00B41FC3">
        <w:rPr>
          <w:rFonts w:ascii="Times New Roman" w:eastAsia="Times New Roman" w:hAnsi="Times New Roman"/>
          <w:sz w:val="24"/>
          <w:szCs w:val="24"/>
        </w:rPr>
        <w:t xml:space="preserve">Таблица </w:t>
      </w:r>
      <w:r w:rsidR="002521D0">
        <w:rPr>
          <w:rFonts w:ascii="Times New Roman" w:eastAsia="Times New Roman" w:hAnsi="Times New Roman"/>
          <w:sz w:val="24"/>
          <w:szCs w:val="24"/>
        </w:rPr>
        <w:t>4</w:t>
      </w:r>
      <w:r>
        <w:rPr>
          <w:rFonts w:ascii="Times New Roman" w:eastAsia="Times New Roman" w:hAnsi="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2521D0" w:rsidRDefault="002521D0" w:rsidP="002521D0">
      <w:pPr>
        <w:suppressAutoHyphens w:val="0"/>
        <w:spacing w:after="0" w:line="240" w:lineRule="auto"/>
        <w:jc w:val="center"/>
        <w:rPr>
          <w:rFonts w:ascii="Times New Roman" w:eastAsia="Times New Roman" w:hAnsi="Times New Roman"/>
          <w:sz w:val="24"/>
          <w:szCs w:val="24"/>
        </w:rPr>
      </w:pPr>
    </w:p>
    <w:tbl>
      <w:tblPr>
        <w:tblW w:w="0" w:type="auto"/>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10"/>
        <w:gridCol w:w="1438"/>
        <w:gridCol w:w="972"/>
        <w:gridCol w:w="850"/>
        <w:gridCol w:w="866"/>
        <w:gridCol w:w="519"/>
        <w:gridCol w:w="567"/>
        <w:gridCol w:w="1285"/>
        <w:gridCol w:w="1036"/>
      </w:tblGrid>
      <w:tr w:rsidR="00445A7C" w:rsidRPr="00193FBB" w:rsidTr="00FB4986">
        <w:trPr>
          <w:trHeight w:val="360"/>
          <w:jc w:val="center"/>
        </w:trPr>
        <w:tc>
          <w:tcPr>
            <w:tcW w:w="284"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w:t>
            </w:r>
          </w:p>
        </w:tc>
        <w:tc>
          <w:tcPr>
            <w:tcW w:w="1910"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Наименование мероприятия</w:t>
            </w:r>
          </w:p>
        </w:tc>
        <w:tc>
          <w:tcPr>
            <w:tcW w:w="1438"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Местоположение</w:t>
            </w:r>
          </w:p>
        </w:tc>
        <w:tc>
          <w:tcPr>
            <w:tcW w:w="3774" w:type="dxa"/>
            <w:gridSpan w:val="5"/>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proofErr w:type="spellStart"/>
            <w:r w:rsidRPr="00193FBB">
              <w:rPr>
                <w:rFonts w:ascii="Times New Roman" w:eastAsia="Times New Roman" w:hAnsi="Times New Roman"/>
                <w:sz w:val="14"/>
                <w:szCs w:val="14"/>
              </w:rPr>
              <w:t>Технико</w:t>
            </w:r>
            <w:proofErr w:type="spellEnd"/>
            <w:r w:rsidRPr="00193FBB">
              <w:rPr>
                <w:rFonts w:ascii="Times New Roman" w:eastAsia="Times New Roman" w:hAnsi="Times New Roman"/>
                <w:sz w:val="14"/>
                <w:szCs w:val="14"/>
              </w:rPr>
              <w:t xml:space="preserve"> – экономические параметры</w:t>
            </w:r>
          </w:p>
        </w:tc>
        <w:tc>
          <w:tcPr>
            <w:tcW w:w="1285"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Сроки реализации в плановом периоде</w:t>
            </w:r>
          </w:p>
        </w:tc>
        <w:tc>
          <w:tcPr>
            <w:tcW w:w="1036"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Ответственный исполнитель</w:t>
            </w:r>
          </w:p>
        </w:tc>
      </w:tr>
      <w:tr w:rsidR="00445A7C" w:rsidRPr="00193FBB" w:rsidTr="00FB4986">
        <w:trPr>
          <w:cantSplit/>
          <w:trHeight w:val="1134"/>
          <w:jc w:val="center"/>
        </w:trPr>
        <w:tc>
          <w:tcPr>
            <w:tcW w:w="284" w:type="dxa"/>
            <w:vMerge/>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p>
        </w:tc>
        <w:tc>
          <w:tcPr>
            <w:tcW w:w="1910" w:type="dxa"/>
            <w:vMerge/>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p>
        </w:tc>
        <w:tc>
          <w:tcPr>
            <w:tcW w:w="1438" w:type="dxa"/>
            <w:vMerge/>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p>
        </w:tc>
        <w:tc>
          <w:tcPr>
            <w:tcW w:w="972" w:type="dxa"/>
            <w:shd w:val="clear" w:color="auto" w:fill="auto"/>
            <w:textDirection w:val="btLr"/>
            <w:vAlign w:val="center"/>
          </w:tcPr>
          <w:p w:rsidR="00445A7C" w:rsidRPr="00193FBB" w:rsidRDefault="00445A7C" w:rsidP="00193FBB">
            <w:pPr>
              <w:suppressAutoHyphens w:val="0"/>
              <w:spacing w:after="0" w:line="360" w:lineRule="auto"/>
              <w:ind w:left="113" w:right="113"/>
              <w:jc w:val="center"/>
              <w:rPr>
                <w:rFonts w:ascii="Times New Roman" w:eastAsia="Times New Roman" w:hAnsi="Times New Roman"/>
                <w:sz w:val="14"/>
                <w:szCs w:val="14"/>
              </w:rPr>
            </w:pPr>
            <w:r w:rsidRPr="00193FBB">
              <w:rPr>
                <w:rFonts w:ascii="Times New Roman" w:eastAsia="Times New Roman" w:hAnsi="Times New Roman"/>
                <w:sz w:val="14"/>
                <w:szCs w:val="14"/>
              </w:rPr>
              <w:t>вид</w:t>
            </w:r>
          </w:p>
        </w:tc>
        <w:tc>
          <w:tcPr>
            <w:tcW w:w="850" w:type="dxa"/>
            <w:shd w:val="clear" w:color="auto" w:fill="auto"/>
            <w:textDirection w:val="btLr"/>
            <w:vAlign w:val="center"/>
          </w:tcPr>
          <w:p w:rsidR="00445A7C" w:rsidRPr="00193FBB" w:rsidRDefault="00445A7C" w:rsidP="00193FBB">
            <w:pPr>
              <w:suppressAutoHyphens w:val="0"/>
              <w:spacing w:after="0" w:line="360" w:lineRule="auto"/>
              <w:ind w:left="113" w:right="113"/>
              <w:jc w:val="center"/>
              <w:rPr>
                <w:rFonts w:ascii="Times New Roman" w:eastAsia="Times New Roman" w:hAnsi="Times New Roman"/>
                <w:sz w:val="14"/>
                <w:szCs w:val="14"/>
              </w:rPr>
            </w:pPr>
            <w:r w:rsidRPr="00193FBB">
              <w:rPr>
                <w:rFonts w:ascii="Times New Roman" w:eastAsia="Times New Roman" w:hAnsi="Times New Roman"/>
                <w:sz w:val="14"/>
                <w:szCs w:val="14"/>
              </w:rPr>
              <w:t>назначение</w:t>
            </w:r>
          </w:p>
        </w:tc>
        <w:tc>
          <w:tcPr>
            <w:tcW w:w="866" w:type="dxa"/>
            <w:shd w:val="clear" w:color="auto" w:fill="auto"/>
            <w:textDirection w:val="btLr"/>
            <w:vAlign w:val="center"/>
          </w:tcPr>
          <w:p w:rsidR="00445A7C" w:rsidRPr="00193FBB" w:rsidRDefault="00445A7C" w:rsidP="00193FBB">
            <w:pPr>
              <w:suppressAutoHyphens w:val="0"/>
              <w:spacing w:after="0" w:line="360" w:lineRule="auto"/>
              <w:ind w:left="113" w:right="113"/>
              <w:jc w:val="center"/>
              <w:rPr>
                <w:rFonts w:ascii="Times New Roman" w:eastAsia="Times New Roman" w:hAnsi="Times New Roman"/>
                <w:sz w:val="14"/>
                <w:szCs w:val="14"/>
              </w:rPr>
            </w:pPr>
            <w:r w:rsidRPr="00193FBB">
              <w:rPr>
                <w:rFonts w:ascii="Times New Roman" w:eastAsia="Times New Roman" w:hAnsi="Times New Roman"/>
                <w:sz w:val="14"/>
                <w:szCs w:val="14"/>
              </w:rPr>
              <w:t>мощность</w:t>
            </w:r>
          </w:p>
        </w:tc>
        <w:tc>
          <w:tcPr>
            <w:tcW w:w="519" w:type="dxa"/>
            <w:shd w:val="clear" w:color="auto" w:fill="auto"/>
            <w:textDirection w:val="btLr"/>
            <w:vAlign w:val="center"/>
          </w:tcPr>
          <w:p w:rsidR="00445A7C" w:rsidRPr="00193FBB" w:rsidRDefault="00445A7C" w:rsidP="00193FBB">
            <w:pPr>
              <w:suppressAutoHyphens w:val="0"/>
              <w:spacing w:after="0" w:line="360" w:lineRule="auto"/>
              <w:ind w:left="113" w:right="113"/>
              <w:jc w:val="center"/>
              <w:rPr>
                <w:rFonts w:ascii="Times New Roman" w:eastAsia="Times New Roman" w:hAnsi="Times New Roman"/>
                <w:sz w:val="14"/>
                <w:szCs w:val="14"/>
              </w:rPr>
            </w:pPr>
            <w:r w:rsidRPr="00193FBB">
              <w:rPr>
                <w:rFonts w:ascii="Times New Roman" w:eastAsia="Times New Roman" w:hAnsi="Times New Roman"/>
                <w:sz w:val="14"/>
                <w:szCs w:val="14"/>
              </w:rPr>
              <w:t>площадь</w:t>
            </w:r>
          </w:p>
        </w:tc>
        <w:tc>
          <w:tcPr>
            <w:tcW w:w="567" w:type="dxa"/>
            <w:shd w:val="clear" w:color="auto" w:fill="auto"/>
            <w:textDirection w:val="btLr"/>
            <w:vAlign w:val="center"/>
          </w:tcPr>
          <w:p w:rsidR="00445A7C" w:rsidRPr="00193FBB" w:rsidRDefault="00445A7C" w:rsidP="00193FBB">
            <w:pPr>
              <w:suppressAutoHyphens w:val="0"/>
              <w:spacing w:after="0" w:line="360" w:lineRule="auto"/>
              <w:ind w:left="113" w:right="113"/>
              <w:jc w:val="center"/>
              <w:rPr>
                <w:rFonts w:ascii="Times New Roman" w:eastAsia="Times New Roman" w:hAnsi="Times New Roman"/>
                <w:sz w:val="14"/>
                <w:szCs w:val="14"/>
              </w:rPr>
            </w:pPr>
            <w:r w:rsidRPr="00193FBB">
              <w:rPr>
                <w:rFonts w:ascii="Times New Roman" w:eastAsia="Times New Roman" w:hAnsi="Times New Roman"/>
                <w:sz w:val="14"/>
                <w:szCs w:val="14"/>
              </w:rPr>
              <w:t>категория</w:t>
            </w:r>
          </w:p>
        </w:tc>
        <w:tc>
          <w:tcPr>
            <w:tcW w:w="1285" w:type="dxa"/>
            <w:vMerge/>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p>
        </w:tc>
        <w:tc>
          <w:tcPr>
            <w:tcW w:w="1036" w:type="dxa"/>
            <w:vMerge/>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p>
        </w:tc>
      </w:tr>
      <w:tr w:rsidR="00620967" w:rsidRPr="00193FBB" w:rsidTr="00FB4986">
        <w:trPr>
          <w:jc w:val="center"/>
        </w:trPr>
        <w:tc>
          <w:tcPr>
            <w:tcW w:w="9727" w:type="dxa"/>
            <w:gridSpan w:val="10"/>
            <w:shd w:val="clear" w:color="auto" w:fill="auto"/>
            <w:vAlign w:val="center"/>
          </w:tcPr>
          <w:p w:rsidR="00620967" w:rsidRDefault="00620967" w:rsidP="00620967">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Учреждения образования</w:t>
            </w:r>
          </w:p>
        </w:tc>
      </w:tr>
      <w:tr w:rsidR="00766A0F" w:rsidRPr="00193FBB" w:rsidTr="00FB4986">
        <w:trPr>
          <w:jc w:val="center"/>
        </w:trPr>
        <w:tc>
          <w:tcPr>
            <w:tcW w:w="284" w:type="dxa"/>
            <w:shd w:val="clear" w:color="auto" w:fill="auto"/>
            <w:vAlign w:val="center"/>
          </w:tcPr>
          <w:p w:rsidR="00766A0F" w:rsidRPr="00193FBB" w:rsidRDefault="00766A0F"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w:t>
            </w:r>
          </w:p>
        </w:tc>
        <w:tc>
          <w:tcPr>
            <w:tcW w:w="1910" w:type="dxa"/>
            <w:shd w:val="clear" w:color="auto" w:fill="auto"/>
            <w:vAlign w:val="center"/>
          </w:tcPr>
          <w:p w:rsidR="00766A0F" w:rsidRPr="00A964D4" w:rsidRDefault="00766A0F" w:rsidP="002521D0">
            <w:pPr>
              <w:spacing w:line="240" w:lineRule="auto"/>
              <w:jc w:val="center"/>
              <w:rPr>
                <w:rFonts w:ascii="Times New Roman" w:hAnsi="Times New Roman"/>
                <w:sz w:val="14"/>
                <w:szCs w:val="14"/>
              </w:rPr>
            </w:pPr>
            <w:r>
              <w:rPr>
                <w:rFonts w:ascii="Times New Roman" w:hAnsi="Times New Roman"/>
                <w:sz w:val="14"/>
                <w:szCs w:val="14"/>
              </w:rPr>
              <w:t>Строительство</w:t>
            </w:r>
            <w:r w:rsidRPr="00A964D4">
              <w:rPr>
                <w:rFonts w:ascii="Times New Roman" w:hAnsi="Times New Roman"/>
                <w:sz w:val="14"/>
                <w:szCs w:val="14"/>
              </w:rPr>
              <w:t xml:space="preserve"> </w:t>
            </w:r>
            <w:r w:rsidR="002521D0">
              <w:rPr>
                <w:rFonts w:ascii="Times New Roman" w:hAnsi="Times New Roman"/>
                <w:sz w:val="14"/>
                <w:szCs w:val="14"/>
              </w:rPr>
              <w:t>3-х детских садов</w:t>
            </w:r>
          </w:p>
        </w:tc>
        <w:tc>
          <w:tcPr>
            <w:tcW w:w="1438" w:type="dxa"/>
            <w:shd w:val="clear" w:color="auto" w:fill="auto"/>
            <w:vAlign w:val="center"/>
          </w:tcPr>
          <w:p w:rsidR="00766A0F" w:rsidRPr="002521D0" w:rsidRDefault="00766A0F" w:rsidP="002521D0">
            <w:pPr>
              <w:suppressAutoHyphens w:val="0"/>
              <w:spacing w:after="0" w:line="360" w:lineRule="auto"/>
              <w:jc w:val="center"/>
              <w:rPr>
                <w:rFonts w:ascii="Times New Roman" w:eastAsia="Times New Roman" w:hAnsi="Times New Roman"/>
                <w:sz w:val="14"/>
                <w:szCs w:val="14"/>
              </w:rPr>
            </w:pPr>
            <w:r w:rsidRPr="002521D0">
              <w:rPr>
                <w:rFonts w:ascii="Times New Roman" w:eastAsia="Times New Roman" w:hAnsi="Times New Roman"/>
                <w:sz w:val="14"/>
                <w:szCs w:val="14"/>
              </w:rPr>
              <w:t xml:space="preserve">Ст. </w:t>
            </w:r>
            <w:r w:rsidR="002521D0" w:rsidRPr="002521D0">
              <w:rPr>
                <w:rFonts w:ascii="Times New Roman" w:eastAsia="Times New Roman" w:hAnsi="Times New Roman"/>
                <w:sz w:val="14"/>
                <w:szCs w:val="14"/>
              </w:rPr>
              <w:t>Кавказская</w:t>
            </w:r>
          </w:p>
        </w:tc>
        <w:tc>
          <w:tcPr>
            <w:tcW w:w="972" w:type="dxa"/>
            <w:shd w:val="clear" w:color="auto" w:fill="auto"/>
            <w:vAlign w:val="center"/>
          </w:tcPr>
          <w:p w:rsidR="00766A0F" w:rsidRPr="00193FBB" w:rsidRDefault="006B7A6A"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Детский</w:t>
            </w:r>
            <w:r w:rsidR="00766A0F">
              <w:rPr>
                <w:rFonts w:ascii="Times New Roman" w:eastAsia="Times New Roman" w:hAnsi="Times New Roman"/>
                <w:sz w:val="14"/>
                <w:szCs w:val="14"/>
              </w:rPr>
              <w:t xml:space="preserve"> сад</w:t>
            </w:r>
          </w:p>
        </w:tc>
        <w:tc>
          <w:tcPr>
            <w:tcW w:w="850" w:type="dxa"/>
            <w:shd w:val="clear" w:color="auto" w:fill="auto"/>
            <w:vAlign w:val="center"/>
          </w:tcPr>
          <w:p w:rsidR="00766A0F" w:rsidRPr="00193FBB" w:rsidRDefault="00766A0F" w:rsidP="00A04794">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 xml:space="preserve">Услуги </w:t>
            </w:r>
            <w:r w:rsidR="00A04794">
              <w:rPr>
                <w:rFonts w:ascii="Times New Roman" w:eastAsia="Times New Roman" w:hAnsi="Times New Roman"/>
                <w:sz w:val="14"/>
                <w:szCs w:val="14"/>
              </w:rPr>
              <w:t>ДОУ</w:t>
            </w:r>
          </w:p>
        </w:tc>
        <w:tc>
          <w:tcPr>
            <w:tcW w:w="866" w:type="dxa"/>
            <w:shd w:val="clear" w:color="auto" w:fill="auto"/>
            <w:vAlign w:val="center"/>
          </w:tcPr>
          <w:p w:rsidR="00766A0F" w:rsidRPr="00193FBB" w:rsidRDefault="002521D0"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232</w:t>
            </w:r>
          </w:p>
        </w:tc>
        <w:tc>
          <w:tcPr>
            <w:tcW w:w="519" w:type="dxa"/>
            <w:shd w:val="clear" w:color="auto" w:fill="auto"/>
            <w:vAlign w:val="center"/>
          </w:tcPr>
          <w:p w:rsidR="00766A0F" w:rsidRPr="00193FBB" w:rsidRDefault="00766A0F"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7" w:type="dxa"/>
            <w:shd w:val="clear" w:color="auto" w:fill="auto"/>
            <w:vAlign w:val="center"/>
          </w:tcPr>
          <w:p w:rsidR="00766A0F" w:rsidRPr="00193FBB" w:rsidRDefault="00766A0F"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В</w:t>
            </w:r>
          </w:p>
        </w:tc>
        <w:tc>
          <w:tcPr>
            <w:tcW w:w="1285" w:type="dxa"/>
            <w:shd w:val="clear" w:color="auto" w:fill="auto"/>
            <w:vAlign w:val="center"/>
          </w:tcPr>
          <w:p w:rsidR="00766A0F" w:rsidRPr="00193FBB" w:rsidRDefault="00766A0F" w:rsidP="00965275">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 очередь до 2021 года</w:t>
            </w:r>
          </w:p>
        </w:tc>
        <w:tc>
          <w:tcPr>
            <w:tcW w:w="1036" w:type="dxa"/>
            <w:shd w:val="clear" w:color="auto" w:fill="auto"/>
            <w:vAlign w:val="center"/>
          </w:tcPr>
          <w:p w:rsidR="00766A0F" w:rsidRPr="00193FBB" w:rsidRDefault="004F25A3" w:rsidP="004F25A3">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Администрация района</w:t>
            </w:r>
            <w:r w:rsidR="00766A0F">
              <w:rPr>
                <w:rFonts w:ascii="Times New Roman" w:eastAsia="Times New Roman" w:hAnsi="Times New Roman"/>
                <w:sz w:val="14"/>
                <w:szCs w:val="14"/>
              </w:rPr>
              <w:t xml:space="preserve"> </w:t>
            </w:r>
          </w:p>
        </w:tc>
      </w:tr>
      <w:tr w:rsidR="00620967" w:rsidRPr="00193FBB" w:rsidTr="00FB4986">
        <w:trPr>
          <w:jc w:val="center"/>
        </w:trPr>
        <w:tc>
          <w:tcPr>
            <w:tcW w:w="9727" w:type="dxa"/>
            <w:gridSpan w:val="10"/>
            <w:shd w:val="clear" w:color="auto" w:fill="auto"/>
            <w:vAlign w:val="center"/>
          </w:tcPr>
          <w:p w:rsidR="00620967" w:rsidRDefault="00620967"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lastRenderedPageBreak/>
              <w:t>Школа</w:t>
            </w:r>
          </w:p>
        </w:tc>
      </w:tr>
      <w:tr w:rsidR="004F25A3" w:rsidRPr="00193FBB" w:rsidTr="00FB4986">
        <w:trPr>
          <w:jc w:val="center"/>
        </w:trPr>
        <w:tc>
          <w:tcPr>
            <w:tcW w:w="284" w:type="dxa"/>
            <w:shd w:val="clear" w:color="auto" w:fill="auto"/>
            <w:vAlign w:val="center"/>
          </w:tcPr>
          <w:p w:rsidR="004F25A3" w:rsidRDefault="004F25A3"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w:t>
            </w:r>
          </w:p>
        </w:tc>
        <w:tc>
          <w:tcPr>
            <w:tcW w:w="1910" w:type="dxa"/>
            <w:shd w:val="clear" w:color="auto" w:fill="auto"/>
            <w:vAlign w:val="center"/>
          </w:tcPr>
          <w:p w:rsidR="004F25A3" w:rsidRDefault="004F25A3" w:rsidP="002521D0">
            <w:pPr>
              <w:spacing w:line="240" w:lineRule="auto"/>
              <w:jc w:val="center"/>
              <w:rPr>
                <w:rFonts w:ascii="Times New Roman" w:hAnsi="Times New Roman"/>
                <w:sz w:val="14"/>
                <w:szCs w:val="14"/>
              </w:rPr>
            </w:pPr>
            <w:r>
              <w:rPr>
                <w:rFonts w:ascii="Times New Roman" w:hAnsi="Times New Roman"/>
                <w:sz w:val="14"/>
                <w:szCs w:val="14"/>
              </w:rPr>
              <w:t>Р</w:t>
            </w:r>
            <w:r w:rsidRPr="00766A0F">
              <w:rPr>
                <w:rFonts w:ascii="Times New Roman" w:hAnsi="Times New Roman"/>
                <w:sz w:val="14"/>
                <w:szCs w:val="14"/>
              </w:rPr>
              <w:t>еконструкция и модернизация существующей школы</w:t>
            </w:r>
            <w:r w:rsidR="006B7A6A">
              <w:rPr>
                <w:rFonts w:ascii="Times New Roman" w:hAnsi="Times New Roman"/>
                <w:sz w:val="14"/>
                <w:szCs w:val="14"/>
              </w:rPr>
              <w:t xml:space="preserve"> СОШ №12</w:t>
            </w:r>
          </w:p>
        </w:tc>
        <w:tc>
          <w:tcPr>
            <w:tcW w:w="1438" w:type="dxa"/>
            <w:shd w:val="clear" w:color="auto" w:fill="auto"/>
            <w:vAlign w:val="center"/>
          </w:tcPr>
          <w:p w:rsidR="004F25A3" w:rsidRPr="002521D0" w:rsidRDefault="004F25A3" w:rsidP="002521D0">
            <w:pPr>
              <w:suppressAutoHyphens w:val="0"/>
              <w:spacing w:after="0" w:line="360" w:lineRule="auto"/>
              <w:jc w:val="center"/>
              <w:rPr>
                <w:rFonts w:ascii="Times New Roman" w:eastAsia="Times New Roman" w:hAnsi="Times New Roman"/>
                <w:sz w:val="14"/>
                <w:szCs w:val="14"/>
              </w:rPr>
            </w:pPr>
            <w:r w:rsidRPr="002521D0">
              <w:rPr>
                <w:rFonts w:ascii="Times New Roman" w:eastAsia="Times New Roman" w:hAnsi="Times New Roman"/>
                <w:sz w:val="14"/>
                <w:szCs w:val="14"/>
              </w:rPr>
              <w:t xml:space="preserve">Ст. </w:t>
            </w:r>
            <w:r w:rsidR="002521D0" w:rsidRPr="002521D0">
              <w:rPr>
                <w:rFonts w:ascii="Times New Roman" w:eastAsia="Times New Roman" w:hAnsi="Times New Roman"/>
                <w:sz w:val="14"/>
                <w:szCs w:val="14"/>
              </w:rPr>
              <w:t>Кавказская</w:t>
            </w:r>
          </w:p>
        </w:tc>
        <w:tc>
          <w:tcPr>
            <w:tcW w:w="972" w:type="dxa"/>
            <w:shd w:val="clear" w:color="auto" w:fill="auto"/>
            <w:vAlign w:val="center"/>
          </w:tcPr>
          <w:p w:rsidR="004F25A3" w:rsidRPr="00193FBB" w:rsidRDefault="004F25A3" w:rsidP="00766A0F">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Школа</w:t>
            </w:r>
          </w:p>
        </w:tc>
        <w:tc>
          <w:tcPr>
            <w:tcW w:w="850" w:type="dxa"/>
            <w:shd w:val="clear" w:color="auto" w:fill="auto"/>
            <w:vAlign w:val="center"/>
          </w:tcPr>
          <w:p w:rsidR="004F25A3" w:rsidRPr="00193FBB" w:rsidRDefault="004F25A3"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Услуги образования</w:t>
            </w:r>
          </w:p>
        </w:tc>
        <w:tc>
          <w:tcPr>
            <w:tcW w:w="866" w:type="dxa"/>
            <w:shd w:val="clear" w:color="auto" w:fill="auto"/>
            <w:vAlign w:val="center"/>
          </w:tcPr>
          <w:p w:rsidR="004F25A3" w:rsidRPr="00193FBB" w:rsidRDefault="002521D0" w:rsidP="00766A0F">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Увеличение мест до 203</w:t>
            </w:r>
          </w:p>
        </w:tc>
        <w:tc>
          <w:tcPr>
            <w:tcW w:w="519" w:type="dxa"/>
            <w:shd w:val="clear" w:color="auto" w:fill="auto"/>
            <w:vAlign w:val="center"/>
          </w:tcPr>
          <w:p w:rsidR="004F25A3" w:rsidRPr="00193FBB" w:rsidRDefault="004F25A3"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7" w:type="dxa"/>
            <w:shd w:val="clear" w:color="auto" w:fill="auto"/>
            <w:vAlign w:val="center"/>
          </w:tcPr>
          <w:p w:rsidR="004F25A3" w:rsidRPr="00193FBB" w:rsidRDefault="004F25A3"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В</w:t>
            </w:r>
          </w:p>
        </w:tc>
        <w:tc>
          <w:tcPr>
            <w:tcW w:w="1285" w:type="dxa"/>
            <w:shd w:val="clear" w:color="auto" w:fill="auto"/>
            <w:vAlign w:val="center"/>
          </w:tcPr>
          <w:p w:rsidR="004F25A3" w:rsidRPr="00193FBB" w:rsidRDefault="004F25A3"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 очередь до 2021 года</w:t>
            </w:r>
          </w:p>
        </w:tc>
        <w:tc>
          <w:tcPr>
            <w:tcW w:w="1036" w:type="dxa"/>
            <w:shd w:val="clear" w:color="auto" w:fill="auto"/>
            <w:vAlign w:val="center"/>
          </w:tcPr>
          <w:p w:rsidR="004F25A3" w:rsidRPr="00193FBB" w:rsidRDefault="004F25A3" w:rsidP="000D4468">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 xml:space="preserve">Администрация района </w:t>
            </w:r>
          </w:p>
        </w:tc>
      </w:tr>
      <w:tr w:rsidR="00620967" w:rsidRPr="00193FBB" w:rsidTr="00FB4986">
        <w:trPr>
          <w:jc w:val="center"/>
        </w:trPr>
        <w:tc>
          <w:tcPr>
            <w:tcW w:w="9727" w:type="dxa"/>
            <w:gridSpan w:val="10"/>
            <w:shd w:val="clear" w:color="auto" w:fill="auto"/>
            <w:vAlign w:val="center"/>
          </w:tcPr>
          <w:p w:rsidR="00620967" w:rsidRDefault="00620967"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Учреждения здравоохранения</w:t>
            </w:r>
          </w:p>
        </w:tc>
      </w:tr>
      <w:tr w:rsidR="004F25A3" w:rsidRPr="00193FBB" w:rsidTr="00FB4986">
        <w:trPr>
          <w:jc w:val="center"/>
        </w:trPr>
        <w:tc>
          <w:tcPr>
            <w:tcW w:w="284" w:type="dxa"/>
            <w:shd w:val="clear" w:color="auto" w:fill="auto"/>
            <w:vAlign w:val="center"/>
          </w:tcPr>
          <w:p w:rsidR="004F25A3" w:rsidRPr="00193FBB" w:rsidRDefault="004F25A3"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w:t>
            </w:r>
          </w:p>
        </w:tc>
        <w:tc>
          <w:tcPr>
            <w:tcW w:w="1910" w:type="dxa"/>
            <w:shd w:val="clear" w:color="auto" w:fill="auto"/>
            <w:vAlign w:val="center"/>
          </w:tcPr>
          <w:p w:rsidR="004F25A3" w:rsidRPr="00193FBB" w:rsidRDefault="004F25A3" w:rsidP="002521D0">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Р</w:t>
            </w:r>
            <w:r w:rsidRPr="00A04794">
              <w:rPr>
                <w:rFonts w:ascii="Times New Roman" w:eastAsia="Times New Roman" w:hAnsi="Times New Roman"/>
                <w:sz w:val="14"/>
                <w:szCs w:val="14"/>
              </w:rPr>
              <w:t xml:space="preserve">еконструкция существующей </w:t>
            </w:r>
            <w:r w:rsidR="002521D0">
              <w:rPr>
                <w:rFonts w:ascii="Times New Roman" w:eastAsia="Times New Roman" w:hAnsi="Times New Roman"/>
                <w:sz w:val="14"/>
                <w:szCs w:val="14"/>
              </w:rPr>
              <w:t>центральной районной больницы</w:t>
            </w:r>
          </w:p>
        </w:tc>
        <w:tc>
          <w:tcPr>
            <w:tcW w:w="1438" w:type="dxa"/>
            <w:shd w:val="clear" w:color="auto" w:fill="auto"/>
            <w:vAlign w:val="center"/>
          </w:tcPr>
          <w:p w:rsidR="004F25A3" w:rsidRPr="002521D0" w:rsidRDefault="004F25A3" w:rsidP="002521D0">
            <w:pPr>
              <w:suppressAutoHyphens w:val="0"/>
              <w:spacing w:after="0" w:line="360" w:lineRule="auto"/>
              <w:jc w:val="center"/>
              <w:rPr>
                <w:rFonts w:ascii="Times New Roman" w:eastAsia="Times New Roman" w:hAnsi="Times New Roman"/>
                <w:sz w:val="14"/>
                <w:szCs w:val="14"/>
              </w:rPr>
            </w:pPr>
            <w:r w:rsidRPr="002521D0">
              <w:rPr>
                <w:rFonts w:ascii="Times New Roman" w:eastAsia="Times New Roman" w:hAnsi="Times New Roman"/>
                <w:sz w:val="14"/>
                <w:szCs w:val="14"/>
              </w:rPr>
              <w:t xml:space="preserve">Ст. </w:t>
            </w:r>
            <w:r w:rsidR="002521D0" w:rsidRPr="002521D0">
              <w:rPr>
                <w:rFonts w:ascii="Times New Roman" w:eastAsia="Times New Roman" w:hAnsi="Times New Roman"/>
                <w:sz w:val="14"/>
                <w:szCs w:val="14"/>
              </w:rPr>
              <w:t>Кавказская</w:t>
            </w:r>
          </w:p>
        </w:tc>
        <w:tc>
          <w:tcPr>
            <w:tcW w:w="972" w:type="dxa"/>
            <w:shd w:val="clear" w:color="auto" w:fill="auto"/>
            <w:vAlign w:val="center"/>
          </w:tcPr>
          <w:p w:rsidR="004F25A3" w:rsidRPr="002521D0" w:rsidRDefault="006B7A6A" w:rsidP="002521D0">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Больничный комплекс</w:t>
            </w:r>
          </w:p>
        </w:tc>
        <w:tc>
          <w:tcPr>
            <w:tcW w:w="850" w:type="dxa"/>
            <w:shd w:val="clear" w:color="auto" w:fill="auto"/>
            <w:vAlign w:val="center"/>
          </w:tcPr>
          <w:p w:rsidR="004F25A3" w:rsidRPr="00193FBB" w:rsidRDefault="004F25A3" w:rsidP="002521D0">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Медицинские услуги</w:t>
            </w:r>
          </w:p>
        </w:tc>
        <w:tc>
          <w:tcPr>
            <w:tcW w:w="866" w:type="dxa"/>
            <w:shd w:val="clear" w:color="auto" w:fill="auto"/>
            <w:vAlign w:val="center"/>
          </w:tcPr>
          <w:p w:rsidR="004F25A3" w:rsidRPr="00193FBB" w:rsidRDefault="004F25A3" w:rsidP="002521D0">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30 посещений в смену</w:t>
            </w:r>
          </w:p>
        </w:tc>
        <w:tc>
          <w:tcPr>
            <w:tcW w:w="519" w:type="dxa"/>
            <w:shd w:val="clear" w:color="auto" w:fill="auto"/>
            <w:vAlign w:val="center"/>
          </w:tcPr>
          <w:p w:rsidR="004F25A3" w:rsidRPr="00193FBB" w:rsidRDefault="004F25A3"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7" w:type="dxa"/>
            <w:shd w:val="clear" w:color="auto" w:fill="auto"/>
            <w:vAlign w:val="center"/>
          </w:tcPr>
          <w:p w:rsidR="004F25A3" w:rsidRPr="00193FBB" w:rsidRDefault="004F25A3"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В</w:t>
            </w:r>
          </w:p>
        </w:tc>
        <w:tc>
          <w:tcPr>
            <w:tcW w:w="1285" w:type="dxa"/>
            <w:shd w:val="clear" w:color="auto" w:fill="auto"/>
            <w:vAlign w:val="center"/>
          </w:tcPr>
          <w:p w:rsidR="004F25A3" w:rsidRPr="00193FBB" w:rsidRDefault="004F25A3"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 очередь до 2021 года</w:t>
            </w:r>
          </w:p>
        </w:tc>
        <w:tc>
          <w:tcPr>
            <w:tcW w:w="1036" w:type="dxa"/>
            <w:shd w:val="clear" w:color="auto" w:fill="auto"/>
            <w:vAlign w:val="center"/>
          </w:tcPr>
          <w:p w:rsidR="004F25A3" w:rsidRPr="00193FBB" w:rsidRDefault="004F25A3" w:rsidP="000D4468">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 xml:space="preserve">Администрация района </w:t>
            </w:r>
          </w:p>
        </w:tc>
      </w:tr>
    </w:tbl>
    <w:p w:rsidR="002521D0" w:rsidRDefault="002521D0" w:rsidP="002D4067">
      <w:pPr>
        <w:suppressAutoHyphens w:val="0"/>
        <w:spacing w:line="360" w:lineRule="auto"/>
        <w:ind w:firstLine="709"/>
        <w:jc w:val="both"/>
        <w:rPr>
          <w:rFonts w:ascii="Times New Roman" w:eastAsia="Times New Roman" w:hAnsi="Times New Roman"/>
          <w:b/>
          <w:sz w:val="24"/>
          <w:szCs w:val="24"/>
        </w:rPr>
      </w:pPr>
    </w:p>
    <w:p w:rsidR="002D4067" w:rsidRDefault="00A04794" w:rsidP="002D4067">
      <w:pPr>
        <w:suppressAutoHyphens w:val="0"/>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4</w:t>
      </w:r>
      <w:r w:rsidR="00930F70" w:rsidRPr="00930F70">
        <w:rPr>
          <w:rFonts w:ascii="Times New Roman" w:eastAsia="Times New Roman" w:hAnsi="Times New Roman"/>
          <w:b/>
          <w:sz w:val="24"/>
          <w:szCs w:val="24"/>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9068E8" w:rsidRPr="002D4067" w:rsidRDefault="009068E8" w:rsidP="00620967">
      <w:pPr>
        <w:suppressAutoHyphens w:val="0"/>
        <w:spacing w:after="0" w:line="240" w:lineRule="auto"/>
        <w:ind w:firstLine="709"/>
        <w:jc w:val="both"/>
        <w:rPr>
          <w:rFonts w:ascii="Times New Roman" w:eastAsia="Times New Roman" w:hAnsi="Times New Roman"/>
          <w:b/>
          <w:sz w:val="24"/>
          <w:szCs w:val="24"/>
        </w:rPr>
      </w:pPr>
      <w:r w:rsidRPr="009068E8">
        <w:rPr>
          <w:rFonts w:ascii="Times New Roman" w:eastAsia="Times New Roman" w:hAnsi="Times New Roman"/>
          <w:sz w:val="24"/>
          <w:szCs w:val="24"/>
        </w:rPr>
        <w:t>Основными задачами по развитию общественных центров и объектов социальной инфраструктуры являются:</w:t>
      </w:r>
    </w:p>
    <w:p w:rsidR="009068E8" w:rsidRPr="009068E8" w:rsidRDefault="009068E8" w:rsidP="00620967">
      <w:pPr>
        <w:suppressAutoHyphens w:val="0"/>
        <w:spacing w:after="0" w:line="24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9068E8" w:rsidRPr="009068E8" w:rsidRDefault="009068E8" w:rsidP="00620967">
      <w:pPr>
        <w:suppressAutoHyphens w:val="0"/>
        <w:spacing w:after="0" w:line="24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организация деловых зон, включающих объекты обслуживания, торговли и досуга;</w:t>
      </w:r>
    </w:p>
    <w:p w:rsidR="003F4FBD" w:rsidRDefault="009068E8" w:rsidP="00620967">
      <w:pPr>
        <w:suppressAutoHyphens w:val="0"/>
        <w:spacing w:after="0" w:line="24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формирование в общественных центрах благоустроенных и озелененных пешеходных пространств.</w:t>
      </w:r>
    </w:p>
    <w:p w:rsidR="002521D0" w:rsidRDefault="002521D0" w:rsidP="00620967">
      <w:pPr>
        <w:suppressAutoHyphens w:val="0"/>
        <w:spacing w:after="0" w:line="240" w:lineRule="auto"/>
        <w:ind w:firstLine="709"/>
        <w:jc w:val="both"/>
        <w:rPr>
          <w:rFonts w:ascii="Times New Roman" w:eastAsia="Times New Roman" w:hAnsi="Times New Roman"/>
          <w:sz w:val="24"/>
          <w:szCs w:val="24"/>
        </w:rPr>
      </w:pPr>
    </w:p>
    <w:p w:rsidR="002D4067" w:rsidRDefault="002D4067" w:rsidP="002521D0">
      <w:pPr>
        <w:suppressAutoHyphens w:val="0"/>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 xml:space="preserve">Таблица </w:t>
      </w:r>
      <w:r w:rsidR="006B7A6A">
        <w:rPr>
          <w:rFonts w:ascii="Times New Roman" w:eastAsia="Times New Roman" w:hAnsi="Times New Roman"/>
          <w:sz w:val="24"/>
          <w:szCs w:val="24"/>
        </w:rPr>
        <w:t>5</w:t>
      </w:r>
      <w:r>
        <w:rPr>
          <w:rFonts w:ascii="Times New Roman" w:eastAsia="Times New Roman" w:hAnsi="Times New Roman"/>
          <w:sz w:val="24"/>
          <w:szCs w:val="24"/>
        </w:rPr>
        <w:t xml:space="preserve"> Укрупненная оценка необходимых инвестиций по объектам социальной инфраструктуры</w:t>
      </w:r>
    </w:p>
    <w:p w:rsidR="002521D0" w:rsidRDefault="002521D0" w:rsidP="00FB4986">
      <w:pPr>
        <w:suppressAutoHyphens w:val="0"/>
        <w:spacing w:after="0" w:line="240" w:lineRule="auto"/>
        <w:ind w:firstLine="709"/>
        <w:jc w:val="both"/>
        <w:rPr>
          <w:rFonts w:ascii="Times New Roman" w:eastAsia="Times New Roman" w:hAnsi="Times New Roman"/>
          <w:sz w:val="24"/>
          <w:szCs w:val="24"/>
        </w:rPr>
      </w:pPr>
    </w:p>
    <w:tbl>
      <w:tblPr>
        <w:tblW w:w="0" w:type="auto"/>
        <w:jc w:val="center"/>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276"/>
        <w:gridCol w:w="836"/>
        <w:gridCol w:w="1134"/>
        <w:gridCol w:w="992"/>
        <w:gridCol w:w="992"/>
        <w:gridCol w:w="1134"/>
        <w:gridCol w:w="1276"/>
      </w:tblGrid>
      <w:tr w:rsidR="002D4067" w:rsidRPr="00193FBB" w:rsidTr="006B7A6A">
        <w:trPr>
          <w:trHeight w:val="360"/>
          <w:jc w:val="center"/>
        </w:trPr>
        <w:tc>
          <w:tcPr>
            <w:tcW w:w="425"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w:t>
            </w:r>
          </w:p>
        </w:tc>
        <w:tc>
          <w:tcPr>
            <w:tcW w:w="2269"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Наименование мероприятия</w:t>
            </w:r>
          </w:p>
        </w:tc>
        <w:tc>
          <w:tcPr>
            <w:tcW w:w="1276"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Местоположение</w:t>
            </w:r>
          </w:p>
        </w:tc>
        <w:tc>
          <w:tcPr>
            <w:tcW w:w="3954" w:type="dxa"/>
            <w:gridSpan w:val="4"/>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Параметры</w:t>
            </w:r>
          </w:p>
        </w:tc>
        <w:tc>
          <w:tcPr>
            <w:tcW w:w="1134"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Сроки реализации в плановом периоде</w:t>
            </w:r>
          </w:p>
        </w:tc>
        <w:tc>
          <w:tcPr>
            <w:tcW w:w="1276"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примечание</w:t>
            </w:r>
          </w:p>
        </w:tc>
      </w:tr>
      <w:tr w:rsidR="002D4067" w:rsidRPr="00193FBB" w:rsidTr="006B7A6A">
        <w:trPr>
          <w:cantSplit/>
          <w:trHeight w:val="570"/>
          <w:jc w:val="center"/>
        </w:trPr>
        <w:tc>
          <w:tcPr>
            <w:tcW w:w="425"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2269"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1276"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836" w:type="dxa"/>
            <w:vMerge w:val="restart"/>
            <w:shd w:val="clear" w:color="auto" w:fill="auto"/>
            <w:vAlign w:val="center"/>
          </w:tcPr>
          <w:p w:rsidR="002D4067" w:rsidRPr="00193FBB" w:rsidRDefault="002D4067" w:rsidP="002D4067">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вид</w:t>
            </w:r>
          </w:p>
        </w:tc>
        <w:tc>
          <w:tcPr>
            <w:tcW w:w="1134" w:type="dxa"/>
            <w:vMerge w:val="restart"/>
            <w:shd w:val="clear" w:color="auto" w:fill="auto"/>
            <w:vAlign w:val="center"/>
          </w:tcPr>
          <w:p w:rsidR="002D4067" w:rsidRPr="00193FBB" w:rsidRDefault="002D4067" w:rsidP="002D4067">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Цели и задачи</w:t>
            </w:r>
          </w:p>
        </w:tc>
        <w:tc>
          <w:tcPr>
            <w:tcW w:w="1984" w:type="dxa"/>
            <w:gridSpan w:val="2"/>
            <w:shd w:val="clear" w:color="auto" w:fill="auto"/>
            <w:vAlign w:val="center"/>
          </w:tcPr>
          <w:p w:rsidR="002D4067" w:rsidRPr="00193FBB" w:rsidRDefault="002D4067" w:rsidP="002D4067">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Источник финансирования</w:t>
            </w:r>
          </w:p>
          <w:p w:rsidR="002D4067" w:rsidRPr="00193FBB" w:rsidRDefault="002D4067" w:rsidP="002D4067">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категория</w:t>
            </w:r>
          </w:p>
        </w:tc>
        <w:tc>
          <w:tcPr>
            <w:tcW w:w="1134"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1276"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r>
      <w:tr w:rsidR="002D4067" w:rsidRPr="00193FBB" w:rsidTr="006B7A6A">
        <w:trPr>
          <w:cantSplit/>
          <w:trHeight w:val="570"/>
          <w:jc w:val="center"/>
        </w:trPr>
        <w:tc>
          <w:tcPr>
            <w:tcW w:w="425"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2269"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1276"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836" w:type="dxa"/>
            <w:vMerge/>
            <w:shd w:val="clear" w:color="auto" w:fill="auto"/>
            <w:vAlign w:val="center"/>
          </w:tcPr>
          <w:p w:rsidR="002D4067" w:rsidRPr="00193FBB" w:rsidRDefault="002D4067" w:rsidP="002D4067">
            <w:pPr>
              <w:suppressAutoHyphens w:val="0"/>
              <w:spacing w:after="0" w:line="360" w:lineRule="auto"/>
              <w:jc w:val="center"/>
              <w:rPr>
                <w:rFonts w:ascii="Times New Roman" w:eastAsia="Times New Roman" w:hAnsi="Times New Roman"/>
                <w:sz w:val="14"/>
                <w:szCs w:val="14"/>
              </w:rPr>
            </w:pPr>
          </w:p>
        </w:tc>
        <w:tc>
          <w:tcPr>
            <w:tcW w:w="1134" w:type="dxa"/>
            <w:vMerge/>
            <w:shd w:val="clear" w:color="auto" w:fill="auto"/>
            <w:vAlign w:val="center"/>
          </w:tcPr>
          <w:p w:rsidR="002D4067" w:rsidRDefault="002D4067" w:rsidP="002D4067">
            <w:pPr>
              <w:suppressAutoHyphens w:val="0"/>
              <w:spacing w:after="0" w:line="360" w:lineRule="auto"/>
              <w:jc w:val="center"/>
              <w:rPr>
                <w:rFonts w:ascii="Times New Roman" w:eastAsia="Times New Roman" w:hAnsi="Times New Roman"/>
                <w:sz w:val="14"/>
                <w:szCs w:val="14"/>
              </w:rPr>
            </w:pPr>
          </w:p>
        </w:tc>
        <w:tc>
          <w:tcPr>
            <w:tcW w:w="992" w:type="dxa"/>
            <w:shd w:val="clear" w:color="auto" w:fill="auto"/>
            <w:vAlign w:val="center"/>
          </w:tcPr>
          <w:p w:rsidR="002D4067" w:rsidRDefault="002D4067" w:rsidP="002D4067">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Средства бюджета всех уровней, тыс. руб.</w:t>
            </w:r>
          </w:p>
        </w:tc>
        <w:tc>
          <w:tcPr>
            <w:tcW w:w="992" w:type="dxa"/>
            <w:shd w:val="clear" w:color="auto" w:fill="auto"/>
            <w:vAlign w:val="center"/>
          </w:tcPr>
          <w:p w:rsidR="002D4067" w:rsidRDefault="002D4067" w:rsidP="002D4067">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Внебюджетные средства, тыс. руб.</w:t>
            </w:r>
          </w:p>
        </w:tc>
        <w:tc>
          <w:tcPr>
            <w:tcW w:w="1134"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1276"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r>
      <w:tr w:rsidR="00173F13" w:rsidRPr="00193FBB" w:rsidTr="006B7A6A">
        <w:trPr>
          <w:jc w:val="center"/>
        </w:trPr>
        <w:tc>
          <w:tcPr>
            <w:tcW w:w="425"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w:t>
            </w:r>
          </w:p>
        </w:tc>
        <w:tc>
          <w:tcPr>
            <w:tcW w:w="2269" w:type="dxa"/>
            <w:shd w:val="clear" w:color="auto" w:fill="auto"/>
            <w:vAlign w:val="center"/>
          </w:tcPr>
          <w:p w:rsidR="00173F13" w:rsidRPr="00A964D4" w:rsidRDefault="00173F13" w:rsidP="00965275">
            <w:pPr>
              <w:jc w:val="center"/>
              <w:rPr>
                <w:rFonts w:ascii="Times New Roman" w:hAnsi="Times New Roman"/>
                <w:sz w:val="14"/>
                <w:szCs w:val="14"/>
              </w:rPr>
            </w:pPr>
            <w:r>
              <w:rPr>
                <w:rFonts w:ascii="Times New Roman" w:hAnsi="Times New Roman"/>
                <w:sz w:val="14"/>
                <w:szCs w:val="14"/>
              </w:rPr>
              <w:t>Строительство</w:t>
            </w:r>
            <w:r w:rsidRPr="00A964D4">
              <w:rPr>
                <w:rFonts w:ascii="Times New Roman" w:hAnsi="Times New Roman"/>
                <w:sz w:val="14"/>
                <w:szCs w:val="14"/>
              </w:rPr>
              <w:t xml:space="preserve"> </w:t>
            </w:r>
            <w:r w:rsidR="006B7A6A">
              <w:rPr>
                <w:rFonts w:ascii="Times New Roman" w:hAnsi="Times New Roman"/>
                <w:sz w:val="14"/>
                <w:szCs w:val="14"/>
              </w:rPr>
              <w:t>3-х детских садов</w:t>
            </w:r>
          </w:p>
        </w:tc>
        <w:tc>
          <w:tcPr>
            <w:tcW w:w="1276" w:type="dxa"/>
            <w:shd w:val="clear" w:color="auto" w:fill="auto"/>
            <w:vAlign w:val="center"/>
          </w:tcPr>
          <w:p w:rsidR="00173F13" w:rsidRPr="00193FBB" w:rsidRDefault="00173F13" w:rsidP="006B7A6A">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 xml:space="preserve">Ст. </w:t>
            </w:r>
            <w:r w:rsidR="006B7A6A">
              <w:rPr>
                <w:rFonts w:ascii="Times New Roman" w:eastAsia="Times New Roman" w:hAnsi="Times New Roman"/>
                <w:sz w:val="14"/>
                <w:szCs w:val="14"/>
              </w:rPr>
              <w:t>Кавказская</w:t>
            </w:r>
          </w:p>
        </w:tc>
        <w:tc>
          <w:tcPr>
            <w:tcW w:w="836"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Детский сад</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Повышение качества оказания услуг</w:t>
            </w:r>
          </w:p>
        </w:tc>
        <w:tc>
          <w:tcPr>
            <w:tcW w:w="992"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8500</w:t>
            </w:r>
          </w:p>
        </w:tc>
        <w:tc>
          <w:tcPr>
            <w:tcW w:w="992"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 очередь до 2021 года</w:t>
            </w:r>
          </w:p>
        </w:tc>
        <w:tc>
          <w:tcPr>
            <w:tcW w:w="1276" w:type="dxa"/>
            <w:shd w:val="clear" w:color="auto" w:fill="auto"/>
            <w:vAlign w:val="center"/>
          </w:tcPr>
          <w:p w:rsidR="00173F13" w:rsidRPr="00193FBB" w:rsidRDefault="00173F13" w:rsidP="00965275">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Пересчет цен в соответствии со сметными нормативами</w:t>
            </w:r>
          </w:p>
        </w:tc>
      </w:tr>
      <w:tr w:rsidR="00173F13" w:rsidRPr="00193FBB" w:rsidTr="006B7A6A">
        <w:trPr>
          <w:jc w:val="center"/>
        </w:trPr>
        <w:tc>
          <w:tcPr>
            <w:tcW w:w="425" w:type="dxa"/>
            <w:shd w:val="clear" w:color="auto" w:fill="auto"/>
            <w:vAlign w:val="center"/>
          </w:tcPr>
          <w:p w:rsidR="00173F13" w:rsidRDefault="006B7A6A"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2</w:t>
            </w:r>
          </w:p>
        </w:tc>
        <w:tc>
          <w:tcPr>
            <w:tcW w:w="2269" w:type="dxa"/>
            <w:shd w:val="clear" w:color="auto" w:fill="auto"/>
            <w:vAlign w:val="center"/>
          </w:tcPr>
          <w:p w:rsidR="00173F13" w:rsidRDefault="00173F13" w:rsidP="00965275">
            <w:pPr>
              <w:jc w:val="center"/>
              <w:rPr>
                <w:rFonts w:ascii="Times New Roman" w:hAnsi="Times New Roman"/>
                <w:sz w:val="14"/>
                <w:szCs w:val="14"/>
              </w:rPr>
            </w:pPr>
            <w:r>
              <w:rPr>
                <w:rFonts w:ascii="Times New Roman" w:hAnsi="Times New Roman"/>
                <w:sz w:val="14"/>
                <w:szCs w:val="14"/>
              </w:rPr>
              <w:t>Р</w:t>
            </w:r>
            <w:r w:rsidRPr="00766A0F">
              <w:rPr>
                <w:rFonts w:ascii="Times New Roman" w:hAnsi="Times New Roman"/>
                <w:sz w:val="14"/>
                <w:szCs w:val="14"/>
              </w:rPr>
              <w:t>еконструкция и модернизация существующей школы</w:t>
            </w:r>
            <w:r w:rsidR="006B7A6A">
              <w:rPr>
                <w:rFonts w:ascii="Times New Roman" w:hAnsi="Times New Roman"/>
                <w:sz w:val="14"/>
                <w:szCs w:val="14"/>
              </w:rPr>
              <w:t xml:space="preserve"> СОШ №12</w:t>
            </w:r>
          </w:p>
        </w:tc>
        <w:tc>
          <w:tcPr>
            <w:tcW w:w="1276" w:type="dxa"/>
            <w:shd w:val="clear" w:color="auto" w:fill="auto"/>
            <w:vAlign w:val="center"/>
          </w:tcPr>
          <w:p w:rsidR="00173F13" w:rsidRPr="00193FBB" w:rsidRDefault="00173F13" w:rsidP="006B7A6A">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 xml:space="preserve">Ст. </w:t>
            </w:r>
            <w:r w:rsidR="006B7A6A">
              <w:rPr>
                <w:rFonts w:ascii="Times New Roman" w:eastAsia="Times New Roman" w:hAnsi="Times New Roman"/>
                <w:sz w:val="14"/>
                <w:szCs w:val="14"/>
              </w:rPr>
              <w:t>Кавказская</w:t>
            </w:r>
          </w:p>
        </w:tc>
        <w:tc>
          <w:tcPr>
            <w:tcW w:w="836"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школа</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Повышение качества оказания услуг</w:t>
            </w:r>
          </w:p>
        </w:tc>
        <w:tc>
          <w:tcPr>
            <w:tcW w:w="992"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10500</w:t>
            </w:r>
          </w:p>
        </w:tc>
        <w:tc>
          <w:tcPr>
            <w:tcW w:w="992"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Расчетный срок до 2030 года</w:t>
            </w:r>
          </w:p>
        </w:tc>
        <w:tc>
          <w:tcPr>
            <w:tcW w:w="1276"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Пересчет цен в соответствии со сметными нормативами</w:t>
            </w:r>
          </w:p>
        </w:tc>
      </w:tr>
      <w:tr w:rsidR="00173F13" w:rsidRPr="00193FBB" w:rsidTr="006B7A6A">
        <w:trPr>
          <w:jc w:val="center"/>
        </w:trPr>
        <w:tc>
          <w:tcPr>
            <w:tcW w:w="425" w:type="dxa"/>
            <w:shd w:val="clear" w:color="auto" w:fill="auto"/>
            <w:vAlign w:val="center"/>
          </w:tcPr>
          <w:p w:rsidR="00173F13" w:rsidRPr="00193FBB" w:rsidRDefault="006B7A6A"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3</w:t>
            </w:r>
          </w:p>
        </w:tc>
        <w:tc>
          <w:tcPr>
            <w:tcW w:w="2269" w:type="dxa"/>
            <w:shd w:val="clear" w:color="auto" w:fill="auto"/>
            <w:vAlign w:val="center"/>
          </w:tcPr>
          <w:p w:rsidR="00173F13" w:rsidRDefault="006B7A6A" w:rsidP="00173F13">
            <w:pPr>
              <w:jc w:val="center"/>
              <w:rPr>
                <w:rFonts w:ascii="Times New Roman" w:hAnsi="Times New Roman"/>
                <w:sz w:val="14"/>
                <w:szCs w:val="14"/>
              </w:rPr>
            </w:pPr>
            <w:r w:rsidRPr="006B7A6A">
              <w:rPr>
                <w:rFonts w:ascii="Times New Roman" w:hAnsi="Times New Roman"/>
                <w:sz w:val="14"/>
                <w:szCs w:val="14"/>
              </w:rPr>
              <w:t>Реконструкция существующей центральной районной больницы</w:t>
            </w:r>
          </w:p>
        </w:tc>
        <w:tc>
          <w:tcPr>
            <w:tcW w:w="1276" w:type="dxa"/>
            <w:shd w:val="clear" w:color="auto" w:fill="auto"/>
            <w:vAlign w:val="center"/>
          </w:tcPr>
          <w:p w:rsidR="00173F13" w:rsidRPr="00193FBB" w:rsidRDefault="006B7A6A" w:rsidP="00965275">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Ст. Кавказская</w:t>
            </w:r>
          </w:p>
        </w:tc>
        <w:tc>
          <w:tcPr>
            <w:tcW w:w="836"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Больничный комплекс</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Повышение качества оказания услуг</w:t>
            </w:r>
          </w:p>
        </w:tc>
        <w:tc>
          <w:tcPr>
            <w:tcW w:w="992"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10000</w:t>
            </w:r>
          </w:p>
        </w:tc>
        <w:tc>
          <w:tcPr>
            <w:tcW w:w="992"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 очередь до 2021 года</w:t>
            </w:r>
          </w:p>
        </w:tc>
        <w:tc>
          <w:tcPr>
            <w:tcW w:w="1276"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Пересчет цен в соответствии со сметными нормативами</w:t>
            </w:r>
          </w:p>
        </w:tc>
      </w:tr>
    </w:tbl>
    <w:p w:rsidR="00677C55" w:rsidRDefault="00677C55" w:rsidP="00B73A01">
      <w:pPr>
        <w:suppressAutoHyphens w:val="0"/>
        <w:spacing w:after="0" w:line="240" w:lineRule="auto"/>
        <w:rPr>
          <w:rFonts w:ascii="Times New Roman" w:eastAsia="Times New Roman" w:hAnsi="Times New Roman"/>
          <w:sz w:val="24"/>
          <w:szCs w:val="24"/>
          <w:lang w:eastAsia="ru-RU"/>
        </w:rPr>
      </w:pPr>
    </w:p>
    <w:p w:rsidR="00FB4986" w:rsidRDefault="00FB4986" w:rsidP="00B73A01">
      <w:pPr>
        <w:suppressAutoHyphens w:val="0"/>
        <w:spacing w:after="0" w:line="240" w:lineRule="auto"/>
        <w:rPr>
          <w:rFonts w:ascii="Times New Roman" w:eastAsia="Times New Roman" w:hAnsi="Times New Roman"/>
          <w:sz w:val="24"/>
          <w:szCs w:val="24"/>
          <w:lang w:eastAsia="ru-RU"/>
        </w:rPr>
      </w:pPr>
    </w:p>
    <w:p w:rsidR="00540BA3" w:rsidRDefault="00540BA3" w:rsidP="00B73A01">
      <w:pPr>
        <w:suppressAutoHyphens w:val="0"/>
        <w:spacing w:after="0" w:line="240" w:lineRule="auto"/>
        <w:rPr>
          <w:rFonts w:ascii="Times New Roman" w:eastAsia="Times New Roman" w:hAnsi="Times New Roman"/>
          <w:sz w:val="24"/>
          <w:szCs w:val="24"/>
          <w:lang w:eastAsia="ru-RU"/>
        </w:rPr>
      </w:pPr>
    </w:p>
    <w:p w:rsidR="00540BA3" w:rsidRDefault="00540BA3" w:rsidP="00B73A01">
      <w:pPr>
        <w:suppressAutoHyphens w:val="0"/>
        <w:spacing w:after="0" w:line="240" w:lineRule="auto"/>
        <w:rPr>
          <w:rFonts w:ascii="Times New Roman" w:eastAsia="Times New Roman" w:hAnsi="Times New Roman"/>
          <w:sz w:val="24"/>
          <w:szCs w:val="24"/>
          <w:lang w:eastAsia="ru-RU"/>
        </w:rPr>
      </w:pPr>
    </w:p>
    <w:p w:rsidR="00677C55" w:rsidRDefault="00677C55" w:rsidP="00B73A01">
      <w:pPr>
        <w:suppressAutoHyphens w:val="0"/>
        <w:spacing w:after="0" w:line="240" w:lineRule="auto"/>
        <w:rPr>
          <w:rFonts w:ascii="Times New Roman" w:eastAsia="Times New Roman" w:hAnsi="Times New Roman"/>
          <w:sz w:val="24"/>
          <w:szCs w:val="24"/>
          <w:lang w:eastAsia="ru-RU"/>
        </w:rPr>
      </w:pPr>
    </w:p>
    <w:p w:rsidR="00677C55" w:rsidRDefault="00677C55" w:rsidP="00677C55">
      <w:pPr>
        <w:suppressAutoHyphens w:val="0"/>
        <w:spacing w:line="360" w:lineRule="auto"/>
        <w:ind w:firstLine="709"/>
        <w:jc w:val="both"/>
        <w:rPr>
          <w:rFonts w:ascii="Times New Roman" w:eastAsia="Times New Roman" w:hAnsi="Times New Roman"/>
          <w:b/>
          <w:sz w:val="24"/>
          <w:szCs w:val="24"/>
          <w:lang w:eastAsia="ru-RU"/>
        </w:rPr>
      </w:pPr>
      <w:r w:rsidRPr="00677C55">
        <w:rPr>
          <w:rFonts w:ascii="Times New Roman" w:eastAsia="Times New Roman" w:hAnsi="Times New Roman"/>
          <w:b/>
          <w:sz w:val="24"/>
          <w:szCs w:val="24"/>
          <w:lang w:eastAsia="ru-RU"/>
        </w:rPr>
        <w:lastRenderedPageBreak/>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677C55" w:rsidRPr="006B7A6A" w:rsidRDefault="00902014" w:rsidP="00FB4986">
      <w:pPr>
        <w:suppressAutoHyphens w:val="0"/>
        <w:spacing w:after="0" w:line="240" w:lineRule="auto"/>
        <w:ind w:firstLine="709"/>
        <w:jc w:val="both"/>
        <w:rPr>
          <w:rFonts w:ascii="Times New Roman" w:eastAsia="Times New Roman" w:hAnsi="Times New Roman"/>
          <w:sz w:val="24"/>
          <w:szCs w:val="24"/>
          <w:lang w:eastAsia="ru-RU"/>
        </w:rPr>
      </w:pPr>
      <w:r w:rsidRPr="006B7A6A">
        <w:rPr>
          <w:rFonts w:ascii="Times New Roman" w:eastAsia="Times New Roman" w:hAnsi="Times New Roman"/>
          <w:sz w:val="24"/>
          <w:szCs w:val="24"/>
          <w:lang w:eastAsia="ru-RU"/>
        </w:rPr>
        <w:t>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p w:rsidR="00902014" w:rsidRPr="006B7A6A"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6B7A6A">
        <w:rPr>
          <w:rFonts w:ascii="Times New Roman" w:hAnsi="Times New Roman"/>
          <w:sz w:val="24"/>
          <w:szCs w:val="24"/>
          <w:lang w:eastAsia="en-US"/>
        </w:rPr>
        <w:t>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указанной следующих случаях:</w:t>
      </w:r>
    </w:p>
    <w:p w:rsidR="00902014" w:rsidRPr="006B7A6A"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6B7A6A">
        <w:rPr>
          <w:rFonts w:ascii="Times New Roman" w:hAnsi="Times New Roman"/>
          <w:sz w:val="24"/>
          <w:szCs w:val="24"/>
          <w:lang w:eastAsia="en-US"/>
        </w:rPr>
        <w:t>- строительство зданий культового и религиозного назначения;</w:t>
      </w:r>
    </w:p>
    <w:p w:rsidR="00902014" w:rsidRPr="006B7A6A"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6B7A6A">
        <w:rPr>
          <w:rFonts w:ascii="Times New Roman" w:hAnsi="Times New Roman"/>
          <w:sz w:val="24"/>
          <w:szCs w:val="24"/>
          <w:lang w:eastAsia="en-US"/>
        </w:rPr>
        <w:t>- создание многофункциональных комплексов жилого, административного, общественно-делового и учебно-производственного назначения.</w:t>
      </w:r>
    </w:p>
    <w:p w:rsidR="00902014" w:rsidRPr="006B7A6A"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6B7A6A">
        <w:rPr>
          <w:rFonts w:ascii="Times New Roman" w:hAnsi="Times New Roman"/>
          <w:sz w:val="24"/>
          <w:szCs w:val="24"/>
          <w:lang w:eastAsia="en-US"/>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902014" w:rsidRPr="006B7A6A" w:rsidRDefault="00902014" w:rsidP="00FB4986">
      <w:pPr>
        <w:widowControl w:val="0"/>
        <w:autoSpaceDE w:val="0"/>
        <w:spacing w:after="0" w:line="240" w:lineRule="auto"/>
        <w:ind w:firstLine="709"/>
        <w:jc w:val="both"/>
        <w:rPr>
          <w:rFonts w:ascii="Times New Roman" w:hAnsi="Times New Roman"/>
          <w:sz w:val="24"/>
          <w:szCs w:val="24"/>
          <w:lang w:eastAsia="en-US"/>
        </w:rPr>
      </w:pPr>
      <w:r w:rsidRPr="006B7A6A">
        <w:rPr>
          <w:rFonts w:ascii="Times New Roman" w:hAnsi="Times New Roman"/>
          <w:sz w:val="24"/>
          <w:szCs w:val="24"/>
          <w:lang w:eastAsia="en-US"/>
        </w:rPr>
        <w:t>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w:t>
      </w:r>
    </w:p>
    <w:p w:rsidR="00902014" w:rsidRPr="006B7A6A" w:rsidRDefault="00902014" w:rsidP="00FB4986">
      <w:pPr>
        <w:widowControl w:val="0"/>
        <w:autoSpaceDE w:val="0"/>
        <w:spacing w:after="0" w:line="240" w:lineRule="auto"/>
        <w:ind w:firstLine="709"/>
        <w:jc w:val="both"/>
        <w:rPr>
          <w:rFonts w:ascii="Times New Roman" w:hAnsi="Times New Roman"/>
          <w:sz w:val="24"/>
          <w:szCs w:val="24"/>
          <w:lang w:eastAsia="en-US"/>
        </w:rPr>
      </w:pPr>
      <w:r w:rsidRPr="006B7A6A">
        <w:rPr>
          <w:rFonts w:ascii="Times New Roman" w:hAnsi="Times New Roman"/>
          <w:sz w:val="24"/>
          <w:szCs w:val="24"/>
          <w:lang w:eastAsia="en-US"/>
        </w:rPr>
        <w:t>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rsidR="00902014" w:rsidRPr="006B7A6A" w:rsidRDefault="00902014" w:rsidP="00FB4986">
      <w:pPr>
        <w:widowControl w:val="0"/>
        <w:autoSpaceDE w:val="0"/>
        <w:spacing w:after="0" w:line="240" w:lineRule="auto"/>
        <w:ind w:firstLine="709"/>
        <w:jc w:val="both"/>
        <w:rPr>
          <w:rFonts w:ascii="Times New Roman" w:hAnsi="Times New Roman"/>
          <w:sz w:val="24"/>
          <w:szCs w:val="24"/>
          <w:lang w:eastAsia="en-US"/>
        </w:rPr>
      </w:pPr>
      <w:r w:rsidRPr="006B7A6A">
        <w:rPr>
          <w:rFonts w:ascii="Times New Roman" w:hAnsi="Times New Roman"/>
          <w:sz w:val="24"/>
          <w:szCs w:val="24"/>
          <w:lang w:eastAsia="en-US"/>
        </w:rPr>
        <w:t>- для игр детей дошкольного и младшего школьного возраста - не менее 12 м;</w:t>
      </w:r>
    </w:p>
    <w:p w:rsidR="00902014" w:rsidRPr="006B7A6A" w:rsidRDefault="00902014" w:rsidP="00FB4986">
      <w:pPr>
        <w:widowControl w:val="0"/>
        <w:autoSpaceDE w:val="0"/>
        <w:spacing w:after="0" w:line="240" w:lineRule="auto"/>
        <w:ind w:firstLine="709"/>
        <w:jc w:val="both"/>
        <w:rPr>
          <w:rFonts w:ascii="Times New Roman" w:hAnsi="Times New Roman"/>
          <w:sz w:val="24"/>
          <w:szCs w:val="24"/>
          <w:lang w:eastAsia="en-US"/>
        </w:rPr>
      </w:pPr>
      <w:r w:rsidRPr="006B7A6A">
        <w:rPr>
          <w:rFonts w:ascii="Times New Roman" w:hAnsi="Times New Roman"/>
          <w:sz w:val="24"/>
          <w:szCs w:val="24"/>
          <w:lang w:eastAsia="en-US"/>
        </w:rPr>
        <w:t>- для отдыха взрослого населения - не менее 10 м;</w:t>
      </w:r>
    </w:p>
    <w:p w:rsidR="00902014" w:rsidRPr="006B7A6A" w:rsidRDefault="00902014" w:rsidP="00FB4986">
      <w:pPr>
        <w:widowControl w:val="0"/>
        <w:autoSpaceDE w:val="0"/>
        <w:spacing w:after="0" w:line="240" w:lineRule="auto"/>
        <w:ind w:firstLine="709"/>
        <w:jc w:val="both"/>
        <w:rPr>
          <w:rFonts w:ascii="Times New Roman" w:hAnsi="Times New Roman"/>
          <w:sz w:val="24"/>
          <w:szCs w:val="24"/>
          <w:lang w:eastAsia="en-US"/>
        </w:rPr>
      </w:pPr>
      <w:r w:rsidRPr="006B7A6A">
        <w:rPr>
          <w:rFonts w:ascii="Times New Roman" w:hAnsi="Times New Roman"/>
          <w:sz w:val="24"/>
          <w:szCs w:val="24"/>
          <w:lang w:eastAsia="en-US"/>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902014" w:rsidRPr="006B7A6A" w:rsidRDefault="00902014" w:rsidP="00FB4986">
      <w:pPr>
        <w:widowControl w:val="0"/>
        <w:autoSpaceDE w:val="0"/>
        <w:spacing w:after="0" w:line="240" w:lineRule="auto"/>
        <w:ind w:firstLine="709"/>
        <w:jc w:val="both"/>
        <w:rPr>
          <w:rFonts w:ascii="Times New Roman" w:hAnsi="Times New Roman"/>
          <w:sz w:val="24"/>
          <w:szCs w:val="24"/>
          <w:lang w:eastAsia="en-US"/>
        </w:rPr>
      </w:pPr>
      <w:r w:rsidRPr="006B7A6A">
        <w:rPr>
          <w:rFonts w:ascii="Times New Roman" w:hAnsi="Times New Roman"/>
          <w:sz w:val="24"/>
          <w:szCs w:val="24"/>
          <w:lang w:eastAsia="en-US"/>
        </w:rPr>
        <w:t xml:space="preserve">- для хозяйственных целей - не менее 20 м. </w:t>
      </w:r>
    </w:p>
    <w:p w:rsidR="00902014" w:rsidRDefault="00902014" w:rsidP="00FB4986">
      <w:pPr>
        <w:widowControl w:val="0"/>
        <w:autoSpaceDE w:val="0"/>
        <w:spacing w:after="0" w:line="240" w:lineRule="auto"/>
        <w:ind w:firstLine="709"/>
        <w:jc w:val="both"/>
        <w:rPr>
          <w:rFonts w:ascii="Times New Roman" w:hAnsi="Times New Roman"/>
          <w:sz w:val="24"/>
          <w:szCs w:val="24"/>
          <w:lang w:eastAsia="en-US"/>
        </w:rPr>
      </w:pPr>
      <w:r w:rsidRPr="006B7A6A">
        <w:rPr>
          <w:rFonts w:ascii="Times New Roman" w:hAnsi="Times New Roman"/>
          <w:sz w:val="24"/>
          <w:szCs w:val="24"/>
          <w:lang w:eastAsia="en-US"/>
        </w:rPr>
        <w:t>Расчет площади нормируемых элементов дворовой территории осуществляется в соответствии с рекомендуемыми нормам</w:t>
      </w:r>
      <w:r w:rsidR="006B7A6A">
        <w:rPr>
          <w:rFonts w:ascii="Times New Roman" w:hAnsi="Times New Roman"/>
          <w:sz w:val="24"/>
          <w:szCs w:val="24"/>
          <w:lang w:eastAsia="en-US"/>
        </w:rPr>
        <w:t>и, приведенными в таблице 6</w:t>
      </w:r>
      <w:r w:rsidRPr="006B7A6A">
        <w:rPr>
          <w:rFonts w:ascii="Times New Roman" w:hAnsi="Times New Roman"/>
          <w:sz w:val="24"/>
          <w:szCs w:val="24"/>
          <w:lang w:eastAsia="en-US"/>
        </w:rPr>
        <w:t>.</w:t>
      </w:r>
    </w:p>
    <w:p w:rsidR="006B7A6A" w:rsidRPr="006B7A6A" w:rsidRDefault="006B7A6A" w:rsidP="00FB4986">
      <w:pPr>
        <w:widowControl w:val="0"/>
        <w:autoSpaceDE w:val="0"/>
        <w:spacing w:after="0" w:line="240" w:lineRule="auto"/>
        <w:ind w:firstLine="709"/>
        <w:jc w:val="both"/>
        <w:rPr>
          <w:rFonts w:ascii="Times New Roman" w:hAnsi="Times New Roman"/>
          <w:sz w:val="24"/>
          <w:szCs w:val="24"/>
          <w:lang w:eastAsia="en-US"/>
        </w:rPr>
      </w:pPr>
    </w:p>
    <w:p w:rsidR="00902014" w:rsidRPr="006B7A6A" w:rsidRDefault="006B7A6A" w:rsidP="006B7A6A">
      <w:pPr>
        <w:widowControl w:val="0"/>
        <w:autoSpaceDE w:val="0"/>
        <w:spacing w:after="0" w:line="240" w:lineRule="auto"/>
        <w:ind w:firstLine="709"/>
        <w:jc w:val="center"/>
        <w:rPr>
          <w:rFonts w:ascii="Times New Roman" w:hAnsi="Times New Roman"/>
          <w:sz w:val="24"/>
          <w:szCs w:val="24"/>
          <w:lang w:eastAsia="en-US"/>
        </w:rPr>
      </w:pPr>
      <w:r w:rsidRPr="006B7A6A">
        <w:rPr>
          <w:rFonts w:ascii="Times New Roman" w:hAnsi="Times New Roman"/>
          <w:sz w:val="24"/>
          <w:szCs w:val="24"/>
          <w:lang w:eastAsia="en-US"/>
        </w:rPr>
        <w:t>Таблица 6</w:t>
      </w:r>
    </w:p>
    <w:p w:rsidR="006B7A6A" w:rsidRPr="006B7A6A" w:rsidRDefault="006B7A6A" w:rsidP="00FB4986">
      <w:pPr>
        <w:widowControl w:val="0"/>
        <w:autoSpaceDE w:val="0"/>
        <w:spacing w:after="0" w:line="240" w:lineRule="auto"/>
        <w:ind w:firstLine="709"/>
        <w:jc w:val="both"/>
        <w:rPr>
          <w:rFonts w:ascii="Times New Roman" w:hAnsi="Times New Roman"/>
          <w:b/>
          <w:bCs/>
          <w:sz w:val="24"/>
          <w:szCs w:val="24"/>
          <w:lang w:eastAsia="en-US"/>
        </w:rPr>
      </w:pPr>
    </w:p>
    <w:tbl>
      <w:tblPr>
        <w:tblW w:w="9729" w:type="dxa"/>
        <w:tblInd w:w="75" w:type="dxa"/>
        <w:tblLayout w:type="fixed"/>
        <w:tblCellMar>
          <w:left w:w="75" w:type="dxa"/>
          <w:right w:w="75" w:type="dxa"/>
        </w:tblCellMar>
        <w:tblLook w:val="0000" w:firstRow="0" w:lastRow="0" w:firstColumn="0" w:lastColumn="0" w:noHBand="0" w:noVBand="0"/>
      </w:tblPr>
      <w:tblGrid>
        <w:gridCol w:w="7371"/>
        <w:gridCol w:w="2358"/>
      </w:tblGrid>
      <w:tr w:rsidR="00902014" w:rsidRPr="006B7A6A" w:rsidTr="00902014">
        <w:tc>
          <w:tcPr>
            <w:tcW w:w="7371" w:type="dxa"/>
            <w:tcBorders>
              <w:top w:val="single" w:sz="4" w:space="0" w:color="000000"/>
              <w:left w:val="single" w:sz="4" w:space="0" w:color="000000"/>
              <w:bottom w:val="single" w:sz="4" w:space="0" w:color="000000"/>
            </w:tcBorders>
            <w:shd w:val="clear" w:color="auto" w:fill="auto"/>
            <w:vAlign w:val="center"/>
          </w:tcPr>
          <w:p w:rsidR="00902014" w:rsidRPr="006B7A6A" w:rsidRDefault="00902014" w:rsidP="00902014">
            <w:pPr>
              <w:widowControl w:val="0"/>
              <w:autoSpaceDE w:val="0"/>
              <w:spacing w:after="0" w:line="240" w:lineRule="auto"/>
              <w:ind w:firstLine="851"/>
              <w:jc w:val="center"/>
              <w:rPr>
                <w:rFonts w:ascii="Times New Roman" w:hAnsi="Times New Roman"/>
                <w:b/>
                <w:bCs/>
                <w:sz w:val="14"/>
                <w:szCs w:val="14"/>
                <w:lang w:eastAsia="en-US"/>
              </w:rPr>
            </w:pPr>
            <w:r w:rsidRPr="006B7A6A">
              <w:rPr>
                <w:rFonts w:ascii="Times New Roman" w:hAnsi="Times New Roman"/>
                <w:b/>
                <w:bCs/>
                <w:sz w:val="14"/>
                <w:szCs w:val="14"/>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902014" w:rsidRPr="006B7A6A" w:rsidRDefault="00902014" w:rsidP="00902014">
            <w:pPr>
              <w:widowControl w:val="0"/>
              <w:autoSpaceDE w:val="0"/>
              <w:spacing w:after="0" w:line="240" w:lineRule="auto"/>
              <w:rPr>
                <w:rFonts w:ascii="Times New Roman" w:eastAsia="Times New Roman" w:hAnsi="Times New Roman"/>
                <w:sz w:val="14"/>
                <w:szCs w:val="14"/>
                <w:lang w:eastAsia="zh-CN"/>
              </w:rPr>
            </w:pPr>
            <w:r w:rsidRPr="006B7A6A">
              <w:rPr>
                <w:rFonts w:ascii="Times New Roman" w:hAnsi="Times New Roman"/>
                <w:b/>
                <w:bCs/>
                <w:sz w:val="14"/>
                <w:szCs w:val="14"/>
                <w:lang w:eastAsia="en-US"/>
              </w:rPr>
              <w:t>Удельный размер площадок, кв.м/чел.</w:t>
            </w:r>
          </w:p>
        </w:tc>
      </w:tr>
      <w:tr w:rsidR="00902014" w:rsidRPr="006B7A6A" w:rsidTr="00902014">
        <w:tc>
          <w:tcPr>
            <w:tcW w:w="7371" w:type="dxa"/>
            <w:tcBorders>
              <w:top w:val="single" w:sz="4" w:space="0" w:color="000000"/>
              <w:left w:val="single" w:sz="4" w:space="0" w:color="000000"/>
              <w:bottom w:val="single" w:sz="4" w:space="0" w:color="000000"/>
            </w:tcBorders>
            <w:shd w:val="clear" w:color="auto" w:fill="auto"/>
          </w:tcPr>
          <w:p w:rsidR="00902014" w:rsidRPr="006B7A6A" w:rsidRDefault="00902014" w:rsidP="00902014">
            <w:pPr>
              <w:widowControl w:val="0"/>
              <w:autoSpaceDE w:val="0"/>
              <w:spacing w:after="0" w:line="240" w:lineRule="auto"/>
              <w:ind w:firstLine="851"/>
              <w:jc w:val="both"/>
              <w:rPr>
                <w:rFonts w:ascii="Times New Roman" w:hAnsi="Times New Roman"/>
                <w:sz w:val="14"/>
                <w:szCs w:val="14"/>
                <w:lang w:eastAsia="en-US"/>
              </w:rPr>
            </w:pPr>
            <w:r w:rsidRPr="006B7A6A">
              <w:rPr>
                <w:rFonts w:ascii="Times New Roman" w:hAnsi="Times New Roman"/>
                <w:sz w:val="14"/>
                <w:szCs w:val="14"/>
                <w:lang w:eastAsia="en-US"/>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6B7A6A"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6B7A6A">
              <w:rPr>
                <w:rFonts w:ascii="Times New Roman" w:hAnsi="Times New Roman"/>
                <w:sz w:val="14"/>
                <w:szCs w:val="14"/>
                <w:lang w:eastAsia="en-US"/>
              </w:rPr>
              <w:t>0,7</w:t>
            </w:r>
          </w:p>
        </w:tc>
      </w:tr>
      <w:tr w:rsidR="00902014" w:rsidRPr="006B7A6A" w:rsidTr="00902014">
        <w:tc>
          <w:tcPr>
            <w:tcW w:w="7371" w:type="dxa"/>
            <w:tcBorders>
              <w:top w:val="single" w:sz="4" w:space="0" w:color="000000"/>
              <w:left w:val="single" w:sz="4" w:space="0" w:color="000000"/>
              <w:bottom w:val="single" w:sz="4" w:space="0" w:color="000000"/>
            </w:tcBorders>
            <w:shd w:val="clear" w:color="auto" w:fill="auto"/>
          </w:tcPr>
          <w:p w:rsidR="00902014" w:rsidRPr="006B7A6A" w:rsidRDefault="00902014" w:rsidP="00902014">
            <w:pPr>
              <w:widowControl w:val="0"/>
              <w:autoSpaceDE w:val="0"/>
              <w:spacing w:after="0" w:line="240" w:lineRule="auto"/>
              <w:ind w:firstLine="851"/>
              <w:jc w:val="both"/>
              <w:rPr>
                <w:rFonts w:ascii="Times New Roman" w:hAnsi="Times New Roman"/>
                <w:sz w:val="14"/>
                <w:szCs w:val="14"/>
                <w:lang w:eastAsia="en-US"/>
              </w:rPr>
            </w:pPr>
            <w:r w:rsidRPr="006B7A6A">
              <w:rPr>
                <w:rFonts w:ascii="Times New Roman" w:hAnsi="Times New Roman"/>
                <w:sz w:val="14"/>
                <w:szCs w:val="14"/>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6B7A6A"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6B7A6A">
              <w:rPr>
                <w:rFonts w:ascii="Times New Roman" w:hAnsi="Times New Roman"/>
                <w:sz w:val="14"/>
                <w:szCs w:val="14"/>
                <w:lang w:eastAsia="en-US"/>
              </w:rPr>
              <w:t>0,1</w:t>
            </w:r>
          </w:p>
        </w:tc>
      </w:tr>
      <w:tr w:rsidR="00902014" w:rsidRPr="006B7A6A" w:rsidTr="00902014">
        <w:tc>
          <w:tcPr>
            <w:tcW w:w="7371" w:type="dxa"/>
            <w:tcBorders>
              <w:top w:val="single" w:sz="4" w:space="0" w:color="000000"/>
              <w:left w:val="single" w:sz="4" w:space="0" w:color="000000"/>
              <w:bottom w:val="single" w:sz="4" w:space="0" w:color="000000"/>
            </w:tcBorders>
            <w:shd w:val="clear" w:color="auto" w:fill="auto"/>
          </w:tcPr>
          <w:p w:rsidR="00902014" w:rsidRPr="006B7A6A" w:rsidRDefault="00902014" w:rsidP="00902014">
            <w:pPr>
              <w:widowControl w:val="0"/>
              <w:autoSpaceDE w:val="0"/>
              <w:spacing w:after="0" w:line="240" w:lineRule="auto"/>
              <w:ind w:firstLine="851"/>
              <w:jc w:val="both"/>
              <w:rPr>
                <w:rFonts w:ascii="Times New Roman" w:hAnsi="Times New Roman"/>
                <w:sz w:val="14"/>
                <w:szCs w:val="14"/>
                <w:lang w:eastAsia="en-US"/>
              </w:rPr>
            </w:pPr>
            <w:r w:rsidRPr="006B7A6A">
              <w:rPr>
                <w:rFonts w:ascii="Times New Roman" w:hAnsi="Times New Roman"/>
                <w:sz w:val="14"/>
                <w:szCs w:val="14"/>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6B7A6A"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6B7A6A">
              <w:rPr>
                <w:rFonts w:ascii="Times New Roman" w:hAnsi="Times New Roman"/>
                <w:sz w:val="14"/>
                <w:szCs w:val="14"/>
                <w:lang w:eastAsia="en-US"/>
              </w:rPr>
              <w:t>2,0</w:t>
            </w:r>
          </w:p>
        </w:tc>
      </w:tr>
      <w:tr w:rsidR="00902014" w:rsidRPr="006B7A6A" w:rsidTr="00902014">
        <w:tc>
          <w:tcPr>
            <w:tcW w:w="7371" w:type="dxa"/>
            <w:tcBorders>
              <w:top w:val="single" w:sz="4" w:space="0" w:color="000000"/>
              <w:left w:val="single" w:sz="4" w:space="0" w:color="000000"/>
              <w:bottom w:val="single" w:sz="4" w:space="0" w:color="000000"/>
            </w:tcBorders>
            <w:shd w:val="clear" w:color="auto" w:fill="auto"/>
          </w:tcPr>
          <w:p w:rsidR="00902014" w:rsidRPr="006B7A6A" w:rsidRDefault="00902014" w:rsidP="00902014">
            <w:pPr>
              <w:widowControl w:val="0"/>
              <w:autoSpaceDE w:val="0"/>
              <w:spacing w:after="0" w:line="240" w:lineRule="auto"/>
              <w:ind w:firstLine="851"/>
              <w:jc w:val="both"/>
              <w:rPr>
                <w:rFonts w:ascii="Times New Roman" w:hAnsi="Times New Roman"/>
                <w:sz w:val="14"/>
                <w:szCs w:val="14"/>
                <w:lang w:eastAsia="en-US"/>
              </w:rPr>
            </w:pPr>
            <w:r w:rsidRPr="006B7A6A">
              <w:rPr>
                <w:rFonts w:ascii="Times New Roman" w:hAnsi="Times New Roman"/>
                <w:sz w:val="14"/>
                <w:szCs w:val="14"/>
                <w:lang w:eastAsia="en-US"/>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6B7A6A"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6B7A6A">
              <w:rPr>
                <w:rFonts w:ascii="Times New Roman" w:hAnsi="Times New Roman"/>
                <w:sz w:val="14"/>
                <w:szCs w:val="14"/>
                <w:lang w:eastAsia="en-US"/>
              </w:rPr>
              <w:t>0,3</w:t>
            </w:r>
          </w:p>
        </w:tc>
      </w:tr>
    </w:tbl>
    <w:p w:rsidR="00902014" w:rsidRPr="006B7A6A" w:rsidRDefault="00902014" w:rsidP="00902014">
      <w:pPr>
        <w:widowControl w:val="0"/>
        <w:autoSpaceDE w:val="0"/>
        <w:spacing w:after="0" w:line="240" w:lineRule="auto"/>
        <w:ind w:firstLine="851"/>
        <w:jc w:val="both"/>
        <w:rPr>
          <w:rFonts w:ascii="Times New Roman" w:hAnsi="Times New Roman"/>
          <w:sz w:val="14"/>
          <w:szCs w:val="14"/>
          <w:lang w:eastAsia="en-US"/>
        </w:rPr>
      </w:pPr>
      <w:r w:rsidRPr="006B7A6A">
        <w:rPr>
          <w:rFonts w:ascii="Times New Roman" w:hAnsi="Times New Roman"/>
          <w:sz w:val="14"/>
          <w:szCs w:val="14"/>
          <w:lang w:eastAsia="en-US"/>
        </w:rPr>
        <w:t>Примечание:</w:t>
      </w:r>
    </w:p>
    <w:p w:rsidR="00902014" w:rsidRPr="006B7A6A" w:rsidRDefault="00902014" w:rsidP="00902014">
      <w:pPr>
        <w:widowControl w:val="0"/>
        <w:autoSpaceDE w:val="0"/>
        <w:spacing w:after="0" w:line="240" w:lineRule="auto"/>
        <w:ind w:firstLine="851"/>
        <w:jc w:val="both"/>
        <w:rPr>
          <w:rFonts w:ascii="Times New Roman" w:hAnsi="Times New Roman"/>
          <w:sz w:val="14"/>
          <w:szCs w:val="14"/>
          <w:lang w:eastAsia="en-US"/>
        </w:rPr>
      </w:pPr>
      <w:r w:rsidRPr="006B7A6A">
        <w:rPr>
          <w:rFonts w:ascii="Times New Roman" w:hAnsi="Times New Roman"/>
          <w:sz w:val="14"/>
          <w:szCs w:val="14"/>
          <w:lang w:eastAsia="en-US"/>
        </w:rPr>
        <w:t>1) *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902014" w:rsidRPr="006B7A6A" w:rsidRDefault="00902014" w:rsidP="00902014">
      <w:pPr>
        <w:spacing w:after="0" w:line="360" w:lineRule="auto"/>
        <w:ind w:firstLine="709"/>
        <w:jc w:val="both"/>
        <w:rPr>
          <w:rFonts w:ascii="Times New Roman" w:hAnsi="Times New Roman"/>
          <w:sz w:val="24"/>
          <w:szCs w:val="24"/>
          <w:lang w:eastAsia="en-US"/>
        </w:rPr>
      </w:pPr>
    </w:p>
    <w:p w:rsidR="00902014" w:rsidRPr="00701C65" w:rsidRDefault="00902014" w:rsidP="00FB4986">
      <w:pPr>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Предельные размеры земельных участков и коэффициент застройки для участков определяю</w:t>
      </w:r>
      <w:r w:rsidRPr="00701C65">
        <w:rPr>
          <w:rFonts w:ascii="Times New Roman" w:hAnsi="Times New Roman"/>
          <w:color w:val="000000"/>
          <w:sz w:val="24"/>
          <w:szCs w:val="24"/>
          <w:lang w:eastAsia="en-US"/>
        </w:rPr>
        <w:t xml:space="preserve">тся </w:t>
      </w:r>
      <w:hyperlink r:id="rId9" w:history="1">
        <w:r w:rsidRPr="00701C65">
          <w:rPr>
            <w:rFonts w:ascii="Times New Roman" w:hAnsi="Times New Roman"/>
            <w:color w:val="000000"/>
            <w:sz w:val="24"/>
            <w:szCs w:val="24"/>
            <w:lang w:eastAsia="en-US"/>
          </w:rPr>
          <w:t>органами местного самоуправления</w:t>
        </w:r>
      </w:hyperlink>
      <w:r w:rsidRPr="00701C65">
        <w:rPr>
          <w:rFonts w:ascii="Times New Roman" w:hAnsi="Times New Roman"/>
          <w:color w:val="000000"/>
          <w:sz w:val="24"/>
          <w:szCs w:val="24"/>
          <w:lang w:eastAsia="en-US"/>
        </w:rPr>
        <w:t xml:space="preserve"> в с</w:t>
      </w:r>
      <w:r w:rsidRPr="00701C65">
        <w:rPr>
          <w:rFonts w:ascii="Times New Roman" w:hAnsi="Times New Roman"/>
          <w:sz w:val="24"/>
          <w:szCs w:val="24"/>
          <w:lang w:eastAsia="en-US"/>
        </w:rPr>
        <w:t>оставе правил землепользования и застройки, исходя из особенностей населенного пункта и сложившейся застройки.</w:t>
      </w:r>
    </w:p>
    <w:p w:rsidR="00D842B5" w:rsidRPr="00701C65" w:rsidRDefault="00D842B5" w:rsidP="00FB4986">
      <w:pPr>
        <w:spacing w:after="0" w:line="240" w:lineRule="auto"/>
        <w:ind w:firstLine="709"/>
        <w:jc w:val="both"/>
        <w:rPr>
          <w:rFonts w:ascii="Times New Roman" w:hAnsi="Times New Roman"/>
          <w:sz w:val="24"/>
          <w:szCs w:val="24"/>
          <w:lang w:eastAsia="en-US"/>
        </w:rPr>
      </w:pPr>
      <w:r w:rsidRPr="00701C65">
        <w:rPr>
          <w:rFonts w:ascii="Times New Roman" w:hAnsi="Times New Roman"/>
          <w:kern w:val="1"/>
          <w:sz w:val="24"/>
          <w:szCs w:val="24"/>
          <w:lang w:eastAsia="en-US"/>
        </w:rPr>
        <w:t>Норматив территории функциональных общественно-дело</w:t>
      </w:r>
      <w:r w:rsidR="00701C65" w:rsidRPr="00701C65">
        <w:rPr>
          <w:rFonts w:ascii="Times New Roman" w:hAnsi="Times New Roman"/>
          <w:kern w:val="1"/>
          <w:sz w:val="24"/>
          <w:szCs w:val="24"/>
          <w:lang w:eastAsia="en-US"/>
        </w:rPr>
        <w:t>вых зон в населенном пункте</w:t>
      </w:r>
      <w:r w:rsidRPr="00701C65">
        <w:rPr>
          <w:rFonts w:ascii="Times New Roman" w:hAnsi="Times New Roman"/>
          <w:kern w:val="1"/>
          <w:sz w:val="24"/>
          <w:szCs w:val="24"/>
          <w:lang w:eastAsia="en-US"/>
        </w:rPr>
        <w:t xml:space="preserve"> соста</w:t>
      </w:r>
      <w:r w:rsidR="00701C65" w:rsidRPr="00701C65">
        <w:rPr>
          <w:rFonts w:ascii="Times New Roman" w:hAnsi="Times New Roman"/>
          <w:kern w:val="1"/>
          <w:sz w:val="24"/>
          <w:szCs w:val="24"/>
          <w:lang w:eastAsia="en-US"/>
        </w:rPr>
        <w:t>вляет не менее 8 % от площади его территории</w:t>
      </w:r>
      <w:r w:rsidRPr="00701C65">
        <w:rPr>
          <w:rFonts w:ascii="Times New Roman" w:hAnsi="Times New Roman"/>
          <w:kern w:val="1"/>
          <w:sz w:val="24"/>
          <w:szCs w:val="24"/>
          <w:lang w:eastAsia="en-US"/>
        </w:rPr>
        <w:t xml:space="preserve">. </w:t>
      </w:r>
    </w:p>
    <w:p w:rsidR="00D842B5" w:rsidRPr="00701C65" w:rsidRDefault="00D842B5" w:rsidP="00FB4986">
      <w:pPr>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Норма обеспечения населения зелеными насаждениями общего пользования при комплексном освоении территорий составляет не менее 16 кв. м на одног</w:t>
      </w:r>
      <w:r w:rsidR="00701C65">
        <w:rPr>
          <w:rFonts w:ascii="Times New Roman" w:hAnsi="Times New Roman"/>
          <w:sz w:val="24"/>
          <w:szCs w:val="24"/>
          <w:lang w:eastAsia="en-US"/>
        </w:rPr>
        <w:t>о человека.</w:t>
      </w:r>
    </w:p>
    <w:p w:rsidR="00D842B5" w:rsidRPr="00701C65" w:rsidRDefault="00D842B5" w:rsidP="00FB4986">
      <w:pPr>
        <w:widowControl w:val="0"/>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lastRenderedPageBreak/>
        <w:t>Интенсивность использования территории общественно-деловой зоны характеризуется плотностью застройки (тыс. кв. м/</w:t>
      </w:r>
      <w:proofErr w:type="gramStart"/>
      <w:r w:rsidRPr="00701C65">
        <w:rPr>
          <w:rFonts w:ascii="Times New Roman" w:hAnsi="Times New Roman"/>
          <w:sz w:val="24"/>
          <w:szCs w:val="24"/>
          <w:lang w:eastAsia="en-US"/>
        </w:rPr>
        <w:t>га</w:t>
      </w:r>
      <w:proofErr w:type="gramEnd"/>
      <w:r w:rsidRPr="00701C65">
        <w:rPr>
          <w:rFonts w:ascii="Times New Roman" w:hAnsi="Times New Roman"/>
          <w:sz w:val="24"/>
          <w:szCs w:val="24"/>
          <w:lang w:eastAsia="en-US"/>
        </w:rPr>
        <w:t xml:space="preserve">) и процентом </w:t>
      </w:r>
      <w:proofErr w:type="spellStart"/>
      <w:r w:rsidRPr="00701C65">
        <w:rPr>
          <w:rFonts w:ascii="Times New Roman" w:hAnsi="Times New Roman"/>
          <w:sz w:val="24"/>
          <w:szCs w:val="24"/>
          <w:lang w:eastAsia="en-US"/>
        </w:rPr>
        <w:t>застроенности</w:t>
      </w:r>
      <w:proofErr w:type="spellEnd"/>
      <w:r w:rsidRPr="00701C65">
        <w:rPr>
          <w:rFonts w:ascii="Times New Roman" w:hAnsi="Times New Roman"/>
          <w:sz w:val="24"/>
          <w:szCs w:val="24"/>
          <w:lang w:eastAsia="en-US"/>
        </w:rPr>
        <w:t xml:space="preserve"> территории.</w:t>
      </w:r>
    </w:p>
    <w:p w:rsidR="00D842B5" w:rsidRPr="00701C65" w:rsidRDefault="00D842B5" w:rsidP="00FB4986">
      <w:pPr>
        <w:widowControl w:val="0"/>
        <w:autoSpaceDE w:val="0"/>
        <w:spacing w:after="0" w:line="240" w:lineRule="auto"/>
        <w:ind w:firstLine="709"/>
        <w:contextualSpacing/>
        <w:jc w:val="both"/>
        <w:rPr>
          <w:rFonts w:ascii="Times New Roman" w:hAnsi="Times New Roman"/>
          <w:sz w:val="24"/>
          <w:szCs w:val="24"/>
          <w:lang w:eastAsia="en-US"/>
        </w:rPr>
      </w:pPr>
      <w:r w:rsidRPr="00701C65">
        <w:rPr>
          <w:rFonts w:ascii="Times New Roman" w:hAnsi="Times New Roman"/>
          <w:sz w:val="24"/>
          <w:szCs w:val="24"/>
          <w:lang w:eastAsia="en-US"/>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w:t>
      </w:r>
      <w:r w:rsidR="00701C65" w:rsidRPr="00701C65">
        <w:rPr>
          <w:rFonts w:ascii="Times New Roman" w:hAnsi="Times New Roman"/>
          <w:sz w:val="24"/>
          <w:szCs w:val="24"/>
          <w:lang w:eastAsia="en-US"/>
        </w:rPr>
        <w:t>блице 7</w:t>
      </w:r>
      <w:r w:rsidRPr="00701C65">
        <w:rPr>
          <w:rFonts w:ascii="Times New Roman" w:hAnsi="Times New Roman"/>
          <w:sz w:val="24"/>
          <w:szCs w:val="24"/>
          <w:lang w:eastAsia="en-US"/>
        </w:rPr>
        <w:t>.</w:t>
      </w:r>
    </w:p>
    <w:p w:rsidR="00701C65" w:rsidRDefault="00701C65" w:rsidP="00FB4986">
      <w:pPr>
        <w:widowControl w:val="0"/>
        <w:autoSpaceDE w:val="0"/>
        <w:spacing w:after="0" w:line="240" w:lineRule="auto"/>
        <w:ind w:firstLine="709"/>
        <w:contextualSpacing/>
        <w:jc w:val="both"/>
        <w:rPr>
          <w:rFonts w:ascii="Times New Roman" w:hAnsi="Times New Roman"/>
          <w:sz w:val="24"/>
          <w:szCs w:val="24"/>
          <w:lang w:eastAsia="en-US"/>
        </w:rPr>
      </w:pPr>
    </w:p>
    <w:p w:rsidR="00D842B5" w:rsidRDefault="00701C65" w:rsidP="00701C65">
      <w:pPr>
        <w:widowControl w:val="0"/>
        <w:autoSpaceDE w:val="0"/>
        <w:spacing w:after="0" w:line="240" w:lineRule="auto"/>
        <w:ind w:firstLine="709"/>
        <w:contextualSpacing/>
        <w:jc w:val="center"/>
        <w:rPr>
          <w:rFonts w:ascii="Times New Roman" w:hAnsi="Times New Roman"/>
          <w:sz w:val="24"/>
          <w:szCs w:val="24"/>
          <w:lang w:eastAsia="en-US"/>
        </w:rPr>
      </w:pPr>
      <w:r w:rsidRPr="00701C65">
        <w:rPr>
          <w:rFonts w:ascii="Times New Roman" w:hAnsi="Times New Roman"/>
          <w:sz w:val="24"/>
          <w:szCs w:val="24"/>
          <w:lang w:eastAsia="en-US"/>
        </w:rPr>
        <w:t>Таблица 7</w:t>
      </w:r>
    </w:p>
    <w:p w:rsidR="00701C65" w:rsidRPr="00701C65" w:rsidRDefault="00701C65" w:rsidP="00701C65">
      <w:pPr>
        <w:widowControl w:val="0"/>
        <w:autoSpaceDE w:val="0"/>
        <w:spacing w:after="0" w:line="240" w:lineRule="auto"/>
        <w:ind w:firstLine="709"/>
        <w:contextualSpacing/>
        <w:jc w:val="center"/>
        <w:rPr>
          <w:rFonts w:ascii="Times New Roman" w:eastAsia="Times New Roman" w:hAnsi="Times New Roman"/>
          <w:sz w:val="24"/>
          <w:szCs w:val="24"/>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2835"/>
        <w:gridCol w:w="3402"/>
        <w:gridCol w:w="3492"/>
      </w:tblGrid>
      <w:tr w:rsidR="00D842B5" w:rsidRPr="00701C65" w:rsidTr="005C5349">
        <w:tc>
          <w:tcPr>
            <w:tcW w:w="2835" w:type="dxa"/>
            <w:vMerge w:val="restart"/>
            <w:tcBorders>
              <w:top w:val="single" w:sz="4" w:space="0" w:color="000000"/>
              <w:left w:val="single" w:sz="4" w:space="0" w:color="000000"/>
              <w:bottom w:val="single" w:sz="4" w:space="0" w:color="000000"/>
            </w:tcBorders>
            <w:shd w:val="clear" w:color="auto" w:fill="auto"/>
            <w:vAlign w:val="center"/>
          </w:tcPr>
          <w:p w:rsidR="00D842B5" w:rsidRPr="00701C65" w:rsidRDefault="00D842B5" w:rsidP="00D842B5">
            <w:pPr>
              <w:widowControl w:val="0"/>
              <w:autoSpaceDE w:val="0"/>
              <w:snapToGrid w:val="0"/>
              <w:spacing w:after="0"/>
              <w:ind w:firstLine="851"/>
              <w:contextualSpacing/>
              <w:jc w:val="center"/>
              <w:rPr>
                <w:rFonts w:ascii="Times New Roman" w:eastAsia="Times New Roman" w:hAnsi="Times New Roman"/>
                <w:sz w:val="14"/>
                <w:szCs w:val="14"/>
                <w:lang w:eastAsia="zh-CN"/>
              </w:rPr>
            </w:pPr>
          </w:p>
          <w:p w:rsidR="00D842B5" w:rsidRPr="00701C65" w:rsidRDefault="00D842B5" w:rsidP="00D842B5">
            <w:pPr>
              <w:widowControl w:val="0"/>
              <w:autoSpaceDE w:val="0"/>
              <w:spacing w:after="0"/>
              <w:ind w:firstLine="851"/>
              <w:contextualSpacing/>
              <w:jc w:val="center"/>
              <w:rPr>
                <w:rFonts w:ascii="Times New Roman" w:hAnsi="Times New Roman"/>
                <w:b/>
                <w:bCs/>
                <w:sz w:val="14"/>
                <w:szCs w:val="14"/>
                <w:lang w:eastAsia="en-US"/>
              </w:rPr>
            </w:pPr>
            <w:r w:rsidRPr="00701C65">
              <w:rPr>
                <w:rFonts w:ascii="Times New Roman" w:hAnsi="Times New Roman"/>
                <w:b/>
                <w:bCs/>
                <w:sz w:val="14"/>
                <w:szCs w:val="14"/>
                <w:lang w:eastAsia="en-US"/>
              </w:rPr>
              <w:t>Тип комплексов</w:t>
            </w:r>
          </w:p>
        </w:tc>
        <w:tc>
          <w:tcPr>
            <w:tcW w:w="6894" w:type="dxa"/>
            <w:gridSpan w:val="2"/>
            <w:tcBorders>
              <w:top w:val="single" w:sz="4" w:space="0" w:color="000000"/>
              <w:left w:val="single" w:sz="4" w:space="0" w:color="000000"/>
              <w:right w:val="single" w:sz="4" w:space="0" w:color="000000"/>
            </w:tcBorders>
            <w:shd w:val="clear" w:color="auto" w:fill="auto"/>
          </w:tcPr>
          <w:p w:rsidR="00D842B5" w:rsidRPr="00701C65"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701C65">
              <w:rPr>
                <w:rFonts w:ascii="Times New Roman" w:hAnsi="Times New Roman"/>
                <w:b/>
                <w:bCs/>
                <w:sz w:val="14"/>
                <w:szCs w:val="14"/>
                <w:lang w:eastAsia="en-US"/>
              </w:rPr>
              <w:t xml:space="preserve">Плотность застройки (тыс. кв. м общ. пл./га) </w:t>
            </w:r>
          </w:p>
        </w:tc>
      </w:tr>
      <w:tr w:rsidR="00D842B5" w:rsidRPr="00701C65" w:rsidTr="005C5349">
        <w:tc>
          <w:tcPr>
            <w:tcW w:w="2835" w:type="dxa"/>
            <w:vMerge/>
            <w:tcBorders>
              <w:top w:val="single" w:sz="4" w:space="0" w:color="000000"/>
              <w:left w:val="single" w:sz="4" w:space="0" w:color="000000"/>
              <w:bottom w:val="single" w:sz="4" w:space="0" w:color="000000"/>
            </w:tcBorders>
            <w:shd w:val="clear" w:color="auto" w:fill="auto"/>
            <w:vAlign w:val="center"/>
          </w:tcPr>
          <w:p w:rsidR="00D842B5" w:rsidRPr="00701C65" w:rsidRDefault="00D842B5" w:rsidP="00D842B5">
            <w:pPr>
              <w:snapToGrid w:val="0"/>
              <w:spacing w:after="0" w:line="240" w:lineRule="auto"/>
              <w:rPr>
                <w:rFonts w:ascii="Times New Roman" w:eastAsia="Times New Roman" w:hAnsi="Times New Roman"/>
                <w:b/>
                <w:bCs/>
                <w:sz w:val="14"/>
                <w:szCs w:val="14"/>
                <w:lang w:eastAsia="zh-CN"/>
              </w:rPr>
            </w:pPr>
          </w:p>
        </w:tc>
        <w:tc>
          <w:tcPr>
            <w:tcW w:w="68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42B5" w:rsidRPr="00701C65" w:rsidRDefault="00D842B5" w:rsidP="00D842B5">
            <w:pPr>
              <w:widowControl w:val="0"/>
              <w:autoSpaceDE w:val="0"/>
              <w:spacing w:after="0"/>
              <w:ind w:firstLine="851"/>
              <w:contextualSpacing/>
              <w:rPr>
                <w:rFonts w:ascii="Times New Roman" w:eastAsia="Times New Roman" w:hAnsi="Times New Roman"/>
                <w:sz w:val="14"/>
                <w:szCs w:val="14"/>
                <w:lang w:eastAsia="zh-CN"/>
              </w:rPr>
            </w:pPr>
            <w:r w:rsidRPr="00701C65">
              <w:rPr>
                <w:rFonts w:ascii="Times New Roman" w:hAnsi="Times New Roman"/>
                <w:b/>
                <w:bCs/>
                <w:sz w:val="14"/>
                <w:szCs w:val="14"/>
                <w:lang w:eastAsia="en-US"/>
              </w:rPr>
              <w:t>средние и малые поселения</w:t>
            </w:r>
          </w:p>
        </w:tc>
      </w:tr>
      <w:tr w:rsidR="00D842B5" w:rsidRPr="00701C65" w:rsidTr="005C5349">
        <w:tc>
          <w:tcPr>
            <w:tcW w:w="2835" w:type="dxa"/>
            <w:vMerge/>
            <w:tcBorders>
              <w:top w:val="single" w:sz="4" w:space="0" w:color="000000"/>
              <w:left w:val="single" w:sz="4" w:space="0" w:color="000000"/>
              <w:bottom w:val="single" w:sz="4" w:space="0" w:color="000000"/>
            </w:tcBorders>
            <w:shd w:val="clear" w:color="auto" w:fill="auto"/>
            <w:vAlign w:val="center"/>
          </w:tcPr>
          <w:p w:rsidR="00D842B5" w:rsidRPr="00701C65" w:rsidRDefault="00D842B5" w:rsidP="00D842B5">
            <w:pPr>
              <w:snapToGrid w:val="0"/>
              <w:spacing w:after="0" w:line="240" w:lineRule="auto"/>
              <w:rPr>
                <w:rFonts w:ascii="Times New Roman" w:eastAsia="Times New Roman" w:hAnsi="Times New Roman"/>
                <w:b/>
                <w:bCs/>
                <w:sz w:val="14"/>
                <w:szCs w:val="14"/>
                <w:lang w:eastAsia="zh-CN"/>
              </w:rPr>
            </w:pPr>
          </w:p>
        </w:tc>
        <w:tc>
          <w:tcPr>
            <w:tcW w:w="3402"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contextualSpacing/>
              <w:rPr>
                <w:rFonts w:ascii="Times New Roman" w:hAnsi="Times New Roman"/>
                <w:b/>
                <w:bCs/>
                <w:sz w:val="14"/>
                <w:szCs w:val="14"/>
                <w:lang w:eastAsia="en-US"/>
              </w:rPr>
            </w:pPr>
            <w:r w:rsidRPr="00701C65">
              <w:rPr>
                <w:rFonts w:ascii="Times New Roman" w:hAnsi="Times New Roman"/>
                <w:b/>
                <w:bCs/>
                <w:sz w:val="14"/>
                <w:szCs w:val="14"/>
                <w:lang w:eastAsia="en-US"/>
              </w:rPr>
              <w:t>на свободных территориях</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D842B5" w:rsidRPr="00701C65"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701C65">
              <w:rPr>
                <w:rFonts w:ascii="Times New Roman" w:hAnsi="Times New Roman"/>
                <w:b/>
                <w:bCs/>
                <w:sz w:val="14"/>
                <w:szCs w:val="14"/>
                <w:lang w:eastAsia="en-US"/>
              </w:rPr>
              <w:t>При реконструкции</w:t>
            </w:r>
          </w:p>
        </w:tc>
      </w:tr>
      <w:tr w:rsidR="00D842B5" w:rsidRPr="00701C65" w:rsidTr="005C5349">
        <w:tc>
          <w:tcPr>
            <w:tcW w:w="2835" w:type="dxa"/>
            <w:tcBorders>
              <w:top w:val="single" w:sz="4" w:space="0" w:color="000000"/>
              <w:left w:val="single" w:sz="4" w:space="0" w:color="000000"/>
            </w:tcBorders>
            <w:shd w:val="clear" w:color="auto" w:fill="auto"/>
          </w:tcPr>
          <w:p w:rsidR="00D842B5" w:rsidRPr="00701C65" w:rsidRDefault="00D842B5" w:rsidP="00D842B5">
            <w:pPr>
              <w:widowControl w:val="0"/>
              <w:autoSpaceDE w:val="0"/>
              <w:spacing w:after="0"/>
              <w:contextualSpacing/>
              <w:jc w:val="both"/>
              <w:rPr>
                <w:rFonts w:ascii="Times New Roman" w:hAnsi="Times New Roman"/>
                <w:sz w:val="14"/>
                <w:szCs w:val="14"/>
                <w:lang w:eastAsia="en-US"/>
              </w:rPr>
            </w:pPr>
            <w:r w:rsidRPr="00701C65">
              <w:rPr>
                <w:rFonts w:ascii="Times New Roman" w:hAnsi="Times New Roman"/>
                <w:sz w:val="14"/>
                <w:szCs w:val="14"/>
                <w:lang w:eastAsia="en-US"/>
              </w:rPr>
              <w:t>Центр</w:t>
            </w:r>
          </w:p>
        </w:tc>
        <w:tc>
          <w:tcPr>
            <w:tcW w:w="3402" w:type="dxa"/>
            <w:tcBorders>
              <w:top w:val="single" w:sz="4" w:space="0" w:color="000000"/>
              <w:left w:val="single" w:sz="4" w:space="0" w:color="000000"/>
            </w:tcBorders>
            <w:shd w:val="clear" w:color="auto" w:fill="auto"/>
          </w:tcPr>
          <w:p w:rsidR="00D842B5" w:rsidRPr="00701C65" w:rsidRDefault="00D842B5" w:rsidP="00D842B5">
            <w:pPr>
              <w:widowControl w:val="0"/>
              <w:autoSpaceDE w:val="0"/>
              <w:spacing w:after="0"/>
              <w:ind w:firstLine="851"/>
              <w:contextualSpacing/>
              <w:jc w:val="both"/>
              <w:rPr>
                <w:rFonts w:ascii="Times New Roman" w:hAnsi="Times New Roman"/>
                <w:sz w:val="14"/>
                <w:szCs w:val="14"/>
                <w:lang w:eastAsia="en-US"/>
              </w:rPr>
            </w:pPr>
            <w:r w:rsidRPr="00701C65">
              <w:rPr>
                <w:rFonts w:ascii="Times New Roman" w:hAnsi="Times New Roman"/>
                <w:sz w:val="14"/>
                <w:szCs w:val="14"/>
                <w:lang w:eastAsia="en-US"/>
              </w:rPr>
              <w:t>10</w:t>
            </w:r>
          </w:p>
        </w:tc>
        <w:tc>
          <w:tcPr>
            <w:tcW w:w="3492" w:type="dxa"/>
            <w:tcBorders>
              <w:top w:val="single" w:sz="4" w:space="0" w:color="000000"/>
              <w:left w:val="single" w:sz="4" w:space="0" w:color="000000"/>
              <w:right w:val="single" w:sz="4" w:space="0" w:color="000000"/>
            </w:tcBorders>
            <w:shd w:val="clear" w:color="auto" w:fill="auto"/>
          </w:tcPr>
          <w:p w:rsidR="00D842B5" w:rsidRPr="00701C65"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701C65">
              <w:rPr>
                <w:rFonts w:ascii="Times New Roman" w:hAnsi="Times New Roman"/>
                <w:sz w:val="14"/>
                <w:szCs w:val="14"/>
                <w:lang w:eastAsia="en-US"/>
              </w:rPr>
              <w:t>10</w:t>
            </w:r>
          </w:p>
        </w:tc>
      </w:tr>
      <w:tr w:rsidR="00D842B5" w:rsidRPr="00701C65" w:rsidTr="005C5349">
        <w:tc>
          <w:tcPr>
            <w:tcW w:w="2835" w:type="dxa"/>
            <w:tcBorders>
              <w:left w:val="single" w:sz="4" w:space="0" w:color="000000"/>
            </w:tcBorders>
            <w:shd w:val="clear" w:color="auto" w:fill="auto"/>
          </w:tcPr>
          <w:p w:rsidR="00D842B5" w:rsidRPr="00701C65" w:rsidRDefault="00D842B5" w:rsidP="00D842B5">
            <w:pPr>
              <w:widowControl w:val="0"/>
              <w:autoSpaceDE w:val="0"/>
              <w:spacing w:after="0"/>
              <w:contextualSpacing/>
              <w:jc w:val="both"/>
              <w:rPr>
                <w:rFonts w:ascii="Times New Roman" w:hAnsi="Times New Roman"/>
                <w:sz w:val="14"/>
                <w:szCs w:val="14"/>
                <w:lang w:eastAsia="en-US"/>
              </w:rPr>
            </w:pPr>
            <w:r w:rsidRPr="00701C65">
              <w:rPr>
                <w:rFonts w:ascii="Times New Roman" w:hAnsi="Times New Roman"/>
                <w:sz w:val="14"/>
                <w:szCs w:val="14"/>
                <w:lang w:eastAsia="en-US"/>
              </w:rPr>
              <w:t>Деловые комплексы</w:t>
            </w:r>
          </w:p>
        </w:tc>
        <w:tc>
          <w:tcPr>
            <w:tcW w:w="3402" w:type="dxa"/>
            <w:tcBorders>
              <w:left w:val="single" w:sz="4" w:space="0" w:color="000000"/>
            </w:tcBorders>
            <w:shd w:val="clear" w:color="auto" w:fill="auto"/>
          </w:tcPr>
          <w:p w:rsidR="00D842B5" w:rsidRPr="00701C65" w:rsidRDefault="00D842B5" w:rsidP="00D842B5">
            <w:pPr>
              <w:widowControl w:val="0"/>
              <w:autoSpaceDE w:val="0"/>
              <w:spacing w:after="0"/>
              <w:ind w:firstLine="851"/>
              <w:contextualSpacing/>
              <w:jc w:val="both"/>
              <w:rPr>
                <w:rFonts w:ascii="Times New Roman" w:hAnsi="Times New Roman"/>
                <w:sz w:val="14"/>
                <w:szCs w:val="14"/>
                <w:lang w:eastAsia="en-US"/>
              </w:rPr>
            </w:pPr>
            <w:r w:rsidRPr="00701C65">
              <w:rPr>
                <w:rFonts w:ascii="Times New Roman" w:hAnsi="Times New Roman"/>
                <w:sz w:val="14"/>
                <w:szCs w:val="14"/>
                <w:lang w:eastAsia="en-US"/>
              </w:rPr>
              <w:t>15</w:t>
            </w:r>
          </w:p>
        </w:tc>
        <w:tc>
          <w:tcPr>
            <w:tcW w:w="3492" w:type="dxa"/>
            <w:tcBorders>
              <w:left w:val="single" w:sz="4" w:space="0" w:color="000000"/>
              <w:right w:val="single" w:sz="4" w:space="0" w:color="000000"/>
            </w:tcBorders>
            <w:shd w:val="clear" w:color="auto" w:fill="auto"/>
          </w:tcPr>
          <w:p w:rsidR="00D842B5" w:rsidRPr="00701C65"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701C65">
              <w:rPr>
                <w:rFonts w:ascii="Times New Roman" w:hAnsi="Times New Roman"/>
                <w:sz w:val="14"/>
                <w:szCs w:val="14"/>
                <w:lang w:eastAsia="en-US"/>
              </w:rPr>
              <w:t>10</w:t>
            </w:r>
          </w:p>
        </w:tc>
      </w:tr>
      <w:tr w:rsidR="00D842B5" w:rsidRPr="00701C65" w:rsidTr="005C5349">
        <w:tc>
          <w:tcPr>
            <w:tcW w:w="2835" w:type="dxa"/>
            <w:tcBorders>
              <w:left w:val="single" w:sz="4" w:space="0" w:color="000000"/>
            </w:tcBorders>
            <w:shd w:val="clear" w:color="auto" w:fill="auto"/>
          </w:tcPr>
          <w:p w:rsidR="00D842B5" w:rsidRPr="00701C65" w:rsidRDefault="00D842B5" w:rsidP="00D842B5">
            <w:pPr>
              <w:widowControl w:val="0"/>
              <w:autoSpaceDE w:val="0"/>
              <w:spacing w:after="0"/>
              <w:contextualSpacing/>
              <w:jc w:val="both"/>
              <w:rPr>
                <w:rFonts w:ascii="Times New Roman" w:hAnsi="Times New Roman"/>
                <w:sz w:val="14"/>
                <w:szCs w:val="14"/>
                <w:lang w:eastAsia="en-US"/>
              </w:rPr>
            </w:pPr>
            <w:r w:rsidRPr="00701C65">
              <w:rPr>
                <w:rFonts w:ascii="Times New Roman" w:hAnsi="Times New Roman"/>
                <w:sz w:val="14"/>
                <w:szCs w:val="14"/>
                <w:lang w:eastAsia="en-US"/>
              </w:rPr>
              <w:t>Гостиничные комплексы</w:t>
            </w:r>
          </w:p>
        </w:tc>
        <w:tc>
          <w:tcPr>
            <w:tcW w:w="3402" w:type="dxa"/>
            <w:tcBorders>
              <w:left w:val="single" w:sz="4" w:space="0" w:color="000000"/>
            </w:tcBorders>
            <w:shd w:val="clear" w:color="auto" w:fill="auto"/>
          </w:tcPr>
          <w:p w:rsidR="00D842B5" w:rsidRPr="00701C65" w:rsidRDefault="00D842B5" w:rsidP="00D842B5">
            <w:pPr>
              <w:widowControl w:val="0"/>
              <w:autoSpaceDE w:val="0"/>
              <w:spacing w:after="0"/>
              <w:ind w:firstLine="851"/>
              <w:contextualSpacing/>
              <w:jc w:val="both"/>
              <w:rPr>
                <w:rFonts w:ascii="Times New Roman" w:hAnsi="Times New Roman"/>
                <w:sz w:val="14"/>
                <w:szCs w:val="14"/>
                <w:lang w:eastAsia="en-US"/>
              </w:rPr>
            </w:pPr>
            <w:r w:rsidRPr="00701C65">
              <w:rPr>
                <w:rFonts w:ascii="Times New Roman" w:hAnsi="Times New Roman"/>
                <w:sz w:val="14"/>
                <w:szCs w:val="14"/>
                <w:lang w:eastAsia="en-US"/>
              </w:rPr>
              <w:t>15</w:t>
            </w:r>
          </w:p>
        </w:tc>
        <w:tc>
          <w:tcPr>
            <w:tcW w:w="3492" w:type="dxa"/>
            <w:tcBorders>
              <w:left w:val="single" w:sz="4" w:space="0" w:color="000000"/>
              <w:right w:val="single" w:sz="4" w:space="0" w:color="000000"/>
            </w:tcBorders>
            <w:shd w:val="clear" w:color="auto" w:fill="auto"/>
          </w:tcPr>
          <w:p w:rsidR="00D842B5" w:rsidRPr="00701C65"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701C65">
              <w:rPr>
                <w:rFonts w:ascii="Times New Roman" w:hAnsi="Times New Roman"/>
                <w:sz w:val="14"/>
                <w:szCs w:val="14"/>
                <w:lang w:eastAsia="en-US"/>
              </w:rPr>
              <w:t>10</w:t>
            </w:r>
          </w:p>
        </w:tc>
      </w:tr>
      <w:tr w:rsidR="00D842B5" w:rsidRPr="00701C65" w:rsidTr="005C5349">
        <w:tc>
          <w:tcPr>
            <w:tcW w:w="2835" w:type="dxa"/>
            <w:tcBorders>
              <w:left w:val="single" w:sz="4" w:space="0" w:color="000000"/>
            </w:tcBorders>
            <w:shd w:val="clear" w:color="auto" w:fill="auto"/>
          </w:tcPr>
          <w:p w:rsidR="00D842B5" w:rsidRPr="00701C65" w:rsidRDefault="00D842B5" w:rsidP="00D842B5">
            <w:pPr>
              <w:widowControl w:val="0"/>
              <w:autoSpaceDE w:val="0"/>
              <w:spacing w:after="0"/>
              <w:contextualSpacing/>
              <w:jc w:val="both"/>
              <w:rPr>
                <w:rFonts w:ascii="Times New Roman" w:hAnsi="Times New Roman"/>
                <w:sz w:val="14"/>
                <w:szCs w:val="14"/>
                <w:lang w:eastAsia="en-US"/>
              </w:rPr>
            </w:pPr>
            <w:r w:rsidRPr="00701C65">
              <w:rPr>
                <w:rFonts w:ascii="Times New Roman" w:hAnsi="Times New Roman"/>
                <w:sz w:val="14"/>
                <w:szCs w:val="14"/>
                <w:lang w:eastAsia="en-US"/>
              </w:rPr>
              <w:t>Торговые комплексы</w:t>
            </w:r>
          </w:p>
        </w:tc>
        <w:tc>
          <w:tcPr>
            <w:tcW w:w="3402" w:type="dxa"/>
            <w:tcBorders>
              <w:left w:val="single" w:sz="4" w:space="0" w:color="000000"/>
            </w:tcBorders>
            <w:shd w:val="clear" w:color="auto" w:fill="auto"/>
          </w:tcPr>
          <w:p w:rsidR="00D842B5" w:rsidRPr="00701C65" w:rsidRDefault="00D842B5" w:rsidP="00D842B5">
            <w:pPr>
              <w:widowControl w:val="0"/>
              <w:autoSpaceDE w:val="0"/>
              <w:spacing w:after="0"/>
              <w:ind w:firstLine="851"/>
              <w:contextualSpacing/>
              <w:jc w:val="both"/>
              <w:rPr>
                <w:rFonts w:ascii="Times New Roman" w:hAnsi="Times New Roman"/>
                <w:sz w:val="14"/>
                <w:szCs w:val="14"/>
                <w:lang w:eastAsia="en-US"/>
              </w:rPr>
            </w:pPr>
            <w:r w:rsidRPr="00701C65">
              <w:rPr>
                <w:rFonts w:ascii="Times New Roman" w:hAnsi="Times New Roman"/>
                <w:sz w:val="14"/>
                <w:szCs w:val="14"/>
                <w:lang w:eastAsia="en-US"/>
              </w:rPr>
              <w:t>5</w:t>
            </w:r>
          </w:p>
        </w:tc>
        <w:tc>
          <w:tcPr>
            <w:tcW w:w="3492" w:type="dxa"/>
            <w:tcBorders>
              <w:left w:val="single" w:sz="4" w:space="0" w:color="000000"/>
              <w:right w:val="single" w:sz="4" w:space="0" w:color="000000"/>
            </w:tcBorders>
            <w:shd w:val="clear" w:color="auto" w:fill="auto"/>
          </w:tcPr>
          <w:p w:rsidR="00D842B5" w:rsidRPr="00701C65"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701C65">
              <w:rPr>
                <w:rFonts w:ascii="Times New Roman" w:hAnsi="Times New Roman"/>
                <w:sz w:val="14"/>
                <w:szCs w:val="14"/>
                <w:lang w:eastAsia="en-US"/>
              </w:rPr>
              <w:t>5</w:t>
            </w:r>
          </w:p>
        </w:tc>
      </w:tr>
      <w:tr w:rsidR="00D842B5" w:rsidRPr="00540BA3" w:rsidTr="005C5349">
        <w:tc>
          <w:tcPr>
            <w:tcW w:w="2835" w:type="dxa"/>
            <w:tcBorders>
              <w:left w:val="single" w:sz="4" w:space="0" w:color="000000"/>
              <w:bottom w:val="single" w:sz="4" w:space="0" w:color="000000"/>
            </w:tcBorders>
            <w:shd w:val="clear" w:color="auto" w:fill="auto"/>
            <w:vAlign w:val="center"/>
          </w:tcPr>
          <w:p w:rsidR="00D842B5" w:rsidRPr="00701C65" w:rsidRDefault="00D842B5" w:rsidP="00D842B5">
            <w:pPr>
              <w:widowControl w:val="0"/>
              <w:autoSpaceDE w:val="0"/>
              <w:spacing w:after="0"/>
              <w:contextualSpacing/>
              <w:rPr>
                <w:rFonts w:ascii="Times New Roman" w:hAnsi="Times New Roman"/>
                <w:sz w:val="14"/>
                <w:szCs w:val="14"/>
                <w:lang w:eastAsia="en-US"/>
              </w:rPr>
            </w:pPr>
            <w:r w:rsidRPr="00701C65">
              <w:rPr>
                <w:rFonts w:ascii="Times New Roman" w:hAnsi="Times New Roman"/>
                <w:sz w:val="14"/>
                <w:szCs w:val="14"/>
                <w:lang w:eastAsia="en-US"/>
              </w:rPr>
              <w:t>Культурные досуговые комплексы</w:t>
            </w:r>
          </w:p>
        </w:tc>
        <w:tc>
          <w:tcPr>
            <w:tcW w:w="3402" w:type="dxa"/>
            <w:tcBorders>
              <w:left w:val="single" w:sz="4" w:space="0" w:color="000000"/>
              <w:bottom w:val="single" w:sz="4" w:space="0" w:color="000000"/>
            </w:tcBorders>
            <w:shd w:val="clear" w:color="auto" w:fill="auto"/>
          </w:tcPr>
          <w:p w:rsidR="00D842B5" w:rsidRPr="00701C65" w:rsidRDefault="00D842B5" w:rsidP="00D842B5">
            <w:pPr>
              <w:widowControl w:val="0"/>
              <w:autoSpaceDE w:val="0"/>
              <w:spacing w:after="0"/>
              <w:ind w:firstLine="851"/>
              <w:contextualSpacing/>
              <w:jc w:val="both"/>
              <w:rPr>
                <w:rFonts w:ascii="Times New Roman" w:hAnsi="Times New Roman"/>
                <w:sz w:val="14"/>
                <w:szCs w:val="14"/>
                <w:lang w:eastAsia="en-US"/>
              </w:rPr>
            </w:pPr>
            <w:r w:rsidRPr="00701C65">
              <w:rPr>
                <w:rFonts w:ascii="Times New Roman" w:hAnsi="Times New Roman"/>
                <w:sz w:val="14"/>
                <w:szCs w:val="14"/>
                <w:lang w:eastAsia="en-US"/>
              </w:rPr>
              <w:t>5</w:t>
            </w:r>
          </w:p>
        </w:tc>
        <w:tc>
          <w:tcPr>
            <w:tcW w:w="3492" w:type="dxa"/>
            <w:tcBorders>
              <w:left w:val="single" w:sz="4" w:space="0" w:color="000000"/>
              <w:bottom w:val="single" w:sz="4" w:space="0" w:color="000000"/>
              <w:right w:val="single" w:sz="4" w:space="0" w:color="000000"/>
            </w:tcBorders>
            <w:shd w:val="clear" w:color="auto" w:fill="auto"/>
          </w:tcPr>
          <w:p w:rsidR="00D842B5" w:rsidRPr="00701C65"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701C65">
              <w:rPr>
                <w:rFonts w:ascii="Times New Roman" w:hAnsi="Times New Roman"/>
                <w:sz w:val="14"/>
                <w:szCs w:val="14"/>
                <w:lang w:eastAsia="en-US"/>
              </w:rPr>
              <w:t>5</w:t>
            </w:r>
          </w:p>
        </w:tc>
      </w:tr>
    </w:tbl>
    <w:p w:rsidR="00D842B5" w:rsidRPr="00540BA3" w:rsidRDefault="00D842B5" w:rsidP="00D842B5">
      <w:pPr>
        <w:widowControl w:val="0"/>
        <w:autoSpaceDE w:val="0"/>
        <w:spacing w:after="0"/>
        <w:ind w:firstLine="851"/>
        <w:contextualSpacing/>
        <w:jc w:val="both"/>
        <w:rPr>
          <w:rFonts w:ascii="Times New Roman" w:hAnsi="Times New Roman"/>
          <w:sz w:val="28"/>
          <w:szCs w:val="28"/>
          <w:highlight w:val="yellow"/>
          <w:lang w:eastAsia="en-US"/>
        </w:rPr>
      </w:pPr>
    </w:p>
    <w:p w:rsidR="00D842B5" w:rsidRDefault="00D842B5" w:rsidP="00FB4986">
      <w:pPr>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Объекты открытой сети обслуживания, размещаемые на границе территорий производственных зон и жилых районов, определя</w:t>
      </w:r>
      <w:r w:rsidR="00701C65">
        <w:rPr>
          <w:rFonts w:ascii="Times New Roman" w:hAnsi="Times New Roman"/>
          <w:sz w:val="24"/>
          <w:szCs w:val="24"/>
          <w:lang w:eastAsia="en-US"/>
        </w:rPr>
        <w:t>ются в соответствии с таблицей 8</w:t>
      </w:r>
      <w:r w:rsidRPr="00701C65">
        <w:rPr>
          <w:rFonts w:ascii="Times New Roman" w:hAnsi="Times New Roman"/>
          <w:sz w:val="24"/>
          <w:szCs w:val="24"/>
          <w:lang w:eastAsia="en-US"/>
        </w:rPr>
        <w:t>.</w:t>
      </w:r>
    </w:p>
    <w:p w:rsidR="00701C65" w:rsidRDefault="00701C65" w:rsidP="00FB4986">
      <w:pPr>
        <w:spacing w:after="0" w:line="240" w:lineRule="auto"/>
        <w:ind w:firstLine="709"/>
        <w:jc w:val="both"/>
        <w:rPr>
          <w:rFonts w:ascii="Times New Roman" w:hAnsi="Times New Roman"/>
          <w:sz w:val="24"/>
          <w:szCs w:val="24"/>
          <w:lang w:eastAsia="en-US"/>
        </w:rPr>
      </w:pPr>
    </w:p>
    <w:p w:rsidR="00701C65" w:rsidRDefault="00701C65" w:rsidP="00701C65">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Таблица 8</w:t>
      </w:r>
    </w:p>
    <w:p w:rsidR="00701C65" w:rsidRPr="00701C65" w:rsidRDefault="00701C65" w:rsidP="00701C65">
      <w:pPr>
        <w:spacing w:after="0" w:line="240" w:lineRule="auto"/>
        <w:ind w:firstLine="709"/>
        <w:jc w:val="center"/>
        <w:rPr>
          <w:rFonts w:ascii="Times New Roman" w:hAnsi="Times New Roman"/>
          <w:sz w:val="24"/>
          <w:szCs w:val="24"/>
          <w:lang w:eastAsia="en-US"/>
        </w:rPr>
      </w:pPr>
    </w:p>
    <w:tbl>
      <w:tblPr>
        <w:tblW w:w="0" w:type="auto"/>
        <w:tblInd w:w="75" w:type="dxa"/>
        <w:tblLayout w:type="fixed"/>
        <w:tblCellMar>
          <w:left w:w="75" w:type="dxa"/>
          <w:right w:w="75" w:type="dxa"/>
        </w:tblCellMar>
        <w:tblLook w:val="0000" w:firstRow="0" w:lastRow="0" w:firstColumn="0" w:lastColumn="0" w:noHBand="0" w:noVBand="0"/>
      </w:tblPr>
      <w:tblGrid>
        <w:gridCol w:w="2145"/>
        <w:gridCol w:w="1635"/>
        <w:gridCol w:w="1425"/>
        <w:gridCol w:w="1755"/>
        <w:gridCol w:w="1350"/>
        <w:gridCol w:w="1450"/>
      </w:tblGrid>
      <w:tr w:rsidR="00D842B5" w:rsidRPr="00701C65" w:rsidTr="005C5349">
        <w:tc>
          <w:tcPr>
            <w:tcW w:w="2145" w:type="dxa"/>
            <w:vMerge w:val="restart"/>
            <w:tcBorders>
              <w:top w:val="single" w:sz="4" w:space="0" w:color="000000"/>
              <w:left w:val="single" w:sz="4" w:space="0" w:color="000000"/>
              <w:bottom w:val="single" w:sz="4" w:space="0" w:color="000000"/>
            </w:tcBorders>
            <w:shd w:val="clear" w:color="auto" w:fill="auto"/>
          </w:tcPr>
          <w:p w:rsidR="00D842B5" w:rsidRPr="00701C65" w:rsidRDefault="00D842B5" w:rsidP="00D842B5">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tcBorders>
            <w:shd w:val="clear" w:color="auto" w:fill="auto"/>
          </w:tcPr>
          <w:p w:rsidR="00D842B5" w:rsidRPr="00701C65" w:rsidRDefault="00D842B5" w:rsidP="00D842B5">
            <w:pPr>
              <w:snapToGrid w:val="0"/>
              <w:spacing w:after="0" w:line="240" w:lineRule="auto"/>
              <w:ind w:firstLine="851"/>
              <w:rPr>
                <w:rFonts w:ascii="Times New Roman" w:hAnsi="Times New Roman"/>
                <w:b/>
                <w:bCs/>
                <w:sz w:val="14"/>
                <w:szCs w:val="14"/>
                <w:lang w:eastAsia="en-US"/>
              </w:rPr>
            </w:pPr>
          </w:p>
          <w:p w:rsidR="00D842B5" w:rsidRPr="00701C65" w:rsidRDefault="00D842B5" w:rsidP="00D842B5">
            <w:pPr>
              <w:spacing w:after="0" w:line="240" w:lineRule="auto"/>
              <w:ind w:firstLine="851"/>
              <w:rPr>
                <w:rFonts w:ascii="Times New Roman" w:hAnsi="Times New Roman"/>
                <w:b/>
                <w:bCs/>
                <w:sz w:val="14"/>
                <w:szCs w:val="14"/>
                <w:lang w:eastAsia="en-US"/>
              </w:rPr>
            </w:pPr>
          </w:p>
          <w:p w:rsidR="00D842B5" w:rsidRPr="00701C65" w:rsidRDefault="00D842B5" w:rsidP="00D842B5">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shd w:val="clear" w:color="auto" w:fill="auto"/>
          </w:tcPr>
          <w:p w:rsidR="00D842B5" w:rsidRPr="00701C65" w:rsidRDefault="00D842B5" w:rsidP="00D842B5">
            <w:pPr>
              <w:spacing w:after="0" w:line="240" w:lineRule="auto"/>
              <w:ind w:firstLine="851"/>
              <w:rPr>
                <w:rFonts w:ascii="Times New Roman" w:eastAsia="Times New Roman" w:hAnsi="Times New Roman"/>
                <w:sz w:val="14"/>
                <w:szCs w:val="14"/>
                <w:lang w:eastAsia="zh-CN"/>
              </w:rPr>
            </w:pPr>
            <w:r w:rsidRPr="00701C65">
              <w:rPr>
                <w:rFonts w:ascii="Times New Roman" w:hAnsi="Times New Roman"/>
                <w:b/>
                <w:bCs/>
                <w:sz w:val="14"/>
                <w:szCs w:val="14"/>
                <w:lang w:eastAsia="en-US"/>
              </w:rPr>
              <w:t>Расчетный показатель (на 1000 жителей)</w:t>
            </w:r>
          </w:p>
        </w:tc>
      </w:tr>
      <w:tr w:rsidR="00D842B5" w:rsidRPr="00701C65" w:rsidTr="005C5349">
        <w:tc>
          <w:tcPr>
            <w:tcW w:w="2145" w:type="dxa"/>
            <w:vMerge/>
            <w:tcBorders>
              <w:top w:val="single" w:sz="4" w:space="0" w:color="000000"/>
              <w:left w:val="single" w:sz="4" w:space="0" w:color="000000"/>
              <w:bottom w:val="single" w:sz="4" w:space="0" w:color="000000"/>
            </w:tcBorders>
            <w:shd w:val="clear" w:color="auto" w:fill="auto"/>
          </w:tcPr>
          <w:p w:rsidR="00D842B5" w:rsidRPr="00701C65" w:rsidRDefault="00D842B5" w:rsidP="00D842B5">
            <w:pPr>
              <w:snapToGrid w:val="0"/>
              <w:spacing w:after="0" w:line="240" w:lineRule="auto"/>
              <w:rPr>
                <w:rFonts w:ascii="Times New Roman" w:eastAsia="Times New Roman" w:hAnsi="Times New Roman"/>
                <w:b/>
                <w:bCs/>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701C65" w:rsidRDefault="00D842B5" w:rsidP="00D842B5">
            <w:pPr>
              <w:snapToGrid w:val="0"/>
              <w:spacing w:after="0" w:line="240" w:lineRule="auto"/>
              <w:rPr>
                <w:rFonts w:ascii="Times New Roman" w:eastAsia="Times New Roman" w:hAnsi="Times New Roman"/>
                <w:b/>
                <w:bCs/>
                <w:sz w:val="14"/>
                <w:szCs w:val="14"/>
                <w:lang w:eastAsia="zh-CN"/>
              </w:rPr>
            </w:pPr>
          </w:p>
        </w:tc>
        <w:tc>
          <w:tcPr>
            <w:tcW w:w="3180" w:type="dxa"/>
            <w:gridSpan w:val="2"/>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jc w:val="center"/>
              <w:rPr>
                <w:rFonts w:ascii="Times New Roman" w:hAnsi="Times New Roman"/>
                <w:b/>
                <w:bCs/>
                <w:sz w:val="14"/>
                <w:szCs w:val="14"/>
                <w:lang w:eastAsia="en-US"/>
              </w:rPr>
            </w:pPr>
            <w:r w:rsidRPr="00701C65">
              <w:rPr>
                <w:rFonts w:ascii="Times New Roman" w:hAnsi="Times New Roman"/>
                <w:b/>
                <w:bCs/>
                <w:sz w:val="14"/>
                <w:szCs w:val="1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jc w:val="center"/>
              <w:rPr>
                <w:rFonts w:ascii="Times New Roman" w:hAnsi="Times New Roman"/>
                <w:b/>
                <w:bCs/>
                <w:sz w:val="14"/>
                <w:szCs w:val="14"/>
                <w:lang w:eastAsia="en-US"/>
              </w:rPr>
            </w:pPr>
            <w:r w:rsidRPr="00701C65">
              <w:rPr>
                <w:rFonts w:ascii="Times New Roman" w:hAnsi="Times New Roman"/>
                <w:b/>
                <w:bCs/>
                <w:sz w:val="14"/>
                <w:szCs w:val="1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2B5" w:rsidRPr="00701C65"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701C65">
              <w:rPr>
                <w:rFonts w:ascii="Times New Roman" w:hAnsi="Times New Roman"/>
                <w:b/>
                <w:bCs/>
                <w:sz w:val="14"/>
                <w:szCs w:val="14"/>
                <w:lang w:eastAsia="en-US"/>
              </w:rPr>
              <w:t>бытовое обслуживание (рабочих мест)</w:t>
            </w:r>
          </w:p>
        </w:tc>
      </w:tr>
      <w:tr w:rsidR="00D842B5" w:rsidRPr="00701C65" w:rsidTr="005C5349">
        <w:tc>
          <w:tcPr>
            <w:tcW w:w="2145" w:type="dxa"/>
            <w:vMerge/>
            <w:tcBorders>
              <w:top w:val="single" w:sz="4" w:space="0" w:color="000000"/>
              <w:left w:val="single" w:sz="4" w:space="0" w:color="000000"/>
              <w:bottom w:val="single" w:sz="4" w:space="0" w:color="000000"/>
            </w:tcBorders>
            <w:shd w:val="clear" w:color="auto" w:fill="auto"/>
          </w:tcPr>
          <w:p w:rsidR="00D842B5" w:rsidRPr="00701C65" w:rsidRDefault="00D842B5" w:rsidP="00D842B5">
            <w:pPr>
              <w:snapToGrid w:val="0"/>
              <w:spacing w:after="0" w:line="240" w:lineRule="auto"/>
              <w:rPr>
                <w:rFonts w:ascii="Times New Roman" w:eastAsia="Times New Roman" w:hAnsi="Times New Roman"/>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701C65" w:rsidRDefault="00D842B5" w:rsidP="00D842B5">
            <w:pPr>
              <w:snapToGrid w:val="0"/>
              <w:spacing w:after="0" w:line="240" w:lineRule="auto"/>
              <w:rPr>
                <w:rFonts w:ascii="Times New Roman" w:eastAsia="Times New Roman" w:hAnsi="Times New Roman"/>
                <w:sz w:val="14"/>
                <w:szCs w:val="14"/>
                <w:lang w:eastAsia="zh-CN"/>
              </w:rPr>
            </w:pPr>
          </w:p>
        </w:tc>
        <w:tc>
          <w:tcPr>
            <w:tcW w:w="1425" w:type="dxa"/>
            <w:tcBorders>
              <w:top w:val="single" w:sz="4" w:space="0" w:color="000000"/>
              <w:left w:val="single" w:sz="4" w:space="0" w:color="000000"/>
              <w:bottom w:val="single" w:sz="4" w:space="0" w:color="000000"/>
            </w:tcBorders>
            <w:shd w:val="clear" w:color="auto" w:fill="auto"/>
            <w:vAlign w:val="center"/>
          </w:tcPr>
          <w:p w:rsidR="00D842B5" w:rsidRPr="00701C65" w:rsidRDefault="00D842B5" w:rsidP="00D842B5">
            <w:pPr>
              <w:widowControl w:val="0"/>
              <w:autoSpaceDE w:val="0"/>
              <w:spacing w:after="0" w:line="240" w:lineRule="auto"/>
              <w:jc w:val="center"/>
              <w:rPr>
                <w:rFonts w:ascii="Times New Roman" w:hAnsi="Times New Roman"/>
                <w:b/>
                <w:bCs/>
                <w:sz w:val="14"/>
                <w:szCs w:val="14"/>
                <w:lang w:eastAsia="en-US"/>
              </w:rPr>
            </w:pPr>
            <w:r w:rsidRPr="00701C65">
              <w:rPr>
                <w:rFonts w:ascii="Times New Roman" w:hAnsi="Times New Roman"/>
                <w:b/>
                <w:bCs/>
                <w:sz w:val="14"/>
                <w:szCs w:val="14"/>
                <w:lang w:eastAsia="en-US"/>
              </w:rPr>
              <w:t>продукты</w:t>
            </w:r>
          </w:p>
        </w:tc>
        <w:tc>
          <w:tcPr>
            <w:tcW w:w="1755" w:type="dxa"/>
            <w:tcBorders>
              <w:top w:val="single" w:sz="4" w:space="0" w:color="000000"/>
              <w:left w:val="single" w:sz="4" w:space="0" w:color="000000"/>
              <w:bottom w:val="single" w:sz="4" w:space="0" w:color="000000"/>
            </w:tcBorders>
            <w:shd w:val="clear" w:color="auto" w:fill="auto"/>
            <w:vAlign w:val="center"/>
          </w:tcPr>
          <w:p w:rsidR="00D842B5" w:rsidRPr="00701C65"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701C65">
              <w:rPr>
                <w:rFonts w:ascii="Times New Roman" w:hAnsi="Times New Roman"/>
                <w:b/>
                <w:bCs/>
                <w:sz w:val="14"/>
                <w:szCs w:val="14"/>
                <w:lang w:eastAsia="en-US"/>
              </w:rPr>
              <w:t>промтовары</w:t>
            </w:r>
          </w:p>
        </w:tc>
        <w:tc>
          <w:tcPr>
            <w:tcW w:w="1350" w:type="dxa"/>
            <w:vMerge/>
            <w:tcBorders>
              <w:top w:val="single" w:sz="4" w:space="0" w:color="000000"/>
              <w:left w:val="single" w:sz="4" w:space="0" w:color="000000"/>
              <w:bottom w:val="single" w:sz="4" w:space="0" w:color="000000"/>
            </w:tcBorders>
            <w:shd w:val="clear" w:color="auto" w:fill="auto"/>
          </w:tcPr>
          <w:p w:rsidR="00D842B5" w:rsidRPr="00701C65" w:rsidRDefault="00D842B5" w:rsidP="00D842B5">
            <w:pPr>
              <w:snapToGrid w:val="0"/>
              <w:spacing w:after="0" w:line="240" w:lineRule="auto"/>
              <w:rPr>
                <w:rFonts w:ascii="Times New Roman" w:eastAsia="Times New Roman" w:hAnsi="Times New Roman"/>
                <w:sz w:val="14"/>
                <w:szCs w:val="14"/>
                <w:lang w:eastAsia="zh-CN"/>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D842B5" w:rsidRPr="00701C65" w:rsidRDefault="00D842B5" w:rsidP="00D842B5">
            <w:pPr>
              <w:snapToGrid w:val="0"/>
              <w:spacing w:after="0" w:line="240" w:lineRule="auto"/>
              <w:rPr>
                <w:rFonts w:ascii="Times New Roman" w:eastAsia="Times New Roman" w:hAnsi="Times New Roman"/>
                <w:sz w:val="14"/>
                <w:szCs w:val="14"/>
                <w:lang w:eastAsia="zh-CN"/>
              </w:rPr>
            </w:pPr>
          </w:p>
        </w:tc>
      </w:tr>
      <w:tr w:rsidR="00D842B5" w:rsidRPr="00701C65" w:rsidTr="005C5349">
        <w:tc>
          <w:tcPr>
            <w:tcW w:w="2145" w:type="dxa"/>
            <w:tcBorders>
              <w:top w:val="single" w:sz="4" w:space="0" w:color="000000"/>
              <w:left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0,5</w:t>
            </w:r>
          </w:p>
        </w:tc>
        <w:tc>
          <w:tcPr>
            <w:tcW w:w="1635" w:type="dxa"/>
            <w:tcBorders>
              <w:top w:val="single" w:sz="4" w:space="0" w:color="000000"/>
              <w:left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1</w:t>
            </w:r>
          </w:p>
        </w:tc>
        <w:tc>
          <w:tcPr>
            <w:tcW w:w="1425" w:type="dxa"/>
            <w:tcBorders>
              <w:top w:val="single" w:sz="4" w:space="0" w:color="000000"/>
              <w:left w:val="single" w:sz="4" w:space="0" w:color="000000"/>
            </w:tcBorders>
            <w:shd w:val="clear" w:color="auto" w:fill="auto"/>
          </w:tcPr>
          <w:p w:rsidR="00D842B5" w:rsidRPr="00701C65" w:rsidRDefault="00D842B5" w:rsidP="00D842B5">
            <w:pPr>
              <w:widowControl w:val="0"/>
              <w:autoSpaceDE w:val="0"/>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70</w:t>
            </w:r>
          </w:p>
        </w:tc>
        <w:tc>
          <w:tcPr>
            <w:tcW w:w="1755" w:type="dxa"/>
            <w:tcBorders>
              <w:top w:val="single" w:sz="4" w:space="0" w:color="000000"/>
              <w:left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30</w:t>
            </w:r>
          </w:p>
        </w:tc>
        <w:tc>
          <w:tcPr>
            <w:tcW w:w="1350" w:type="dxa"/>
            <w:tcBorders>
              <w:top w:val="single" w:sz="4" w:space="0" w:color="000000"/>
              <w:left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8</w:t>
            </w:r>
          </w:p>
        </w:tc>
        <w:tc>
          <w:tcPr>
            <w:tcW w:w="1450" w:type="dxa"/>
            <w:tcBorders>
              <w:top w:val="single" w:sz="4" w:space="0" w:color="000000"/>
              <w:left w:val="single" w:sz="4" w:space="0" w:color="000000"/>
              <w:right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701C65">
              <w:rPr>
                <w:rFonts w:ascii="Times New Roman" w:hAnsi="Times New Roman"/>
                <w:sz w:val="14"/>
                <w:szCs w:val="14"/>
                <w:lang w:eastAsia="en-US"/>
              </w:rPr>
              <w:t>2</w:t>
            </w:r>
          </w:p>
        </w:tc>
      </w:tr>
      <w:tr w:rsidR="00D842B5" w:rsidRPr="00701C65" w:rsidTr="005C5349">
        <w:tc>
          <w:tcPr>
            <w:tcW w:w="2145" w:type="dxa"/>
            <w:tcBorders>
              <w:left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1</w:t>
            </w:r>
          </w:p>
        </w:tc>
        <w:tc>
          <w:tcPr>
            <w:tcW w:w="1635" w:type="dxa"/>
            <w:tcBorders>
              <w:left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2</w:t>
            </w:r>
          </w:p>
        </w:tc>
        <w:tc>
          <w:tcPr>
            <w:tcW w:w="1425" w:type="dxa"/>
            <w:tcBorders>
              <w:left w:val="single" w:sz="4" w:space="0" w:color="000000"/>
            </w:tcBorders>
            <w:shd w:val="clear" w:color="auto" w:fill="auto"/>
          </w:tcPr>
          <w:p w:rsidR="00D842B5" w:rsidRPr="00701C65" w:rsidRDefault="00D842B5" w:rsidP="00D842B5">
            <w:pPr>
              <w:widowControl w:val="0"/>
              <w:autoSpaceDE w:val="0"/>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140</w:t>
            </w:r>
          </w:p>
        </w:tc>
        <w:tc>
          <w:tcPr>
            <w:tcW w:w="1755" w:type="dxa"/>
            <w:tcBorders>
              <w:left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60</w:t>
            </w:r>
          </w:p>
        </w:tc>
        <w:tc>
          <w:tcPr>
            <w:tcW w:w="1350" w:type="dxa"/>
            <w:tcBorders>
              <w:left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16</w:t>
            </w:r>
          </w:p>
        </w:tc>
        <w:tc>
          <w:tcPr>
            <w:tcW w:w="1450" w:type="dxa"/>
            <w:tcBorders>
              <w:left w:val="single" w:sz="4" w:space="0" w:color="000000"/>
              <w:right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701C65">
              <w:rPr>
                <w:rFonts w:ascii="Times New Roman" w:hAnsi="Times New Roman"/>
                <w:sz w:val="14"/>
                <w:szCs w:val="14"/>
                <w:lang w:eastAsia="en-US"/>
              </w:rPr>
              <w:t>4</w:t>
            </w:r>
          </w:p>
        </w:tc>
      </w:tr>
      <w:tr w:rsidR="00D842B5" w:rsidRPr="00701C65" w:rsidTr="005C5349">
        <w:tc>
          <w:tcPr>
            <w:tcW w:w="2145" w:type="dxa"/>
            <w:tcBorders>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1,5</w:t>
            </w:r>
          </w:p>
        </w:tc>
        <w:tc>
          <w:tcPr>
            <w:tcW w:w="1635" w:type="dxa"/>
            <w:tcBorders>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3</w:t>
            </w:r>
          </w:p>
        </w:tc>
        <w:tc>
          <w:tcPr>
            <w:tcW w:w="1425" w:type="dxa"/>
            <w:tcBorders>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210</w:t>
            </w:r>
          </w:p>
        </w:tc>
        <w:tc>
          <w:tcPr>
            <w:tcW w:w="1755" w:type="dxa"/>
            <w:tcBorders>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90</w:t>
            </w:r>
          </w:p>
        </w:tc>
        <w:tc>
          <w:tcPr>
            <w:tcW w:w="1350" w:type="dxa"/>
            <w:tcBorders>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24</w:t>
            </w:r>
          </w:p>
        </w:tc>
        <w:tc>
          <w:tcPr>
            <w:tcW w:w="1450" w:type="dxa"/>
            <w:tcBorders>
              <w:left w:val="single" w:sz="4" w:space="0" w:color="000000"/>
              <w:bottom w:val="single" w:sz="4" w:space="0" w:color="000000"/>
              <w:right w:val="single" w:sz="4" w:space="0" w:color="000000"/>
            </w:tcBorders>
            <w:shd w:val="clear" w:color="auto" w:fill="auto"/>
          </w:tcPr>
          <w:p w:rsidR="00D842B5" w:rsidRPr="00701C65"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701C65">
              <w:rPr>
                <w:rFonts w:ascii="Times New Roman" w:hAnsi="Times New Roman"/>
                <w:sz w:val="14"/>
                <w:szCs w:val="14"/>
                <w:lang w:eastAsia="en-US"/>
              </w:rPr>
              <w:t>6</w:t>
            </w:r>
          </w:p>
        </w:tc>
      </w:tr>
    </w:tbl>
    <w:p w:rsidR="00D842B5" w:rsidRPr="00701C65" w:rsidRDefault="00D842B5" w:rsidP="00D842B5">
      <w:pPr>
        <w:widowControl w:val="0"/>
        <w:autoSpaceDE w:val="0"/>
        <w:spacing w:after="0" w:line="240" w:lineRule="auto"/>
        <w:ind w:firstLine="851"/>
        <w:jc w:val="both"/>
        <w:rPr>
          <w:rFonts w:ascii="Times New Roman" w:hAnsi="Times New Roman"/>
          <w:sz w:val="28"/>
          <w:szCs w:val="28"/>
          <w:lang w:eastAsia="en-US"/>
        </w:rPr>
      </w:pPr>
    </w:p>
    <w:p w:rsidR="00D842B5" w:rsidRDefault="00D842B5" w:rsidP="00FB4986">
      <w:pPr>
        <w:widowControl w:val="0"/>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w:t>
      </w:r>
      <w:r w:rsidR="00701C65">
        <w:rPr>
          <w:rFonts w:ascii="Times New Roman" w:hAnsi="Times New Roman"/>
          <w:sz w:val="24"/>
          <w:szCs w:val="24"/>
          <w:lang w:eastAsia="en-US"/>
        </w:rPr>
        <w:t>ть в соответствии с таблицей 9</w:t>
      </w:r>
      <w:r w:rsidRPr="00701C65">
        <w:rPr>
          <w:rFonts w:ascii="Times New Roman" w:hAnsi="Times New Roman"/>
          <w:sz w:val="24"/>
          <w:szCs w:val="24"/>
          <w:lang w:eastAsia="en-US"/>
        </w:rPr>
        <w:t>.</w:t>
      </w:r>
    </w:p>
    <w:p w:rsidR="00701C65" w:rsidRPr="00701C65" w:rsidRDefault="00701C65" w:rsidP="00FB4986">
      <w:pPr>
        <w:widowControl w:val="0"/>
        <w:autoSpaceDE w:val="0"/>
        <w:spacing w:after="0" w:line="240" w:lineRule="auto"/>
        <w:ind w:firstLine="709"/>
        <w:jc w:val="both"/>
        <w:rPr>
          <w:rFonts w:ascii="Times New Roman" w:hAnsi="Times New Roman"/>
          <w:sz w:val="24"/>
          <w:szCs w:val="24"/>
          <w:lang w:eastAsia="en-US"/>
        </w:rPr>
      </w:pPr>
    </w:p>
    <w:p w:rsidR="00D842B5" w:rsidRPr="00701C65" w:rsidRDefault="00701C65" w:rsidP="00701C65">
      <w:pPr>
        <w:widowControl w:val="0"/>
        <w:autoSpaceDE w:val="0"/>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Таблица 9</w:t>
      </w:r>
    </w:p>
    <w:p w:rsidR="00701C65" w:rsidRPr="00701C65" w:rsidRDefault="00701C65" w:rsidP="00701C65">
      <w:pPr>
        <w:widowControl w:val="0"/>
        <w:autoSpaceDE w:val="0"/>
        <w:spacing w:after="0" w:line="240" w:lineRule="auto"/>
        <w:ind w:firstLine="709"/>
        <w:jc w:val="center"/>
        <w:rPr>
          <w:rFonts w:ascii="Times New Roman" w:eastAsia="Times New Roman" w:hAnsi="Times New Roman"/>
          <w:sz w:val="24"/>
          <w:szCs w:val="24"/>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285"/>
        <w:gridCol w:w="3543"/>
        <w:gridCol w:w="5334"/>
      </w:tblGrid>
      <w:tr w:rsidR="00D842B5" w:rsidRPr="00701C65" w:rsidTr="005C5349">
        <w:tc>
          <w:tcPr>
            <w:tcW w:w="285"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napToGrid w:val="0"/>
              <w:spacing w:after="0" w:line="240" w:lineRule="auto"/>
              <w:jc w:val="both"/>
              <w:rPr>
                <w:rFonts w:ascii="Times New Roman" w:eastAsia="Times New Roman" w:hAnsi="Times New Roman"/>
                <w:sz w:val="14"/>
                <w:szCs w:val="14"/>
                <w:lang w:eastAsia="zh-CN"/>
              </w:rPr>
            </w:pPr>
          </w:p>
        </w:tc>
        <w:tc>
          <w:tcPr>
            <w:tcW w:w="3543" w:type="dxa"/>
            <w:tcBorders>
              <w:top w:val="single" w:sz="4" w:space="0" w:color="000000"/>
              <w:left w:val="single" w:sz="4" w:space="0" w:color="000000"/>
              <w:bottom w:val="single" w:sz="4" w:space="0" w:color="000000"/>
            </w:tcBorders>
            <w:shd w:val="clear" w:color="auto" w:fill="auto"/>
            <w:vAlign w:val="center"/>
          </w:tcPr>
          <w:p w:rsidR="00D842B5" w:rsidRPr="00701C65" w:rsidRDefault="00D842B5" w:rsidP="00D842B5">
            <w:pPr>
              <w:widowControl w:val="0"/>
              <w:autoSpaceDE w:val="0"/>
              <w:spacing w:after="0"/>
              <w:contextualSpacing/>
              <w:rPr>
                <w:rFonts w:ascii="Times New Roman" w:hAnsi="Times New Roman"/>
                <w:b/>
                <w:bCs/>
                <w:sz w:val="14"/>
                <w:szCs w:val="14"/>
                <w:lang w:eastAsia="en-US"/>
              </w:rPr>
            </w:pPr>
            <w:r w:rsidRPr="00701C65">
              <w:rPr>
                <w:rFonts w:ascii="Times New Roman" w:hAnsi="Times New Roman"/>
                <w:b/>
                <w:bCs/>
                <w:sz w:val="14"/>
                <w:szCs w:val="14"/>
                <w:lang w:eastAsia="en-US"/>
              </w:rPr>
              <w:t>Объект по направлениям</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01C65" w:rsidRDefault="00D842B5" w:rsidP="00D842B5">
            <w:pPr>
              <w:widowControl w:val="0"/>
              <w:autoSpaceDE w:val="0"/>
              <w:spacing w:after="0"/>
              <w:contextualSpacing/>
              <w:jc w:val="both"/>
              <w:rPr>
                <w:rFonts w:ascii="Times New Roman" w:eastAsia="Times New Roman" w:hAnsi="Times New Roman"/>
                <w:sz w:val="14"/>
                <w:szCs w:val="14"/>
                <w:lang w:eastAsia="zh-CN"/>
              </w:rPr>
            </w:pPr>
            <w:r w:rsidRPr="00701C65">
              <w:rPr>
                <w:rFonts w:ascii="Times New Roman" w:hAnsi="Times New Roman"/>
                <w:b/>
                <w:bCs/>
                <w:sz w:val="14"/>
                <w:szCs w:val="14"/>
                <w:lang w:eastAsia="en-US"/>
              </w:rPr>
              <w:t>Объекты общественно-деловой зоны по видам обслуживания</w:t>
            </w:r>
          </w:p>
        </w:tc>
      </w:tr>
      <w:tr w:rsidR="00D842B5" w:rsidRPr="00701C65" w:rsidTr="005C5349">
        <w:tc>
          <w:tcPr>
            <w:tcW w:w="285"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ind w:firstLine="851"/>
              <w:contextualSpacing/>
              <w:jc w:val="center"/>
              <w:rPr>
                <w:rFonts w:ascii="Times New Roman" w:hAnsi="Times New Roman"/>
                <w:sz w:val="14"/>
                <w:szCs w:val="14"/>
                <w:lang w:eastAsia="en-US"/>
              </w:rPr>
            </w:pPr>
            <w:r w:rsidRPr="00701C65">
              <w:rPr>
                <w:rFonts w:ascii="Times New Roman" w:hAnsi="Times New Roman"/>
                <w:sz w:val="14"/>
                <w:szCs w:val="14"/>
                <w:lang w:eastAsia="en-US"/>
              </w:rPr>
              <w:t>2</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01C65" w:rsidRDefault="00D842B5" w:rsidP="00D842B5">
            <w:pPr>
              <w:widowControl w:val="0"/>
              <w:autoSpaceDE w:val="0"/>
              <w:spacing w:after="0"/>
              <w:ind w:firstLine="851"/>
              <w:contextualSpacing/>
              <w:jc w:val="center"/>
              <w:rPr>
                <w:rFonts w:ascii="Times New Roman" w:eastAsia="Times New Roman" w:hAnsi="Times New Roman"/>
                <w:sz w:val="14"/>
                <w:szCs w:val="14"/>
                <w:lang w:eastAsia="zh-CN"/>
              </w:rPr>
            </w:pPr>
            <w:r w:rsidRPr="00701C65">
              <w:rPr>
                <w:rFonts w:ascii="Times New Roman" w:hAnsi="Times New Roman"/>
                <w:sz w:val="14"/>
                <w:szCs w:val="14"/>
                <w:lang w:eastAsia="en-US"/>
              </w:rPr>
              <w:t>3</w:t>
            </w:r>
          </w:p>
        </w:tc>
      </w:tr>
      <w:tr w:rsidR="00D842B5" w:rsidRPr="00701C65" w:rsidTr="005C5349">
        <w:tc>
          <w:tcPr>
            <w:tcW w:w="285"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contextualSpacing/>
              <w:jc w:val="both"/>
              <w:rPr>
                <w:rFonts w:ascii="Times New Roman" w:hAnsi="Times New Roman"/>
                <w:sz w:val="14"/>
                <w:szCs w:val="14"/>
                <w:lang w:eastAsia="en-US"/>
              </w:rPr>
            </w:pPr>
            <w:r w:rsidRPr="00701C65">
              <w:rPr>
                <w:rFonts w:ascii="Times New Roman" w:hAnsi="Times New Roman"/>
                <w:sz w:val="14"/>
                <w:szCs w:val="14"/>
                <w:lang w:eastAsia="en-US"/>
              </w:rPr>
              <w:t>Административно-деловые и хозяйственные учреждения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01C65" w:rsidRDefault="00D842B5" w:rsidP="00D842B5">
            <w:pPr>
              <w:widowControl w:val="0"/>
              <w:autoSpaceDE w:val="0"/>
              <w:spacing w:after="0"/>
              <w:contextualSpacing/>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административно - хозяйственное здание, отделение связи, банка, </w:t>
            </w:r>
            <w:proofErr w:type="spellStart"/>
            <w:r w:rsidRPr="00701C65">
              <w:rPr>
                <w:rFonts w:ascii="Times New Roman" w:hAnsi="Times New Roman"/>
                <w:sz w:val="14"/>
                <w:szCs w:val="14"/>
                <w:lang w:eastAsia="en-US"/>
              </w:rPr>
              <w:t>жилищно</w:t>
            </w:r>
            <w:proofErr w:type="spellEnd"/>
            <w:r w:rsidRPr="00701C65">
              <w:rPr>
                <w:rFonts w:ascii="Times New Roman" w:hAnsi="Times New Roman"/>
                <w:sz w:val="14"/>
                <w:szCs w:val="14"/>
                <w:lang w:eastAsia="en-US"/>
              </w:rPr>
              <w:t xml:space="preserve"> - коммунальная организация, опорный пункт охраны порядка</w:t>
            </w:r>
          </w:p>
        </w:tc>
      </w:tr>
      <w:tr w:rsidR="00D842B5" w:rsidRPr="00701C65" w:rsidTr="005C5349">
        <w:tc>
          <w:tcPr>
            <w:tcW w:w="285"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2</w:t>
            </w:r>
          </w:p>
        </w:tc>
        <w:tc>
          <w:tcPr>
            <w:tcW w:w="3543"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contextualSpacing/>
              <w:jc w:val="both"/>
              <w:rPr>
                <w:rFonts w:ascii="Times New Roman" w:hAnsi="Times New Roman"/>
                <w:sz w:val="14"/>
                <w:szCs w:val="14"/>
                <w:lang w:eastAsia="en-US"/>
              </w:rPr>
            </w:pPr>
            <w:r w:rsidRPr="00701C65">
              <w:rPr>
                <w:rFonts w:ascii="Times New Roman" w:hAnsi="Times New Roman"/>
                <w:sz w:val="14"/>
                <w:szCs w:val="14"/>
                <w:lang w:eastAsia="en-US"/>
              </w:rPr>
              <w:t>Учреждения образования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01C65" w:rsidRDefault="00D842B5" w:rsidP="00D842B5">
            <w:pPr>
              <w:widowControl w:val="0"/>
              <w:autoSpaceDE w:val="0"/>
              <w:spacing w:after="0"/>
              <w:contextualSpacing/>
              <w:rPr>
                <w:rFonts w:ascii="Times New Roman" w:eastAsia="Times New Roman" w:hAnsi="Times New Roman"/>
                <w:sz w:val="14"/>
                <w:szCs w:val="14"/>
                <w:lang w:eastAsia="zh-CN"/>
              </w:rPr>
            </w:pPr>
            <w:r w:rsidRPr="00701C65">
              <w:rPr>
                <w:rFonts w:ascii="Times New Roman" w:hAnsi="Times New Roman"/>
                <w:sz w:val="14"/>
                <w:szCs w:val="14"/>
                <w:lang w:eastAsia="en-US"/>
              </w:rPr>
              <w:t>дошкольные и школьные образовательные учреждения, детские школы творчества</w:t>
            </w:r>
          </w:p>
        </w:tc>
      </w:tr>
      <w:tr w:rsidR="00D842B5" w:rsidRPr="00701C65" w:rsidTr="005C5349">
        <w:tc>
          <w:tcPr>
            <w:tcW w:w="285"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3</w:t>
            </w:r>
          </w:p>
        </w:tc>
        <w:tc>
          <w:tcPr>
            <w:tcW w:w="3543"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contextualSpacing/>
              <w:rPr>
                <w:rFonts w:ascii="Times New Roman" w:hAnsi="Times New Roman"/>
                <w:sz w:val="14"/>
                <w:szCs w:val="14"/>
                <w:lang w:eastAsia="en-US"/>
              </w:rPr>
            </w:pPr>
            <w:r w:rsidRPr="00701C65">
              <w:rPr>
                <w:rFonts w:ascii="Times New Roman" w:hAnsi="Times New Roman"/>
                <w:sz w:val="14"/>
                <w:szCs w:val="14"/>
                <w:lang w:eastAsia="en-US"/>
              </w:rPr>
              <w:t>Учреждения культуры и искусства</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01C65" w:rsidRDefault="00D842B5" w:rsidP="00D842B5">
            <w:pPr>
              <w:widowControl w:val="0"/>
              <w:autoSpaceDE w:val="0"/>
              <w:spacing w:after="0"/>
              <w:contextualSpacing/>
              <w:rPr>
                <w:rFonts w:ascii="Times New Roman" w:eastAsia="Times New Roman" w:hAnsi="Times New Roman"/>
                <w:sz w:val="14"/>
                <w:szCs w:val="14"/>
                <w:lang w:eastAsia="zh-CN"/>
              </w:rPr>
            </w:pPr>
            <w:r w:rsidRPr="00701C65">
              <w:rPr>
                <w:rFonts w:ascii="Times New Roman" w:hAnsi="Times New Roman"/>
                <w:sz w:val="14"/>
                <w:szCs w:val="14"/>
                <w:lang w:eastAsia="en-US"/>
              </w:rPr>
              <w:t>учреждения клубного типа с киноустановками, филиалы библиотек для взрослых и детей</w:t>
            </w:r>
          </w:p>
        </w:tc>
      </w:tr>
      <w:tr w:rsidR="00D842B5" w:rsidRPr="00701C65" w:rsidTr="005C5349">
        <w:tc>
          <w:tcPr>
            <w:tcW w:w="285"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4</w:t>
            </w:r>
          </w:p>
        </w:tc>
        <w:tc>
          <w:tcPr>
            <w:tcW w:w="3543"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contextualSpacing/>
              <w:rPr>
                <w:rFonts w:ascii="Times New Roman" w:hAnsi="Times New Roman"/>
                <w:sz w:val="14"/>
                <w:szCs w:val="14"/>
                <w:lang w:eastAsia="en-US"/>
              </w:rPr>
            </w:pPr>
            <w:r w:rsidRPr="00701C65">
              <w:rPr>
                <w:rFonts w:ascii="Times New Roman" w:hAnsi="Times New Roman"/>
                <w:sz w:val="14"/>
                <w:szCs w:val="14"/>
                <w:lang w:eastAsia="en-US"/>
              </w:rPr>
              <w:t>Учреждения здравоохранения и социального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01C65" w:rsidRDefault="00D842B5" w:rsidP="00D842B5">
            <w:pPr>
              <w:widowControl w:val="0"/>
              <w:autoSpaceDE w:val="0"/>
              <w:spacing w:after="0"/>
              <w:contextualSpacing/>
              <w:rPr>
                <w:rFonts w:ascii="Times New Roman" w:eastAsia="Times New Roman" w:hAnsi="Times New Roman"/>
                <w:sz w:val="14"/>
                <w:szCs w:val="14"/>
                <w:lang w:eastAsia="zh-CN"/>
              </w:rPr>
            </w:pPr>
            <w:proofErr w:type="spellStart"/>
            <w:r w:rsidRPr="00701C65">
              <w:rPr>
                <w:rFonts w:ascii="Times New Roman" w:hAnsi="Times New Roman"/>
                <w:sz w:val="14"/>
                <w:szCs w:val="14"/>
                <w:lang w:eastAsia="en-US"/>
              </w:rPr>
              <w:t>фельдшерско</w:t>
            </w:r>
            <w:proofErr w:type="spellEnd"/>
            <w:r w:rsidRPr="00701C65">
              <w:rPr>
                <w:rFonts w:ascii="Times New Roman" w:hAnsi="Times New Roman"/>
                <w:sz w:val="14"/>
                <w:szCs w:val="14"/>
                <w:lang w:eastAsia="en-US"/>
              </w:rPr>
              <w:t xml:space="preserve"> - акушерские пункты, врачебная амбулатория, аптека</w:t>
            </w:r>
          </w:p>
        </w:tc>
      </w:tr>
      <w:tr w:rsidR="00D842B5" w:rsidRPr="00701C65" w:rsidTr="005C5349">
        <w:tc>
          <w:tcPr>
            <w:tcW w:w="285"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5</w:t>
            </w:r>
          </w:p>
        </w:tc>
        <w:tc>
          <w:tcPr>
            <w:tcW w:w="3543"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contextualSpacing/>
              <w:rPr>
                <w:rFonts w:ascii="Times New Roman" w:hAnsi="Times New Roman"/>
                <w:sz w:val="14"/>
                <w:szCs w:val="14"/>
                <w:lang w:eastAsia="en-US"/>
              </w:rPr>
            </w:pPr>
            <w:r w:rsidRPr="00701C65">
              <w:rPr>
                <w:rFonts w:ascii="Times New Roman" w:hAnsi="Times New Roman"/>
                <w:sz w:val="14"/>
                <w:szCs w:val="14"/>
                <w:lang w:eastAsia="en-US"/>
              </w:rPr>
              <w:t>Физкультурно- спортивные сооружения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01C65" w:rsidRDefault="00D842B5" w:rsidP="00D842B5">
            <w:pPr>
              <w:widowControl w:val="0"/>
              <w:autoSpaceDE w:val="0"/>
              <w:spacing w:after="0"/>
              <w:contextualSpacing/>
              <w:rPr>
                <w:rFonts w:ascii="Times New Roman" w:eastAsia="Times New Roman" w:hAnsi="Times New Roman"/>
                <w:sz w:val="14"/>
                <w:szCs w:val="14"/>
                <w:lang w:eastAsia="zh-CN"/>
              </w:rPr>
            </w:pPr>
            <w:r w:rsidRPr="00701C65">
              <w:rPr>
                <w:rFonts w:ascii="Times New Roman" w:hAnsi="Times New Roman"/>
                <w:sz w:val="14"/>
                <w:szCs w:val="14"/>
                <w:lang w:eastAsia="en-US"/>
              </w:rPr>
              <w:t>стадион, спортзал с бассейном, как правило, совмещенный со школьным</w:t>
            </w:r>
          </w:p>
        </w:tc>
      </w:tr>
      <w:tr w:rsidR="00D842B5" w:rsidRPr="00701C65" w:rsidTr="005C5349">
        <w:tc>
          <w:tcPr>
            <w:tcW w:w="285"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6</w:t>
            </w:r>
          </w:p>
        </w:tc>
        <w:tc>
          <w:tcPr>
            <w:tcW w:w="3543"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contextualSpacing/>
              <w:rPr>
                <w:rFonts w:ascii="Times New Roman" w:hAnsi="Times New Roman"/>
                <w:sz w:val="14"/>
                <w:szCs w:val="14"/>
                <w:lang w:eastAsia="en-US"/>
              </w:rPr>
            </w:pPr>
            <w:r w:rsidRPr="00701C65">
              <w:rPr>
                <w:rFonts w:ascii="Times New Roman" w:hAnsi="Times New Roman"/>
                <w:sz w:val="14"/>
                <w:szCs w:val="14"/>
                <w:lang w:eastAsia="en-US"/>
              </w:rPr>
              <w:t>Учреждения торговли и общественного питания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01C65" w:rsidRDefault="00D842B5" w:rsidP="00D842B5">
            <w:pPr>
              <w:widowControl w:val="0"/>
              <w:autoSpaceDE w:val="0"/>
              <w:spacing w:after="0"/>
              <w:contextualSpacing/>
              <w:rPr>
                <w:rFonts w:ascii="Times New Roman" w:eastAsia="Times New Roman" w:hAnsi="Times New Roman"/>
                <w:sz w:val="14"/>
                <w:szCs w:val="14"/>
                <w:lang w:eastAsia="zh-CN"/>
              </w:rPr>
            </w:pPr>
            <w:r w:rsidRPr="00701C65">
              <w:rPr>
                <w:rFonts w:ascii="Times New Roman" w:hAnsi="Times New Roman"/>
                <w:sz w:val="14"/>
                <w:szCs w:val="14"/>
                <w:lang w:eastAsia="en-US"/>
              </w:rPr>
              <w:t>магазины продовольственных и промышленных товаров повседневного спроса, пункты общественного питания</w:t>
            </w:r>
          </w:p>
        </w:tc>
      </w:tr>
      <w:tr w:rsidR="00D842B5" w:rsidRPr="00540BA3" w:rsidTr="005C5349">
        <w:tc>
          <w:tcPr>
            <w:tcW w:w="285"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7</w:t>
            </w:r>
          </w:p>
        </w:tc>
        <w:tc>
          <w:tcPr>
            <w:tcW w:w="3543" w:type="dxa"/>
            <w:tcBorders>
              <w:top w:val="single" w:sz="4" w:space="0" w:color="000000"/>
              <w:left w:val="single" w:sz="4" w:space="0" w:color="000000"/>
              <w:bottom w:val="single" w:sz="4" w:space="0" w:color="000000"/>
            </w:tcBorders>
            <w:shd w:val="clear" w:color="auto" w:fill="auto"/>
          </w:tcPr>
          <w:p w:rsidR="00D842B5" w:rsidRPr="00701C65" w:rsidRDefault="00D842B5" w:rsidP="00D842B5">
            <w:pPr>
              <w:widowControl w:val="0"/>
              <w:autoSpaceDE w:val="0"/>
              <w:spacing w:after="0"/>
              <w:contextualSpacing/>
              <w:rPr>
                <w:rFonts w:ascii="Times New Roman" w:hAnsi="Times New Roman"/>
                <w:sz w:val="14"/>
                <w:szCs w:val="14"/>
                <w:lang w:eastAsia="en-US"/>
              </w:rPr>
            </w:pPr>
            <w:r w:rsidRPr="00701C65">
              <w:rPr>
                <w:rFonts w:ascii="Times New Roman" w:hAnsi="Times New Roman"/>
                <w:sz w:val="14"/>
                <w:szCs w:val="14"/>
                <w:lang w:eastAsia="en-US"/>
              </w:rPr>
              <w:t>Учреждения бытового и коммунального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01C65" w:rsidRDefault="00D842B5" w:rsidP="00D842B5">
            <w:pPr>
              <w:widowControl w:val="0"/>
              <w:autoSpaceDE w:val="0"/>
              <w:spacing w:after="0"/>
              <w:contextualSpacing/>
              <w:rPr>
                <w:rFonts w:ascii="Times New Roman" w:eastAsia="Times New Roman" w:hAnsi="Times New Roman"/>
                <w:sz w:val="14"/>
                <w:szCs w:val="14"/>
                <w:lang w:eastAsia="zh-CN"/>
              </w:rPr>
            </w:pPr>
            <w:r w:rsidRPr="00701C65">
              <w:rPr>
                <w:rFonts w:ascii="Times New Roman" w:hAnsi="Times New Roman"/>
                <w:sz w:val="14"/>
                <w:szCs w:val="14"/>
                <w:lang w:eastAsia="en-US"/>
              </w:rPr>
              <w:t>предприятия бытового обслуживания, приемные пункты прачечных - химчисток, бани</w:t>
            </w:r>
          </w:p>
        </w:tc>
      </w:tr>
    </w:tbl>
    <w:p w:rsidR="00902014" w:rsidRPr="00540BA3" w:rsidRDefault="00902014" w:rsidP="00902014">
      <w:pPr>
        <w:suppressAutoHyphens w:val="0"/>
        <w:spacing w:after="0" w:line="360" w:lineRule="auto"/>
        <w:ind w:firstLine="709"/>
        <w:jc w:val="both"/>
        <w:rPr>
          <w:rFonts w:ascii="Times New Roman" w:eastAsia="Times New Roman" w:hAnsi="Times New Roman"/>
          <w:sz w:val="24"/>
          <w:szCs w:val="24"/>
          <w:highlight w:val="yellow"/>
          <w:lang w:eastAsia="ru-RU"/>
        </w:rPr>
      </w:pPr>
    </w:p>
    <w:p w:rsidR="00281794" w:rsidRPr="00701C65" w:rsidRDefault="00281794" w:rsidP="00FB4986">
      <w:pPr>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281794" w:rsidRPr="00701C65" w:rsidRDefault="00281794" w:rsidP="00FB4986">
      <w:pPr>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281794" w:rsidRPr="00701C65" w:rsidRDefault="00281794" w:rsidP="00FB4986">
      <w:pPr>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lastRenderedPageBreak/>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281794" w:rsidRPr="00701C65" w:rsidRDefault="00281794" w:rsidP="00FB4986">
      <w:pPr>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 xml:space="preserve">На землях рекреационного назначения запрещается деятельность, не соответствующая их целевому назначению. </w:t>
      </w:r>
    </w:p>
    <w:p w:rsidR="00281794" w:rsidRPr="00701C65" w:rsidRDefault="00281794" w:rsidP="00FB4986">
      <w:pPr>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281794" w:rsidRPr="00701C65" w:rsidRDefault="00281794" w:rsidP="00FB4986">
      <w:pPr>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281794" w:rsidRPr="00701C65" w:rsidRDefault="00281794" w:rsidP="00FB4986">
      <w:pPr>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281794" w:rsidRPr="00701C65" w:rsidRDefault="00281794" w:rsidP="00FB4986">
      <w:pPr>
        <w:widowControl w:val="0"/>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281794" w:rsidRDefault="00281794" w:rsidP="00FB4986">
      <w:pPr>
        <w:widowControl w:val="0"/>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w:t>
      </w:r>
      <w:r w:rsidR="00701C65">
        <w:rPr>
          <w:rFonts w:ascii="Times New Roman" w:hAnsi="Times New Roman"/>
          <w:sz w:val="24"/>
          <w:szCs w:val="24"/>
          <w:lang w:eastAsia="en-US"/>
        </w:rPr>
        <w:t>а, в соответствии с таблицей 10</w:t>
      </w:r>
      <w:r w:rsidRPr="00701C65">
        <w:rPr>
          <w:rFonts w:ascii="Times New Roman" w:hAnsi="Times New Roman"/>
          <w:sz w:val="24"/>
          <w:szCs w:val="24"/>
          <w:lang w:eastAsia="en-US"/>
        </w:rPr>
        <w:t>.</w:t>
      </w:r>
    </w:p>
    <w:p w:rsidR="00701C65" w:rsidRDefault="00701C65" w:rsidP="00FB4986">
      <w:pPr>
        <w:widowControl w:val="0"/>
        <w:autoSpaceDE w:val="0"/>
        <w:spacing w:after="0" w:line="240" w:lineRule="auto"/>
        <w:ind w:firstLine="709"/>
        <w:jc w:val="both"/>
        <w:rPr>
          <w:rFonts w:ascii="Times New Roman" w:hAnsi="Times New Roman"/>
          <w:sz w:val="24"/>
          <w:szCs w:val="24"/>
          <w:lang w:eastAsia="en-US"/>
        </w:rPr>
      </w:pPr>
    </w:p>
    <w:p w:rsidR="00701C65" w:rsidRDefault="00701C65" w:rsidP="00701C65">
      <w:pPr>
        <w:widowControl w:val="0"/>
        <w:autoSpaceDE w:val="0"/>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Таблица 10</w:t>
      </w:r>
    </w:p>
    <w:p w:rsidR="00701C65" w:rsidRPr="00701C65" w:rsidRDefault="00701C65" w:rsidP="00701C65">
      <w:pPr>
        <w:widowControl w:val="0"/>
        <w:autoSpaceDE w:val="0"/>
        <w:spacing w:after="0" w:line="240" w:lineRule="auto"/>
        <w:ind w:firstLine="709"/>
        <w:jc w:val="center"/>
        <w:rPr>
          <w:rFonts w:ascii="Times New Roman" w:hAnsi="Times New Roman"/>
          <w:sz w:val="24"/>
          <w:szCs w:val="24"/>
          <w:lang w:eastAsia="en-US"/>
        </w:rPr>
      </w:pPr>
    </w:p>
    <w:tbl>
      <w:tblPr>
        <w:tblW w:w="0" w:type="auto"/>
        <w:tblInd w:w="108" w:type="dxa"/>
        <w:tblLayout w:type="fixed"/>
        <w:tblLook w:val="0000" w:firstRow="0" w:lastRow="0" w:firstColumn="0" w:lastColumn="0" w:noHBand="0" w:noVBand="0"/>
      </w:tblPr>
      <w:tblGrid>
        <w:gridCol w:w="4111"/>
        <w:gridCol w:w="2410"/>
        <w:gridCol w:w="3208"/>
      </w:tblGrid>
      <w:tr w:rsidR="00281794" w:rsidRPr="00701C65" w:rsidTr="005C5349">
        <w:trPr>
          <w:trHeight w:val="477"/>
        </w:trPr>
        <w:tc>
          <w:tcPr>
            <w:tcW w:w="4111"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autoSpaceDE w:val="0"/>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 xml:space="preserve">Учреждения, предприятия, сооружения </w:t>
            </w:r>
          </w:p>
        </w:tc>
        <w:tc>
          <w:tcPr>
            <w:tcW w:w="2410"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autoSpaceDE w:val="0"/>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autoSpaceDE w:val="0"/>
              <w:spacing w:after="0" w:line="240" w:lineRule="auto"/>
              <w:rPr>
                <w:rFonts w:ascii="Times New Roman" w:eastAsia="Times New Roman" w:hAnsi="Times New Roman"/>
                <w:sz w:val="14"/>
                <w:szCs w:val="14"/>
                <w:lang w:eastAsia="zh-CN"/>
              </w:rPr>
            </w:pPr>
            <w:r w:rsidRPr="00701C65">
              <w:rPr>
                <w:rFonts w:ascii="Times New Roman" w:hAnsi="Times New Roman"/>
                <w:b/>
                <w:bCs/>
                <w:sz w:val="14"/>
                <w:szCs w:val="14"/>
                <w:lang w:eastAsia="en-US"/>
              </w:rPr>
              <w:t xml:space="preserve">Минимальный размер земельного участка, м. кв. на единицу измерения </w:t>
            </w:r>
          </w:p>
        </w:tc>
      </w:tr>
      <w:tr w:rsidR="00281794" w:rsidRPr="00701C65" w:rsidTr="005C5349">
        <w:trPr>
          <w:trHeight w:val="1618"/>
        </w:trPr>
        <w:tc>
          <w:tcPr>
            <w:tcW w:w="4111"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Туристическая гостиница, в том числе: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-одноместный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-номер на 2-х проживающих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-номер на 3-х проживающих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-номер на 4-х проживающих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-номер на 6-ть проживающих </w:t>
            </w:r>
          </w:p>
          <w:p w:rsidR="00281794" w:rsidRPr="00701C65" w:rsidRDefault="00281794" w:rsidP="00281794">
            <w:pPr>
              <w:autoSpaceDE w:val="0"/>
              <w:spacing w:after="0" w:line="240" w:lineRule="auto"/>
              <w:ind w:firstLine="851"/>
              <w:rPr>
                <w:rFonts w:ascii="Times New Roman" w:hAnsi="Times New Roman"/>
                <w:sz w:val="14"/>
                <w:szCs w:val="14"/>
                <w:lang w:eastAsia="en-US"/>
              </w:rPr>
            </w:pPr>
          </w:p>
          <w:p w:rsidR="00281794" w:rsidRPr="00701C65" w:rsidRDefault="00281794" w:rsidP="00D2088E">
            <w:pPr>
              <w:autoSpaceDE w:val="0"/>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 xml:space="preserve">Отдельно стоящие туристические дома, в том числе: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-одноместный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-на 2-х проживающих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-на 3-х проживающих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-на 4-х проживающих </w:t>
            </w:r>
          </w:p>
        </w:tc>
        <w:tc>
          <w:tcPr>
            <w:tcW w:w="2410"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autoSpaceDE w:val="0"/>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1 койко-место</w:t>
            </w:r>
          </w:p>
          <w:p w:rsidR="00281794" w:rsidRPr="00701C65" w:rsidRDefault="00281794" w:rsidP="00281794">
            <w:pPr>
              <w:autoSpaceDE w:val="0"/>
              <w:spacing w:after="0" w:line="240" w:lineRule="auto"/>
              <w:ind w:firstLine="851"/>
              <w:rPr>
                <w:rFonts w:ascii="Times New Roman" w:hAnsi="Times New Roman"/>
                <w:sz w:val="14"/>
                <w:szCs w:val="14"/>
                <w:lang w:eastAsia="en-US"/>
              </w:rPr>
            </w:pPr>
          </w:p>
          <w:p w:rsidR="00281794" w:rsidRPr="00701C65" w:rsidRDefault="00281794" w:rsidP="00281794">
            <w:pPr>
              <w:autoSpaceDE w:val="0"/>
              <w:spacing w:after="0" w:line="240" w:lineRule="auto"/>
              <w:ind w:firstLine="851"/>
              <w:rPr>
                <w:rFonts w:ascii="Times New Roman" w:hAnsi="Times New Roman"/>
                <w:sz w:val="14"/>
                <w:szCs w:val="14"/>
                <w:lang w:eastAsia="en-US"/>
              </w:rPr>
            </w:pPr>
          </w:p>
          <w:p w:rsidR="00281794" w:rsidRPr="00701C65" w:rsidRDefault="00281794" w:rsidP="00281794">
            <w:pPr>
              <w:autoSpaceDE w:val="0"/>
              <w:spacing w:after="0" w:line="240" w:lineRule="auto"/>
              <w:ind w:firstLine="851"/>
              <w:rPr>
                <w:rFonts w:ascii="Times New Roman" w:hAnsi="Times New Roman"/>
                <w:sz w:val="14"/>
                <w:szCs w:val="14"/>
                <w:lang w:eastAsia="en-US"/>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24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18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14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12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8 </w:t>
            </w:r>
          </w:p>
          <w:p w:rsidR="00D2088E" w:rsidRPr="00701C65" w:rsidRDefault="00D2088E" w:rsidP="00281794">
            <w:pPr>
              <w:autoSpaceDE w:val="0"/>
              <w:spacing w:after="0" w:line="240" w:lineRule="auto"/>
              <w:ind w:firstLine="851"/>
              <w:rPr>
                <w:rFonts w:ascii="Times New Roman" w:hAnsi="Times New Roman"/>
                <w:sz w:val="14"/>
                <w:szCs w:val="14"/>
                <w:lang w:eastAsia="en-US"/>
              </w:rPr>
            </w:pPr>
          </w:p>
          <w:p w:rsidR="00D2088E" w:rsidRPr="00701C65" w:rsidRDefault="00D2088E" w:rsidP="00281794">
            <w:pPr>
              <w:autoSpaceDE w:val="0"/>
              <w:spacing w:after="0" w:line="240" w:lineRule="auto"/>
              <w:ind w:firstLine="851"/>
              <w:rPr>
                <w:rFonts w:ascii="Times New Roman" w:hAnsi="Times New Roman"/>
                <w:sz w:val="14"/>
                <w:szCs w:val="14"/>
                <w:lang w:eastAsia="en-US"/>
              </w:rPr>
            </w:pP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32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24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18 </w:t>
            </w:r>
          </w:p>
          <w:p w:rsidR="00281794" w:rsidRPr="00701C65" w:rsidRDefault="00281794" w:rsidP="00281794">
            <w:pPr>
              <w:autoSpaceDE w:val="0"/>
              <w:spacing w:after="0" w:line="240" w:lineRule="auto"/>
              <w:ind w:firstLine="851"/>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11 </w:t>
            </w:r>
          </w:p>
        </w:tc>
      </w:tr>
      <w:tr w:rsidR="00281794" w:rsidRPr="00701C65" w:rsidTr="005C5349">
        <w:trPr>
          <w:trHeight w:val="480"/>
        </w:trPr>
        <w:tc>
          <w:tcPr>
            <w:tcW w:w="4111"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Предприятия общественного питания: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 кафе, закусочные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 столовые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 рестораны </w:t>
            </w:r>
          </w:p>
        </w:tc>
        <w:tc>
          <w:tcPr>
            <w:tcW w:w="2410"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701C65" w:rsidRDefault="00281794" w:rsidP="00281794">
            <w:pPr>
              <w:autoSpaceDE w:val="0"/>
              <w:spacing w:after="0" w:line="240" w:lineRule="auto"/>
              <w:ind w:firstLine="851"/>
              <w:rPr>
                <w:rFonts w:ascii="Times New Roman" w:hAnsi="Times New Roman"/>
                <w:sz w:val="14"/>
                <w:szCs w:val="14"/>
                <w:lang w:eastAsia="en-US"/>
              </w:rPr>
            </w:pP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2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2,5 </w:t>
            </w:r>
          </w:p>
          <w:p w:rsidR="00281794" w:rsidRPr="00701C65" w:rsidRDefault="00281794" w:rsidP="00281794">
            <w:pPr>
              <w:autoSpaceDE w:val="0"/>
              <w:spacing w:after="0" w:line="240" w:lineRule="auto"/>
              <w:ind w:firstLine="851"/>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4 </w:t>
            </w:r>
          </w:p>
        </w:tc>
      </w:tr>
      <w:tr w:rsidR="00281794" w:rsidRPr="00701C65" w:rsidTr="005C5349">
        <w:trPr>
          <w:trHeight w:val="353"/>
        </w:trPr>
        <w:tc>
          <w:tcPr>
            <w:tcW w:w="4111"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Магазины: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 продовольственные </w:t>
            </w: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 непродовольственные </w:t>
            </w:r>
          </w:p>
        </w:tc>
        <w:tc>
          <w:tcPr>
            <w:tcW w:w="2410"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3 </w:t>
            </w:r>
          </w:p>
          <w:p w:rsidR="00281794" w:rsidRPr="00701C65" w:rsidRDefault="00281794" w:rsidP="00281794">
            <w:pPr>
              <w:autoSpaceDE w:val="0"/>
              <w:spacing w:after="0" w:line="240" w:lineRule="auto"/>
              <w:ind w:firstLine="851"/>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4 </w:t>
            </w:r>
          </w:p>
        </w:tc>
      </w:tr>
      <w:tr w:rsidR="00281794" w:rsidRPr="00540BA3" w:rsidTr="005C5349">
        <w:trPr>
          <w:trHeight w:val="100"/>
        </w:trPr>
        <w:tc>
          <w:tcPr>
            <w:tcW w:w="4111"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Автостоянки </w:t>
            </w:r>
          </w:p>
        </w:tc>
        <w:tc>
          <w:tcPr>
            <w:tcW w:w="2410"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autoSpaceDE w:val="0"/>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1 </w:t>
            </w:r>
            <w:proofErr w:type="spellStart"/>
            <w:r w:rsidRPr="00701C65">
              <w:rPr>
                <w:rFonts w:ascii="Times New Roman" w:hAnsi="Times New Roman"/>
                <w:sz w:val="14"/>
                <w:szCs w:val="14"/>
                <w:lang w:eastAsia="en-US"/>
              </w:rPr>
              <w:t>машиноместо</w:t>
            </w:r>
            <w:proofErr w:type="spellEnd"/>
            <w:r w:rsidRPr="00701C65">
              <w:rPr>
                <w:rFonts w:ascii="Times New Roman" w:hAnsi="Times New Roman"/>
                <w:sz w:val="14"/>
                <w:szCs w:val="14"/>
                <w:lang w:eastAsia="en-US"/>
              </w:rPr>
              <w:t xml:space="preserv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autoSpaceDE w:val="0"/>
              <w:spacing w:after="0" w:line="240" w:lineRule="auto"/>
              <w:ind w:firstLine="851"/>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15 </w:t>
            </w:r>
          </w:p>
        </w:tc>
      </w:tr>
    </w:tbl>
    <w:p w:rsidR="00D2088E" w:rsidRPr="00540BA3" w:rsidRDefault="00D2088E" w:rsidP="00281794">
      <w:pPr>
        <w:widowControl w:val="0"/>
        <w:autoSpaceDE w:val="0"/>
        <w:spacing w:after="0"/>
        <w:ind w:firstLine="851"/>
        <w:jc w:val="both"/>
        <w:rPr>
          <w:rFonts w:ascii="Times New Roman" w:hAnsi="Times New Roman"/>
          <w:sz w:val="28"/>
          <w:szCs w:val="28"/>
          <w:highlight w:val="yellow"/>
          <w:lang w:eastAsia="en-US"/>
        </w:rPr>
      </w:pPr>
    </w:p>
    <w:p w:rsidR="005C5349" w:rsidRPr="00701C65" w:rsidRDefault="00281794" w:rsidP="00FB4986">
      <w:pPr>
        <w:widowControl w:val="0"/>
        <w:autoSpaceDE w:val="0"/>
        <w:spacing w:after="0" w:line="240" w:lineRule="auto"/>
        <w:ind w:firstLine="709"/>
        <w:jc w:val="both"/>
        <w:rPr>
          <w:rFonts w:ascii="Times New Roman" w:hAnsi="Times New Roman"/>
          <w:b/>
          <w:sz w:val="24"/>
          <w:szCs w:val="24"/>
          <w:lang w:eastAsia="en-US"/>
        </w:rPr>
      </w:pPr>
      <w:r w:rsidRPr="00701C65">
        <w:rPr>
          <w:rFonts w:ascii="Times New Roman" w:hAnsi="Times New Roman"/>
          <w:sz w:val="24"/>
          <w:szCs w:val="24"/>
          <w:lang w:eastAsia="en-US"/>
        </w:rPr>
        <w:t>Рекреационные зоны необходимо формировать во взаимосвязи с природным комплексом конкретных территорий.</w:t>
      </w:r>
    </w:p>
    <w:p w:rsidR="00281794" w:rsidRDefault="00281794" w:rsidP="00FB4986">
      <w:pPr>
        <w:widowControl w:val="0"/>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Примерный состав</w:t>
      </w:r>
      <w:r w:rsidRPr="00701C65">
        <w:rPr>
          <w:rFonts w:ascii="Times New Roman" w:hAnsi="Times New Roman"/>
          <w:b/>
          <w:sz w:val="24"/>
          <w:szCs w:val="24"/>
          <w:lang w:eastAsia="en-US"/>
        </w:rPr>
        <w:t xml:space="preserve"> </w:t>
      </w:r>
      <w:r w:rsidRPr="00701C65">
        <w:rPr>
          <w:rFonts w:ascii="Times New Roman" w:hAnsi="Times New Roman"/>
          <w:sz w:val="24"/>
          <w:szCs w:val="24"/>
          <w:lang w:eastAsia="en-US"/>
        </w:rPr>
        <w:t>объектов различного назначения, размещаемых в границах населенного пункта</w:t>
      </w:r>
      <w:r w:rsidR="005C5349" w:rsidRPr="00701C65">
        <w:rPr>
          <w:rFonts w:ascii="Times New Roman" w:hAnsi="Times New Roman"/>
          <w:sz w:val="24"/>
          <w:szCs w:val="24"/>
          <w:lang w:eastAsia="en-US"/>
        </w:rPr>
        <w:t>,</w:t>
      </w:r>
      <w:r w:rsidRPr="00701C65">
        <w:rPr>
          <w:rFonts w:ascii="Times New Roman" w:hAnsi="Times New Roman"/>
          <w:sz w:val="24"/>
          <w:szCs w:val="24"/>
          <w:lang w:eastAsia="en-US"/>
        </w:rPr>
        <w:t xml:space="preserve"> принимает</w:t>
      </w:r>
      <w:r w:rsidR="005C5349" w:rsidRPr="00701C65">
        <w:rPr>
          <w:rFonts w:ascii="Times New Roman" w:hAnsi="Times New Roman"/>
          <w:sz w:val="24"/>
          <w:szCs w:val="24"/>
          <w:lang w:eastAsia="en-US"/>
        </w:rPr>
        <w:t>ся в соответствии с таблицей 1</w:t>
      </w:r>
      <w:r w:rsidR="00701C65">
        <w:rPr>
          <w:rFonts w:ascii="Times New Roman" w:hAnsi="Times New Roman"/>
          <w:sz w:val="24"/>
          <w:szCs w:val="24"/>
          <w:lang w:eastAsia="en-US"/>
        </w:rPr>
        <w:t>1</w:t>
      </w:r>
      <w:r w:rsidRPr="00701C65">
        <w:rPr>
          <w:rFonts w:ascii="Times New Roman" w:hAnsi="Times New Roman"/>
          <w:sz w:val="24"/>
          <w:szCs w:val="24"/>
          <w:lang w:eastAsia="en-US"/>
        </w:rPr>
        <w:t>.</w:t>
      </w:r>
    </w:p>
    <w:p w:rsidR="00701C65" w:rsidRDefault="00701C65" w:rsidP="00FB4986">
      <w:pPr>
        <w:widowControl w:val="0"/>
        <w:autoSpaceDE w:val="0"/>
        <w:spacing w:after="0" w:line="240" w:lineRule="auto"/>
        <w:ind w:firstLine="709"/>
        <w:jc w:val="both"/>
        <w:rPr>
          <w:rFonts w:ascii="Times New Roman" w:hAnsi="Times New Roman"/>
          <w:sz w:val="24"/>
          <w:szCs w:val="24"/>
          <w:lang w:eastAsia="en-US"/>
        </w:rPr>
      </w:pPr>
    </w:p>
    <w:p w:rsidR="00701C65" w:rsidRDefault="00701C65" w:rsidP="00701C65">
      <w:pPr>
        <w:widowControl w:val="0"/>
        <w:autoSpaceDE w:val="0"/>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Таблица 11</w:t>
      </w:r>
    </w:p>
    <w:p w:rsidR="00701C65" w:rsidRPr="00701C65" w:rsidRDefault="00701C65" w:rsidP="00701C65">
      <w:pPr>
        <w:widowControl w:val="0"/>
        <w:autoSpaceDE w:val="0"/>
        <w:spacing w:after="0" w:line="240" w:lineRule="auto"/>
        <w:ind w:firstLine="709"/>
        <w:jc w:val="center"/>
        <w:rPr>
          <w:rFonts w:ascii="Times New Roman" w:hAnsi="Times New Roman"/>
          <w:b/>
          <w:sz w:val="24"/>
          <w:szCs w:val="24"/>
          <w:lang w:eastAsia="en-US"/>
        </w:rPr>
      </w:pPr>
    </w:p>
    <w:tbl>
      <w:tblPr>
        <w:tblW w:w="9414" w:type="dxa"/>
        <w:tblInd w:w="10" w:type="dxa"/>
        <w:tblLayout w:type="fixed"/>
        <w:tblCellMar>
          <w:left w:w="0" w:type="dxa"/>
          <w:right w:w="0" w:type="dxa"/>
        </w:tblCellMar>
        <w:tblLook w:val="0000" w:firstRow="0" w:lastRow="0" w:firstColumn="0" w:lastColumn="0" w:noHBand="0" w:noVBand="0"/>
      </w:tblPr>
      <w:tblGrid>
        <w:gridCol w:w="1868"/>
        <w:gridCol w:w="1835"/>
        <w:gridCol w:w="1567"/>
        <w:gridCol w:w="4144"/>
      </w:tblGrid>
      <w:tr w:rsidR="00AD66EE" w:rsidRPr="00701C65" w:rsidTr="00AD66EE">
        <w:tc>
          <w:tcPr>
            <w:tcW w:w="1868" w:type="dxa"/>
            <w:vMerge w:val="restart"/>
            <w:tcBorders>
              <w:top w:val="single" w:sz="8" w:space="0" w:color="000000"/>
              <w:left w:val="single" w:sz="8" w:space="0" w:color="000000"/>
              <w:bottom w:val="single" w:sz="8" w:space="0" w:color="000000"/>
            </w:tcBorders>
            <w:shd w:val="clear" w:color="auto" w:fill="auto"/>
            <w:vAlign w:val="center"/>
          </w:tcPr>
          <w:p w:rsidR="00AD66EE" w:rsidRPr="00701C65" w:rsidRDefault="00AD66EE" w:rsidP="00281794">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66EE" w:rsidRPr="00701C65" w:rsidRDefault="00AD66EE" w:rsidP="00281794">
            <w:pPr>
              <w:spacing w:after="0" w:line="240" w:lineRule="auto"/>
              <w:ind w:firstLine="851"/>
              <w:jc w:val="center"/>
              <w:rPr>
                <w:rFonts w:ascii="Times New Roman" w:eastAsia="Times New Roman" w:hAnsi="Times New Roman"/>
                <w:sz w:val="14"/>
                <w:szCs w:val="14"/>
                <w:lang w:eastAsia="zh-CN"/>
              </w:rPr>
            </w:pPr>
            <w:r w:rsidRPr="00701C65">
              <w:rPr>
                <w:rFonts w:ascii="Times New Roman" w:hAnsi="Times New Roman"/>
                <w:b/>
                <w:bCs/>
                <w:sz w:val="14"/>
                <w:szCs w:val="14"/>
                <w:lang w:eastAsia="en-US"/>
              </w:rPr>
              <w:t>Состав объектов в границах</w:t>
            </w:r>
          </w:p>
        </w:tc>
      </w:tr>
      <w:tr w:rsidR="00AD66EE" w:rsidRPr="00701C65" w:rsidTr="00AD66EE">
        <w:tc>
          <w:tcPr>
            <w:tcW w:w="1868" w:type="dxa"/>
            <w:vMerge/>
            <w:tcBorders>
              <w:top w:val="single" w:sz="8" w:space="0" w:color="000000"/>
              <w:left w:val="single" w:sz="8" w:space="0" w:color="000000"/>
              <w:bottom w:val="single" w:sz="8" w:space="0" w:color="000000"/>
            </w:tcBorders>
            <w:shd w:val="clear" w:color="auto" w:fill="auto"/>
            <w:vAlign w:val="center"/>
          </w:tcPr>
          <w:p w:rsidR="00AD66EE" w:rsidRPr="00701C65" w:rsidRDefault="00AD66EE" w:rsidP="00281794">
            <w:pPr>
              <w:snapToGrid w:val="0"/>
              <w:spacing w:after="0" w:line="240" w:lineRule="auto"/>
              <w:rPr>
                <w:rFonts w:ascii="Times New Roman" w:eastAsia="Times New Roman" w:hAnsi="Times New Roman"/>
                <w:b/>
                <w:bCs/>
                <w:sz w:val="14"/>
                <w:szCs w:val="14"/>
                <w:lang w:eastAsia="zh-CN"/>
              </w:rPr>
            </w:pPr>
          </w:p>
        </w:tc>
        <w:tc>
          <w:tcPr>
            <w:tcW w:w="1835" w:type="dxa"/>
            <w:tcBorders>
              <w:left w:val="single" w:sz="8" w:space="0" w:color="000000"/>
              <w:bottom w:val="single" w:sz="8" w:space="0" w:color="000000"/>
            </w:tcBorders>
            <w:shd w:val="clear" w:color="auto" w:fill="auto"/>
            <w:vAlign w:val="center"/>
          </w:tcPr>
          <w:p w:rsidR="00AD66EE" w:rsidRPr="00701C65" w:rsidRDefault="00AD66EE" w:rsidP="00281794">
            <w:pPr>
              <w:spacing w:after="0" w:line="240" w:lineRule="auto"/>
              <w:jc w:val="center"/>
              <w:rPr>
                <w:rFonts w:ascii="Times New Roman" w:hAnsi="Times New Roman"/>
                <w:b/>
                <w:bCs/>
                <w:sz w:val="14"/>
                <w:szCs w:val="14"/>
                <w:lang w:eastAsia="en-US"/>
              </w:rPr>
            </w:pPr>
            <w:r w:rsidRPr="00701C65">
              <w:rPr>
                <w:rFonts w:ascii="Times New Roman" w:hAnsi="Times New Roman"/>
                <w:b/>
                <w:bCs/>
                <w:sz w:val="14"/>
                <w:szCs w:val="14"/>
                <w:lang w:eastAsia="en-US"/>
              </w:rPr>
              <w:t>квартала</w:t>
            </w:r>
          </w:p>
        </w:tc>
        <w:tc>
          <w:tcPr>
            <w:tcW w:w="1567" w:type="dxa"/>
            <w:tcBorders>
              <w:left w:val="single" w:sz="8" w:space="0" w:color="000000"/>
              <w:bottom w:val="single" w:sz="8" w:space="0" w:color="000000"/>
            </w:tcBorders>
            <w:shd w:val="clear" w:color="auto" w:fill="auto"/>
            <w:vAlign w:val="center"/>
          </w:tcPr>
          <w:p w:rsidR="00AD66EE" w:rsidRPr="00701C65" w:rsidRDefault="00AD66EE" w:rsidP="00281794">
            <w:pPr>
              <w:spacing w:after="0" w:line="240" w:lineRule="auto"/>
              <w:jc w:val="center"/>
              <w:rPr>
                <w:rFonts w:ascii="Times New Roman" w:hAnsi="Times New Roman"/>
                <w:b/>
                <w:bCs/>
                <w:sz w:val="14"/>
                <w:szCs w:val="14"/>
                <w:lang w:eastAsia="en-US"/>
              </w:rPr>
            </w:pPr>
            <w:r w:rsidRPr="00701C65">
              <w:rPr>
                <w:rFonts w:ascii="Times New Roman" w:hAnsi="Times New Roman"/>
                <w:b/>
                <w:bCs/>
                <w:sz w:val="14"/>
                <w:szCs w:val="14"/>
                <w:lang w:eastAsia="en-US"/>
              </w:rPr>
              <w:t>жилого района</w:t>
            </w:r>
          </w:p>
        </w:tc>
        <w:tc>
          <w:tcPr>
            <w:tcW w:w="4144" w:type="dxa"/>
            <w:tcBorders>
              <w:left w:val="single" w:sz="8" w:space="0" w:color="000000"/>
              <w:bottom w:val="single" w:sz="8" w:space="0" w:color="000000"/>
              <w:right w:val="single" w:sz="8" w:space="0" w:color="000000"/>
            </w:tcBorders>
            <w:shd w:val="clear" w:color="auto" w:fill="auto"/>
            <w:vAlign w:val="center"/>
          </w:tcPr>
          <w:p w:rsidR="00AD66EE" w:rsidRPr="00701C65" w:rsidRDefault="00AD66EE" w:rsidP="00281794">
            <w:pPr>
              <w:spacing w:after="0" w:line="240" w:lineRule="auto"/>
              <w:jc w:val="center"/>
              <w:rPr>
                <w:rFonts w:ascii="Times New Roman" w:eastAsia="Times New Roman" w:hAnsi="Times New Roman"/>
                <w:sz w:val="14"/>
                <w:szCs w:val="14"/>
                <w:lang w:eastAsia="zh-CN"/>
              </w:rPr>
            </w:pPr>
            <w:r w:rsidRPr="00701C65">
              <w:rPr>
                <w:rFonts w:ascii="Times New Roman" w:hAnsi="Times New Roman"/>
                <w:b/>
                <w:bCs/>
                <w:sz w:val="14"/>
                <w:szCs w:val="14"/>
                <w:lang w:eastAsia="en-US"/>
              </w:rPr>
              <w:t>населенного пункта</w:t>
            </w:r>
          </w:p>
        </w:tc>
      </w:tr>
      <w:tr w:rsidR="00AD66EE" w:rsidRPr="00701C65"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 xml:space="preserve">Объекты жилищного </w:t>
            </w:r>
            <w:r w:rsidRPr="00701C65">
              <w:rPr>
                <w:rFonts w:ascii="Times New Roman" w:hAnsi="Times New Roman"/>
                <w:sz w:val="14"/>
                <w:szCs w:val="14"/>
                <w:lang w:eastAsia="en-US"/>
              </w:rPr>
              <w:lastRenderedPageBreak/>
              <w:t>строительства</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lastRenderedPageBreak/>
              <w:t xml:space="preserve">Жилые дома, проезды, </w:t>
            </w:r>
            <w:r w:rsidRPr="00701C65">
              <w:rPr>
                <w:rFonts w:ascii="Times New Roman" w:hAnsi="Times New Roman"/>
                <w:sz w:val="14"/>
                <w:szCs w:val="14"/>
                <w:lang w:eastAsia="en-US"/>
              </w:rPr>
              <w:lastRenderedPageBreak/>
              <w:t>открытые автостоянки, объекты благоустройства и озеленения на придомовых территориях</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lastRenderedPageBreak/>
              <w:t> </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ind w:firstLine="851"/>
              <w:rPr>
                <w:rFonts w:ascii="Times New Roman" w:eastAsia="Times New Roman" w:hAnsi="Times New Roman"/>
                <w:sz w:val="14"/>
                <w:szCs w:val="14"/>
                <w:lang w:eastAsia="zh-CN"/>
              </w:rPr>
            </w:pPr>
            <w:r w:rsidRPr="00701C65">
              <w:rPr>
                <w:rFonts w:ascii="Times New Roman" w:hAnsi="Times New Roman"/>
                <w:sz w:val="14"/>
                <w:szCs w:val="14"/>
                <w:lang w:eastAsia="en-US"/>
              </w:rPr>
              <w:t> </w:t>
            </w:r>
          </w:p>
        </w:tc>
      </w:tr>
      <w:tr w:rsidR="00AD66EE" w:rsidRPr="00701C65"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lastRenderedPageBreak/>
              <w:t>Объекты инженерного обеспечения (</w:t>
            </w:r>
            <w:proofErr w:type="spellStart"/>
            <w:r w:rsidRPr="00701C65">
              <w:rPr>
                <w:rFonts w:ascii="Times New Roman" w:hAnsi="Times New Roman"/>
                <w:sz w:val="14"/>
                <w:szCs w:val="14"/>
                <w:lang w:eastAsia="en-US"/>
              </w:rPr>
              <w:t>энерго</w:t>
            </w:r>
            <w:proofErr w:type="spellEnd"/>
            <w:r w:rsidRPr="00701C65">
              <w:rPr>
                <w:rFonts w:ascii="Times New Roman" w:hAnsi="Times New Roman"/>
                <w:sz w:val="14"/>
                <w:szCs w:val="14"/>
                <w:lang w:eastAsia="en-US"/>
              </w:rPr>
              <w:t>-, тепло-, газоснабжение, водоснабжение, водоотведение)</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Трансформаторные подстанции, бойлерные, центральные тепловые пункты</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Газорегуляторные пункты, опорно-усилительные станции</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AD66EE" w:rsidRPr="00701C65"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Объекты физической культуры и спорта</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Спортивные площадки</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proofErr w:type="spellStart"/>
            <w:r w:rsidRPr="00701C65">
              <w:rPr>
                <w:rFonts w:ascii="Times New Roman" w:hAnsi="Times New Roman"/>
                <w:sz w:val="14"/>
                <w:szCs w:val="14"/>
                <w:lang w:eastAsia="en-US"/>
              </w:rPr>
              <w:t>Физкультурно</w:t>
            </w:r>
            <w:proofErr w:type="spellEnd"/>
            <w:r w:rsidRPr="00701C65">
              <w:rPr>
                <w:rFonts w:ascii="Times New Roman" w:hAnsi="Times New Roman"/>
                <w:sz w:val="14"/>
                <w:szCs w:val="14"/>
                <w:lang w:eastAsia="en-US"/>
              </w:rPr>
              <w:t xml:space="preserve"> - оздорови тельные комплексы, плоскостные сооружения</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Стадионы, дворцы спорта, спортивные залы, плавательные бассейны</w:t>
            </w:r>
          </w:p>
        </w:tc>
      </w:tr>
      <w:tr w:rsidR="00AD66EE" w:rsidRPr="00701C65"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Объекты торговли и общественного питания</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Магазины продовольственных и промышленных товаров, пункты общественного питания</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Торговые центры, кафе, бары, столовые, кулинарии</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Торговые комплексы, универсальные и специализированные рынки, ярмарки, рестораны</w:t>
            </w:r>
          </w:p>
        </w:tc>
      </w:tr>
      <w:tr w:rsidR="00AD66EE" w:rsidRPr="00701C65"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Объекты коммунального и бытового обслуживания</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Приемные пункты химчисток и прачечных, салоны-парикмахерские</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Ателье, ремонтные мастерские, общественные туалеты</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Гостиницы, дома быта, бани, предприятия ритуальных услуг</w:t>
            </w:r>
          </w:p>
        </w:tc>
      </w:tr>
      <w:tr w:rsidR="00AD66EE" w:rsidRPr="00701C65"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Объекты связи, финансовых, юридических и др. услуг</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Отделения почтовой связи, отделения банков</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AD66EE" w:rsidRPr="00701C65"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Объекты здравоохранения</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Аптечные учреждения, молочные кухни</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Больничные учреждения, в </w:t>
            </w:r>
            <w:proofErr w:type="spellStart"/>
            <w:r w:rsidRPr="00701C65">
              <w:rPr>
                <w:rFonts w:ascii="Times New Roman" w:hAnsi="Times New Roman"/>
                <w:sz w:val="14"/>
                <w:szCs w:val="14"/>
                <w:lang w:eastAsia="en-US"/>
              </w:rPr>
              <w:t>т.ч</w:t>
            </w:r>
            <w:proofErr w:type="spellEnd"/>
            <w:r w:rsidRPr="00701C65">
              <w:rPr>
                <w:rFonts w:ascii="Times New Roman" w:hAnsi="Times New Roman"/>
                <w:sz w:val="14"/>
                <w:szCs w:val="14"/>
                <w:lang w:eastAsia="en-US"/>
              </w:rPr>
              <w:t>. больница, специализированные больница, госпиталь, медико-санитарная часть, амбулаторно-поликлинические учреждения,</w:t>
            </w:r>
          </w:p>
        </w:tc>
      </w:tr>
      <w:tr w:rsidR="00AD66EE" w:rsidRPr="00701C65"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Объекты образования</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Дошкольные образовательные учреждения, общеобразовательные учреждения</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AD66EE" w:rsidRPr="00701C65"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Объекты общего пользования</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Скверы, сады</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Городские парки, бульвары</w:t>
            </w:r>
          </w:p>
        </w:tc>
      </w:tr>
      <w:tr w:rsidR="00AD66EE" w:rsidRPr="00701C65"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Объекты социального обслуживания</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AD66EE" w:rsidRPr="00701C65"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Объекты культуры</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AD66EE" w:rsidRPr="00701C65"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Административно-управленческие объекты</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AD66EE" w:rsidRPr="00701C65"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Сеть дорог и улиц</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Магистральные улицы общегородского значения, поселковые дороги и главные улицы в сельских населенных пунктах</w:t>
            </w:r>
          </w:p>
        </w:tc>
      </w:tr>
      <w:tr w:rsidR="00AD66EE" w:rsidRPr="00540BA3" w:rsidTr="00AD66EE">
        <w:tc>
          <w:tcPr>
            <w:tcW w:w="1868"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Объекты для хранения индивидуального автомобильного транспорта</w:t>
            </w:r>
          </w:p>
        </w:tc>
        <w:tc>
          <w:tcPr>
            <w:tcW w:w="1835"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Стоянки автомобильного транспорта, гаражи</w:t>
            </w:r>
          </w:p>
        </w:tc>
        <w:tc>
          <w:tcPr>
            <w:tcW w:w="1567" w:type="dxa"/>
            <w:tcBorders>
              <w:left w:val="single" w:sz="8" w:space="0" w:color="000000"/>
              <w:bottom w:val="single" w:sz="8" w:space="0" w:color="000000"/>
            </w:tcBorders>
            <w:shd w:val="clear" w:color="auto" w:fill="auto"/>
          </w:tcPr>
          <w:p w:rsidR="00AD66EE" w:rsidRPr="00701C65" w:rsidRDefault="00AD66EE"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Стоянки автомобильного транспорта, гаражи</w:t>
            </w:r>
          </w:p>
        </w:tc>
        <w:tc>
          <w:tcPr>
            <w:tcW w:w="4144" w:type="dxa"/>
            <w:tcBorders>
              <w:left w:val="single" w:sz="8" w:space="0" w:color="000000"/>
              <w:bottom w:val="single" w:sz="8" w:space="0" w:color="000000"/>
              <w:right w:val="single" w:sz="8" w:space="0" w:color="000000"/>
            </w:tcBorders>
            <w:shd w:val="clear" w:color="auto" w:fill="auto"/>
          </w:tcPr>
          <w:p w:rsidR="00AD66EE" w:rsidRPr="00701C65" w:rsidRDefault="00AD66EE"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Стоянки автомобильного транспорта, гаражи, в </w:t>
            </w:r>
            <w:proofErr w:type="spellStart"/>
            <w:r w:rsidRPr="00701C65">
              <w:rPr>
                <w:rFonts w:ascii="Times New Roman" w:hAnsi="Times New Roman"/>
                <w:sz w:val="14"/>
                <w:szCs w:val="14"/>
                <w:lang w:eastAsia="en-US"/>
              </w:rPr>
              <w:t>т.ч</w:t>
            </w:r>
            <w:proofErr w:type="spellEnd"/>
            <w:r w:rsidRPr="00701C65">
              <w:rPr>
                <w:rFonts w:ascii="Times New Roman" w:hAnsi="Times New Roman"/>
                <w:sz w:val="14"/>
                <w:szCs w:val="14"/>
                <w:lang w:eastAsia="en-US"/>
              </w:rPr>
              <w:t>. боксовые, подземные и многоярусные</w:t>
            </w:r>
          </w:p>
        </w:tc>
      </w:tr>
    </w:tbl>
    <w:p w:rsidR="00AD66EE" w:rsidRPr="00540BA3" w:rsidRDefault="00AD66EE" w:rsidP="00281794">
      <w:pPr>
        <w:widowControl w:val="0"/>
        <w:autoSpaceDE w:val="0"/>
        <w:spacing w:after="0"/>
        <w:ind w:firstLine="851"/>
        <w:jc w:val="both"/>
        <w:rPr>
          <w:rFonts w:ascii="Times New Roman" w:hAnsi="Times New Roman"/>
          <w:sz w:val="28"/>
          <w:szCs w:val="28"/>
          <w:highlight w:val="yellow"/>
          <w:lang w:eastAsia="en-US"/>
        </w:rPr>
      </w:pPr>
    </w:p>
    <w:p w:rsidR="00281794" w:rsidRPr="00701C65" w:rsidRDefault="00281794" w:rsidP="00FB4986">
      <w:pPr>
        <w:widowControl w:val="0"/>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Минимальные расчетные показатели обеспеченности объектами обслуживания населения у</w:t>
      </w:r>
      <w:r w:rsidR="00701C65" w:rsidRPr="00701C65">
        <w:rPr>
          <w:rFonts w:ascii="Times New Roman" w:hAnsi="Times New Roman"/>
          <w:sz w:val="24"/>
          <w:szCs w:val="24"/>
          <w:lang w:eastAsia="en-US"/>
        </w:rPr>
        <w:t xml:space="preserve">станавливаются </w:t>
      </w:r>
      <w:r w:rsidRPr="00701C65">
        <w:rPr>
          <w:rFonts w:ascii="Times New Roman" w:hAnsi="Times New Roman"/>
          <w:sz w:val="24"/>
          <w:szCs w:val="24"/>
          <w:lang w:eastAsia="en-US"/>
        </w:rPr>
        <w:t>для:</w:t>
      </w:r>
    </w:p>
    <w:p w:rsidR="00281794" w:rsidRPr="00701C65" w:rsidRDefault="00281794" w:rsidP="00FB4986">
      <w:pPr>
        <w:widowControl w:val="0"/>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 образовательных организаций;</w:t>
      </w:r>
    </w:p>
    <w:p w:rsidR="00281794" w:rsidRPr="00701C65" w:rsidRDefault="00281794" w:rsidP="00FB4986">
      <w:pPr>
        <w:widowControl w:val="0"/>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 xml:space="preserve">- учреждений социального обслуживания населения; </w:t>
      </w:r>
    </w:p>
    <w:p w:rsidR="00281794" w:rsidRPr="00701C65" w:rsidRDefault="00281794" w:rsidP="00FB4986">
      <w:pPr>
        <w:widowControl w:val="0"/>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 учреждений здравоохранения;</w:t>
      </w:r>
    </w:p>
    <w:p w:rsidR="00281794" w:rsidRPr="00701C65" w:rsidRDefault="00281794" w:rsidP="00FB4986">
      <w:pPr>
        <w:widowControl w:val="0"/>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 спортивных сооружений (объекты физкультуры и спорта);</w:t>
      </w:r>
    </w:p>
    <w:p w:rsidR="00281794" w:rsidRPr="00701C65" w:rsidRDefault="00281794" w:rsidP="00FB4986">
      <w:pPr>
        <w:widowControl w:val="0"/>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 учреждений культуры;</w:t>
      </w:r>
    </w:p>
    <w:p w:rsidR="00281794" w:rsidRPr="00701C65" w:rsidRDefault="00281794" w:rsidP="00FB4986">
      <w:pPr>
        <w:widowControl w:val="0"/>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 предприятий торговли, общественного питания и коммунально-бытового обслуживания;</w:t>
      </w:r>
    </w:p>
    <w:p w:rsidR="00281794" w:rsidRPr="00701C65" w:rsidRDefault="00281794" w:rsidP="00FB4986">
      <w:pPr>
        <w:widowControl w:val="0"/>
        <w:autoSpaceDE w:val="0"/>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 xml:space="preserve">- учреждений отдыха. </w:t>
      </w:r>
    </w:p>
    <w:p w:rsidR="00281794" w:rsidRDefault="00281794" w:rsidP="00FB4986">
      <w:pPr>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Расчетные нормативы обеспеченности населения и доступность объектов образовательных учреждений принимает</w:t>
      </w:r>
      <w:r w:rsidR="00701C65">
        <w:rPr>
          <w:rFonts w:ascii="Times New Roman" w:hAnsi="Times New Roman"/>
          <w:sz w:val="24"/>
          <w:szCs w:val="24"/>
          <w:lang w:eastAsia="en-US"/>
        </w:rPr>
        <w:t>ся в соответствии с таблицей 12</w:t>
      </w:r>
      <w:r w:rsidR="00AD66EE" w:rsidRPr="00701C65">
        <w:rPr>
          <w:rFonts w:ascii="Times New Roman" w:hAnsi="Times New Roman"/>
          <w:sz w:val="24"/>
          <w:szCs w:val="24"/>
          <w:lang w:eastAsia="en-US"/>
        </w:rPr>
        <w:t>.</w:t>
      </w:r>
    </w:p>
    <w:p w:rsidR="00701C65" w:rsidRDefault="00701C65" w:rsidP="00FB4986">
      <w:pPr>
        <w:spacing w:after="0" w:line="240" w:lineRule="auto"/>
        <w:ind w:firstLine="709"/>
        <w:jc w:val="both"/>
        <w:rPr>
          <w:rFonts w:ascii="Times New Roman" w:hAnsi="Times New Roman"/>
          <w:sz w:val="24"/>
          <w:szCs w:val="24"/>
          <w:lang w:eastAsia="en-US"/>
        </w:rPr>
      </w:pPr>
    </w:p>
    <w:p w:rsidR="00701C65" w:rsidRDefault="00701C65" w:rsidP="00701C65">
      <w:pPr>
        <w:spacing w:after="0" w:line="240" w:lineRule="auto"/>
        <w:ind w:firstLine="709"/>
        <w:jc w:val="center"/>
        <w:rPr>
          <w:rFonts w:ascii="Times New Roman" w:hAnsi="Times New Roman"/>
          <w:sz w:val="24"/>
          <w:szCs w:val="24"/>
          <w:lang w:eastAsia="en-US"/>
        </w:rPr>
      </w:pPr>
    </w:p>
    <w:p w:rsidR="00701C65" w:rsidRDefault="00701C65" w:rsidP="00701C65">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Таблица 12</w:t>
      </w:r>
    </w:p>
    <w:p w:rsidR="00701C65" w:rsidRPr="00701C65" w:rsidRDefault="00701C65" w:rsidP="00701C65">
      <w:pPr>
        <w:spacing w:after="0" w:line="240" w:lineRule="auto"/>
        <w:ind w:firstLine="709"/>
        <w:jc w:val="center"/>
        <w:rPr>
          <w:rFonts w:ascii="Times New Roman" w:hAnsi="Times New Roman"/>
          <w:sz w:val="24"/>
          <w:szCs w:val="24"/>
          <w:lang w:eastAsia="en-US"/>
        </w:rPr>
      </w:pPr>
    </w:p>
    <w:tbl>
      <w:tblPr>
        <w:tblW w:w="0" w:type="auto"/>
        <w:tblInd w:w="-45" w:type="dxa"/>
        <w:tblLayout w:type="fixed"/>
        <w:tblLook w:val="0000" w:firstRow="0" w:lastRow="0" w:firstColumn="0" w:lastColumn="0" w:noHBand="0" w:noVBand="0"/>
      </w:tblPr>
      <w:tblGrid>
        <w:gridCol w:w="829"/>
        <w:gridCol w:w="4063"/>
        <w:gridCol w:w="2023"/>
        <w:gridCol w:w="3029"/>
      </w:tblGrid>
      <w:tr w:rsidR="00281794" w:rsidRPr="00701C65"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701C65" w:rsidRDefault="00281794" w:rsidP="00281794">
            <w:pPr>
              <w:spacing w:after="0" w:line="240" w:lineRule="auto"/>
              <w:rPr>
                <w:rFonts w:ascii="Times New Roman" w:hAnsi="Times New Roman"/>
                <w:b/>
                <w:bCs/>
                <w:sz w:val="14"/>
                <w:szCs w:val="14"/>
                <w:lang w:eastAsia="en-US"/>
              </w:rPr>
            </w:pPr>
            <w:r w:rsidRPr="00701C65">
              <w:rPr>
                <w:rFonts w:ascii="Times New Roman" w:eastAsia="Times New Roman" w:hAnsi="Times New Roman"/>
                <w:b/>
                <w:bCs/>
                <w:sz w:val="14"/>
                <w:szCs w:val="14"/>
                <w:lang w:eastAsia="en-US"/>
              </w:rPr>
              <w:t>№</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 xml:space="preserve">Норматив обеспеченности </w:t>
            </w:r>
          </w:p>
          <w:p w:rsidR="00281794" w:rsidRPr="00701C65" w:rsidRDefault="00281794" w:rsidP="00281794">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(на 1 тыс. жителей)</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b/>
                <w:bCs/>
                <w:sz w:val="14"/>
                <w:szCs w:val="14"/>
                <w:lang w:eastAsia="en-US"/>
              </w:rPr>
              <w:t>Параметры доступности</w:t>
            </w:r>
          </w:p>
        </w:tc>
      </w:tr>
      <w:tr w:rsidR="00281794" w:rsidRPr="00701C65"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2</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3</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jc w:val="center"/>
              <w:rPr>
                <w:rFonts w:ascii="Times New Roman" w:eastAsia="Times New Roman" w:hAnsi="Times New Roman"/>
                <w:sz w:val="14"/>
                <w:szCs w:val="14"/>
                <w:lang w:eastAsia="zh-CN"/>
              </w:rPr>
            </w:pPr>
            <w:r w:rsidRPr="00701C65">
              <w:rPr>
                <w:rFonts w:ascii="Times New Roman" w:hAnsi="Times New Roman"/>
                <w:sz w:val="14"/>
                <w:szCs w:val="14"/>
                <w:lang w:eastAsia="en-US"/>
              </w:rPr>
              <w:t>4</w:t>
            </w:r>
          </w:p>
        </w:tc>
      </w:tr>
      <w:tr w:rsidR="00281794" w:rsidRPr="00701C65"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Дошкольными образовательными 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701C65" w:rsidRDefault="00701C65" w:rsidP="00281794">
            <w:pPr>
              <w:spacing w:after="0" w:line="240" w:lineRule="auto"/>
              <w:rPr>
                <w:rFonts w:ascii="Times New Roman" w:hAnsi="Times New Roman"/>
                <w:sz w:val="14"/>
                <w:szCs w:val="14"/>
                <w:lang w:eastAsia="en-US"/>
              </w:rPr>
            </w:pPr>
            <w:r>
              <w:rPr>
                <w:rFonts w:ascii="Times New Roman" w:hAnsi="Times New Roman"/>
                <w:sz w:val="14"/>
                <w:szCs w:val="14"/>
                <w:lang w:eastAsia="en-US"/>
              </w:rPr>
              <w:t>51</w:t>
            </w:r>
            <w:r w:rsidR="00281794" w:rsidRPr="00701C65">
              <w:rPr>
                <w:rFonts w:ascii="Times New Roman" w:hAnsi="Times New Roman"/>
                <w:sz w:val="14"/>
                <w:szCs w:val="14"/>
                <w:lang w:eastAsia="en-US"/>
              </w:rPr>
              <w:t xml:space="preserve">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радиус обслуживания до 300 метров</w:t>
            </w:r>
          </w:p>
        </w:tc>
      </w:tr>
      <w:tr w:rsidR="00281794" w:rsidRPr="00701C65"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2</w:t>
            </w:r>
          </w:p>
        </w:tc>
        <w:tc>
          <w:tcPr>
            <w:tcW w:w="4063"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 xml:space="preserve">Специализированными дошкольными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2 места</w:t>
            </w: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spacing w:after="0" w:line="240" w:lineRule="auto"/>
              <w:rPr>
                <w:rFonts w:ascii="Times New Roman" w:eastAsia="Times New Roman" w:hAnsi="Times New Roman"/>
                <w:sz w:val="14"/>
                <w:szCs w:val="14"/>
                <w:lang w:eastAsia="zh-CN"/>
              </w:rPr>
            </w:pPr>
            <w:proofErr w:type="spellStart"/>
            <w:r w:rsidRPr="00701C65">
              <w:rPr>
                <w:rFonts w:ascii="Times New Roman" w:hAnsi="Times New Roman"/>
                <w:sz w:val="14"/>
                <w:szCs w:val="14"/>
                <w:lang w:eastAsia="en-US"/>
              </w:rPr>
              <w:t>пешеходно</w:t>
            </w:r>
            <w:proofErr w:type="spellEnd"/>
            <w:r w:rsidRPr="00701C65">
              <w:rPr>
                <w:rFonts w:ascii="Times New Roman" w:hAnsi="Times New Roman"/>
                <w:sz w:val="14"/>
                <w:szCs w:val="14"/>
                <w:lang w:eastAsia="en-US"/>
              </w:rPr>
              <w:t>-транспортная доступность до 30 мин.</w:t>
            </w:r>
          </w:p>
        </w:tc>
      </w:tr>
      <w:tr w:rsidR="00281794" w:rsidRPr="00701C65"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3</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8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proofErr w:type="spellStart"/>
            <w:r w:rsidRPr="00701C65">
              <w:rPr>
                <w:rFonts w:ascii="Times New Roman" w:hAnsi="Times New Roman"/>
                <w:sz w:val="14"/>
                <w:szCs w:val="14"/>
                <w:lang w:eastAsia="en-US"/>
              </w:rPr>
              <w:t>пешеходно</w:t>
            </w:r>
            <w:proofErr w:type="spellEnd"/>
            <w:r w:rsidRPr="00701C65">
              <w:rPr>
                <w:rFonts w:ascii="Times New Roman" w:hAnsi="Times New Roman"/>
                <w:sz w:val="14"/>
                <w:szCs w:val="14"/>
                <w:lang w:eastAsia="en-US"/>
              </w:rPr>
              <w:t>-транспортная доступность до 30 мин.</w:t>
            </w:r>
          </w:p>
        </w:tc>
      </w:tr>
      <w:tr w:rsidR="00281794" w:rsidRPr="00701C65"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napToGrid w:val="0"/>
              <w:spacing w:after="0" w:line="240" w:lineRule="auto"/>
              <w:jc w:val="center"/>
              <w:rPr>
                <w:rFonts w:ascii="Times New Roman" w:hAnsi="Times New Roman"/>
                <w:sz w:val="14"/>
                <w:szCs w:val="14"/>
                <w:lang w:eastAsia="en-US"/>
              </w:rPr>
            </w:pPr>
          </w:p>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4</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12</w:t>
            </w:r>
            <w:r w:rsidR="00701C65">
              <w:rPr>
                <w:rFonts w:ascii="Times New Roman" w:hAnsi="Times New Roman"/>
                <w:sz w:val="14"/>
                <w:szCs w:val="14"/>
                <w:lang w:eastAsia="en-US"/>
              </w:rPr>
              <w:t>6</w:t>
            </w:r>
            <w:r w:rsidRPr="00701C65">
              <w:rPr>
                <w:rFonts w:ascii="Times New Roman" w:hAnsi="Times New Roman"/>
                <w:sz w:val="14"/>
                <w:szCs w:val="14"/>
                <w:lang w:eastAsia="en-US"/>
              </w:rPr>
              <w:t xml:space="preserve">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радиус обслуживания до 500 метров </w:t>
            </w:r>
          </w:p>
        </w:tc>
      </w:tr>
      <w:tr w:rsidR="00281794" w:rsidRPr="00701C65"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5</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20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proofErr w:type="spellStart"/>
            <w:r w:rsidRPr="00701C65">
              <w:rPr>
                <w:rFonts w:ascii="Times New Roman" w:hAnsi="Times New Roman"/>
                <w:sz w:val="14"/>
                <w:szCs w:val="14"/>
                <w:lang w:eastAsia="en-US"/>
              </w:rPr>
              <w:t>пешеходно</w:t>
            </w:r>
            <w:proofErr w:type="spellEnd"/>
            <w:r w:rsidRPr="00701C65">
              <w:rPr>
                <w:rFonts w:ascii="Times New Roman" w:hAnsi="Times New Roman"/>
                <w:sz w:val="14"/>
                <w:szCs w:val="14"/>
                <w:lang w:eastAsia="en-US"/>
              </w:rPr>
              <w:t>-транспортная доступность до 30 мин.</w:t>
            </w:r>
          </w:p>
        </w:tc>
      </w:tr>
      <w:tr w:rsidR="00281794" w:rsidRPr="00701C65"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6</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12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транспортной доступностью до 60 мин. </w:t>
            </w:r>
          </w:p>
        </w:tc>
      </w:tr>
      <w:tr w:rsidR="00281794" w:rsidRPr="00701C65"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7</w:t>
            </w:r>
          </w:p>
        </w:tc>
        <w:tc>
          <w:tcPr>
            <w:tcW w:w="4063"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Организациями дополнительного</w:t>
            </w:r>
          </w:p>
          <w:p w:rsidR="00281794" w:rsidRPr="00701C65" w:rsidRDefault="00281794" w:rsidP="00281794">
            <w:pPr>
              <w:spacing w:after="0" w:line="240" w:lineRule="auto"/>
              <w:rPr>
                <w:rFonts w:ascii="Times New Roman" w:eastAsia="Times New Roman" w:hAnsi="Times New Roman"/>
                <w:sz w:val="14"/>
                <w:szCs w:val="14"/>
                <w:lang w:eastAsia="en-US"/>
              </w:rPr>
            </w:pPr>
            <w:r w:rsidRPr="00701C65">
              <w:rPr>
                <w:rFonts w:ascii="Times New Roman" w:hAnsi="Times New Roman"/>
                <w:sz w:val="14"/>
                <w:szCs w:val="14"/>
                <w:lang w:eastAsia="en-US"/>
              </w:rPr>
              <w:t xml:space="preserve">образования </w:t>
            </w:r>
          </w:p>
        </w:tc>
        <w:tc>
          <w:tcPr>
            <w:tcW w:w="2023"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eastAsia="Times New Roman" w:hAnsi="Times New Roman"/>
                <w:sz w:val="14"/>
                <w:szCs w:val="14"/>
                <w:lang w:eastAsia="en-US"/>
              </w:rPr>
              <w:t xml:space="preserve"> </w:t>
            </w:r>
            <w:r w:rsidRPr="00701C65">
              <w:rPr>
                <w:rFonts w:ascii="Times New Roman" w:hAnsi="Times New Roman"/>
                <w:sz w:val="14"/>
                <w:szCs w:val="14"/>
                <w:lang w:eastAsia="en-US"/>
              </w:rPr>
              <w:t>55 обучающихся</w:t>
            </w: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spacing w:after="0" w:line="240" w:lineRule="auto"/>
              <w:rPr>
                <w:rFonts w:ascii="Times New Roman" w:eastAsia="Times New Roman" w:hAnsi="Times New Roman"/>
                <w:sz w:val="14"/>
                <w:szCs w:val="14"/>
                <w:lang w:eastAsia="zh-CN"/>
              </w:rPr>
            </w:pPr>
            <w:proofErr w:type="spellStart"/>
            <w:r w:rsidRPr="00701C65">
              <w:rPr>
                <w:rFonts w:ascii="Times New Roman" w:hAnsi="Times New Roman"/>
                <w:sz w:val="14"/>
                <w:szCs w:val="14"/>
                <w:lang w:eastAsia="en-US"/>
              </w:rPr>
              <w:t>пешеходно</w:t>
            </w:r>
            <w:proofErr w:type="spellEnd"/>
            <w:r w:rsidRPr="00701C65">
              <w:rPr>
                <w:rFonts w:ascii="Times New Roman" w:hAnsi="Times New Roman"/>
                <w:sz w:val="14"/>
                <w:szCs w:val="14"/>
                <w:lang w:eastAsia="en-US"/>
              </w:rPr>
              <w:t>-транспортная доступность до 30 мин.</w:t>
            </w:r>
          </w:p>
        </w:tc>
      </w:tr>
      <w:tr w:rsidR="00281794" w:rsidRPr="00540BA3" w:rsidTr="005C5349">
        <w:trPr>
          <w:trHeight w:val="899"/>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spacing w:after="0" w:line="240" w:lineRule="auto"/>
              <w:ind w:firstLine="851"/>
              <w:jc w:val="center"/>
              <w:rPr>
                <w:rFonts w:ascii="Times New Roman" w:hAnsi="Times New Roman"/>
                <w:sz w:val="14"/>
                <w:szCs w:val="14"/>
                <w:lang w:eastAsia="zh-CN"/>
              </w:rPr>
            </w:pPr>
            <w:r w:rsidRPr="00701C65">
              <w:rPr>
                <w:rFonts w:ascii="Times New Roman" w:hAnsi="Times New Roman"/>
                <w:sz w:val="14"/>
                <w:szCs w:val="14"/>
                <w:lang w:eastAsia="en-US"/>
              </w:rPr>
              <w:t>Параметры организации территории и обслуживания</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701C65">
              <w:rPr>
                <w:rFonts w:ascii="Times New Roman" w:hAnsi="Times New Roman"/>
                <w:sz w:val="14"/>
                <w:szCs w:val="14"/>
                <w:lang w:eastAsia="en-US"/>
              </w:rPr>
              <w:t xml:space="preserve"> Нормативы размеров земельных участков общеобразовательных организаций принимаются в соответствии со                     СНиП 2.07.01-89*</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Нормативы размеров земельных участков общеобразовательных организаций  при соответствующей вместимости:</w:t>
            </w:r>
          </w:p>
          <w:p w:rsidR="00281794" w:rsidRPr="00701C65" w:rsidRDefault="00281794" w:rsidP="00281794">
            <w:pPr>
              <w:tabs>
                <w:tab w:val="left" w:pos="567"/>
              </w:tabs>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до 400 учащихся – 50 кв. м на 1 учащегося;</w:t>
            </w:r>
          </w:p>
          <w:p w:rsidR="00281794" w:rsidRPr="00701C65" w:rsidRDefault="00281794" w:rsidP="00281794">
            <w:pPr>
              <w:tabs>
                <w:tab w:val="left" w:pos="709"/>
              </w:tabs>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400-500 учащихся – 60 кв. м на 1 учащегося;</w:t>
            </w:r>
          </w:p>
          <w:p w:rsidR="00281794" w:rsidRPr="00701C65" w:rsidRDefault="00281794" w:rsidP="00281794">
            <w:pPr>
              <w:tabs>
                <w:tab w:val="left" w:pos="709"/>
              </w:tabs>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500-600 учащихся – 50 кв. м на 1 учащегося;</w:t>
            </w:r>
          </w:p>
          <w:p w:rsidR="00281794" w:rsidRPr="00701C65" w:rsidRDefault="00281794" w:rsidP="00281794">
            <w:pPr>
              <w:tabs>
                <w:tab w:val="left" w:pos="709"/>
              </w:tabs>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600-800 учащихся –  40 кв. м  на 1 учащегося;</w:t>
            </w:r>
          </w:p>
          <w:p w:rsidR="00281794" w:rsidRPr="00701C65" w:rsidRDefault="00281794" w:rsidP="00281794">
            <w:pPr>
              <w:tabs>
                <w:tab w:val="left" w:pos="709"/>
              </w:tabs>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800-1100 учащихся –  33 кв. м на 1 учащегося;</w:t>
            </w:r>
          </w:p>
          <w:p w:rsidR="00281794" w:rsidRPr="00701C65" w:rsidRDefault="00281794" w:rsidP="00281794">
            <w:pPr>
              <w:tabs>
                <w:tab w:val="left" w:pos="709"/>
              </w:tabs>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1100-1500 учащихся – 21 кв. м на 1 учащегося;</w:t>
            </w:r>
          </w:p>
          <w:p w:rsidR="00281794" w:rsidRPr="00701C65" w:rsidRDefault="00281794" w:rsidP="00281794">
            <w:pPr>
              <w:tabs>
                <w:tab w:val="left" w:pos="709"/>
              </w:tabs>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1500-2000 учащихся – 17 кв. м на  1 учащегося;</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Размеры земельных участков могут быть уменьшены на 20% – в условиях реконструкции.</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81794" w:rsidRPr="00701C65" w:rsidRDefault="00281794" w:rsidP="00281794">
            <w:pPr>
              <w:tabs>
                <w:tab w:val="left" w:pos="709"/>
              </w:tabs>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дворец (дом) творчества школьников – 3,3%;</w:t>
            </w:r>
          </w:p>
          <w:p w:rsidR="00281794" w:rsidRPr="00701C65" w:rsidRDefault="00281794" w:rsidP="00281794">
            <w:pPr>
              <w:tabs>
                <w:tab w:val="left" w:pos="709"/>
              </w:tabs>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станция юных техников – 0,9%;</w:t>
            </w:r>
          </w:p>
          <w:p w:rsidR="00281794" w:rsidRPr="00701C65" w:rsidRDefault="00281794" w:rsidP="00281794">
            <w:pPr>
              <w:tabs>
                <w:tab w:val="left" w:pos="709"/>
              </w:tabs>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станция юных натуралистов – 0,4%;</w:t>
            </w:r>
          </w:p>
          <w:p w:rsidR="00281794" w:rsidRPr="00701C65" w:rsidRDefault="00281794" w:rsidP="00281794">
            <w:pPr>
              <w:tabs>
                <w:tab w:val="left" w:pos="709"/>
              </w:tabs>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станция юных туристов – 0,4%;</w:t>
            </w:r>
          </w:p>
          <w:p w:rsidR="00281794" w:rsidRPr="00701C65" w:rsidRDefault="00281794" w:rsidP="00281794">
            <w:pPr>
              <w:tabs>
                <w:tab w:val="left" w:pos="709"/>
              </w:tabs>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детско-юношеская спортивная школа – 2,3%;</w:t>
            </w:r>
          </w:p>
          <w:p w:rsidR="00281794" w:rsidRPr="00701C65" w:rsidRDefault="00281794" w:rsidP="00281794">
            <w:pPr>
              <w:tabs>
                <w:tab w:val="left" w:pos="709"/>
              </w:tabs>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детская школа искусств или музыкальная, художественная, хореографическая школа – 2,7%.</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Размеры земельных участков организаций дополнительного образования устанавливаются заданием на проектирование.</w:t>
            </w:r>
          </w:p>
          <w:p w:rsidR="00281794" w:rsidRPr="00701C65" w:rsidRDefault="00281794" w:rsidP="00281794">
            <w:pPr>
              <w:spacing w:after="0" w:line="240" w:lineRule="auto"/>
              <w:ind w:firstLine="851"/>
              <w:rPr>
                <w:rFonts w:ascii="Times New Roman" w:eastAsia="Times New Roman" w:hAnsi="Times New Roman"/>
                <w:sz w:val="14"/>
                <w:szCs w:val="14"/>
                <w:lang w:eastAsia="zh-CN"/>
              </w:rPr>
            </w:pPr>
            <w:r w:rsidRPr="00701C65">
              <w:rPr>
                <w:rFonts w:ascii="Times New Roman" w:hAnsi="Times New Roman"/>
                <w:sz w:val="14"/>
                <w:szCs w:val="14"/>
                <w:lang w:eastAsia="en-US"/>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AD66EE" w:rsidRPr="00540BA3" w:rsidRDefault="00AD66EE" w:rsidP="00281794">
      <w:pPr>
        <w:spacing w:after="0" w:line="240" w:lineRule="auto"/>
        <w:ind w:firstLine="851"/>
        <w:rPr>
          <w:rFonts w:ascii="Times New Roman" w:hAnsi="Times New Roman"/>
          <w:sz w:val="28"/>
          <w:szCs w:val="28"/>
          <w:highlight w:val="yellow"/>
          <w:lang w:eastAsia="en-US"/>
        </w:rPr>
      </w:pPr>
    </w:p>
    <w:p w:rsidR="00701C65" w:rsidRDefault="00281794" w:rsidP="00FB4986">
      <w:pPr>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Расчетные нормативы обеспеченности населения и доступность объектов учреждениями здравоохранения принимается</w:t>
      </w:r>
      <w:r w:rsidR="00701C65">
        <w:rPr>
          <w:rFonts w:ascii="Times New Roman" w:hAnsi="Times New Roman"/>
          <w:sz w:val="24"/>
          <w:szCs w:val="24"/>
          <w:lang w:eastAsia="en-US"/>
        </w:rPr>
        <w:t xml:space="preserve"> в соответствии с таблицей 13</w:t>
      </w:r>
      <w:r w:rsidR="00DD362A" w:rsidRPr="00701C65">
        <w:rPr>
          <w:rFonts w:ascii="Times New Roman" w:hAnsi="Times New Roman"/>
          <w:sz w:val="24"/>
          <w:szCs w:val="24"/>
          <w:lang w:eastAsia="en-US"/>
        </w:rPr>
        <w:t>.</w:t>
      </w:r>
    </w:p>
    <w:p w:rsidR="00701C65" w:rsidRDefault="00701C65" w:rsidP="00FB4986">
      <w:pPr>
        <w:spacing w:after="0" w:line="240" w:lineRule="auto"/>
        <w:ind w:firstLine="709"/>
        <w:jc w:val="both"/>
        <w:rPr>
          <w:rFonts w:ascii="Times New Roman" w:hAnsi="Times New Roman"/>
          <w:sz w:val="24"/>
          <w:szCs w:val="24"/>
          <w:lang w:eastAsia="en-US"/>
        </w:rPr>
      </w:pPr>
    </w:p>
    <w:p w:rsidR="00281794" w:rsidRDefault="00701C65" w:rsidP="00701C65">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Таблица 13</w:t>
      </w:r>
    </w:p>
    <w:p w:rsidR="00701C65" w:rsidRPr="00701C65" w:rsidRDefault="00701C65" w:rsidP="00701C65">
      <w:pPr>
        <w:spacing w:after="0" w:line="240" w:lineRule="auto"/>
        <w:ind w:firstLine="709"/>
        <w:jc w:val="center"/>
        <w:rPr>
          <w:rFonts w:ascii="Times New Roman" w:hAnsi="Times New Roman"/>
          <w:sz w:val="24"/>
          <w:szCs w:val="24"/>
          <w:lang w:eastAsia="en-US"/>
        </w:rPr>
      </w:pPr>
    </w:p>
    <w:tbl>
      <w:tblPr>
        <w:tblW w:w="0" w:type="auto"/>
        <w:tblInd w:w="-45" w:type="dxa"/>
        <w:tblLayout w:type="fixed"/>
        <w:tblLook w:val="0000" w:firstRow="0" w:lastRow="0" w:firstColumn="0" w:lastColumn="0" w:noHBand="0" w:noVBand="0"/>
      </w:tblPr>
      <w:tblGrid>
        <w:gridCol w:w="849"/>
        <w:gridCol w:w="4132"/>
        <w:gridCol w:w="1613"/>
        <w:gridCol w:w="3350"/>
      </w:tblGrid>
      <w:tr w:rsidR="00281794" w:rsidRPr="00701C65"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701C65" w:rsidRDefault="00281794" w:rsidP="00281794">
            <w:pPr>
              <w:spacing w:after="0" w:line="240" w:lineRule="auto"/>
              <w:rPr>
                <w:rFonts w:ascii="Times New Roman" w:hAnsi="Times New Roman"/>
                <w:b/>
                <w:bCs/>
                <w:sz w:val="14"/>
                <w:szCs w:val="14"/>
                <w:lang w:eastAsia="en-US"/>
              </w:rPr>
            </w:pPr>
            <w:r w:rsidRPr="00701C65">
              <w:rPr>
                <w:rFonts w:ascii="Times New Roman" w:eastAsia="Times New Roman" w:hAnsi="Times New Roman"/>
                <w:b/>
                <w:bCs/>
                <w:sz w:val="14"/>
                <w:szCs w:val="14"/>
                <w:lang w:eastAsia="en-US"/>
              </w:rPr>
              <w:t>№</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Наименование объектов обслуживания</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701C65" w:rsidRDefault="00DD362A" w:rsidP="00281794">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Норматив обеспече</w:t>
            </w:r>
            <w:r w:rsidR="00281794" w:rsidRPr="00701C65">
              <w:rPr>
                <w:rFonts w:ascii="Times New Roman" w:hAnsi="Times New Roman"/>
                <w:b/>
                <w:bCs/>
                <w:sz w:val="14"/>
                <w:szCs w:val="14"/>
                <w:lang w:eastAsia="en-US"/>
              </w:rPr>
              <w:t xml:space="preserve">нности </w:t>
            </w:r>
          </w:p>
          <w:p w:rsidR="00281794" w:rsidRPr="00701C65" w:rsidRDefault="00DD362A" w:rsidP="00281794">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 xml:space="preserve">(на 1 тыс. </w:t>
            </w:r>
            <w:r w:rsidR="00281794" w:rsidRPr="00701C65">
              <w:rPr>
                <w:rFonts w:ascii="Times New Roman" w:hAnsi="Times New Roman"/>
                <w:b/>
                <w:bCs/>
                <w:sz w:val="14"/>
                <w:szCs w:val="14"/>
                <w:lang w:eastAsia="en-US"/>
              </w:rPr>
              <w:t>жителей)</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b/>
                <w:bCs/>
                <w:sz w:val="14"/>
                <w:szCs w:val="14"/>
                <w:lang w:eastAsia="en-US"/>
              </w:rPr>
              <w:t>Параметры доступности</w:t>
            </w:r>
          </w:p>
        </w:tc>
      </w:tr>
      <w:tr w:rsidR="00281794" w:rsidRPr="00701C65"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2</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jc w:val="center"/>
              <w:rPr>
                <w:rFonts w:ascii="Times New Roman" w:eastAsia="Times New Roman" w:hAnsi="Times New Roman"/>
                <w:sz w:val="14"/>
                <w:szCs w:val="14"/>
                <w:lang w:eastAsia="zh-CN"/>
              </w:rPr>
            </w:pPr>
            <w:r w:rsidRPr="00701C65">
              <w:rPr>
                <w:rFonts w:ascii="Times New Roman" w:hAnsi="Times New Roman"/>
                <w:sz w:val="14"/>
                <w:szCs w:val="14"/>
                <w:lang w:eastAsia="en-US"/>
              </w:rPr>
              <w:t>4</w:t>
            </w:r>
          </w:p>
        </w:tc>
      </w:tr>
      <w:tr w:rsidR="00281794" w:rsidRPr="00701C65"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Стационарами для взрослых и детей</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14 коек</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 xml:space="preserve">транспортной доступностью </w:t>
            </w:r>
          </w:p>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до 60 мин.</w:t>
            </w:r>
          </w:p>
        </w:tc>
      </w:tr>
      <w:tr w:rsidR="00281794" w:rsidRPr="00701C65"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2</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Амбулаторно-поликлиническими учреждениями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34,4 посещения в смену</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радиус обслуживания до 1000 метров (доступность 30 минут)</w:t>
            </w:r>
          </w:p>
        </w:tc>
      </w:tr>
      <w:tr w:rsidR="00281794" w:rsidRPr="00701C65"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3</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Скорой медицинской помощью (станциями, подстанциями, отделениями)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0,13 автомобиля в городской и 0,25 в сельской местности</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с транспортной доступностью санитарного автомобиля до 15 мин</w:t>
            </w:r>
          </w:p>
        </w:tc>
      </w:tr>
      <w:tr w:rsidR="00281794" w:rsidRPr="00540BA3" w:rsidTr="005C534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Параметры организации территории и обслуживания</w:t>
            </w:r>
          </w:p>
          <w:p w:rsidR="00281794" w:rsidRPr="00701C65" w:rsidRDefault="00281794" w:rsidP="00281794">
            <w:pPr>
              <w:spacing w:after="0" w:line="240" w:lineRule="auto"/>
              <w:ind w:firstLine="851"/>
              <w:jc w:val="center"/>
              <w:rPr>
                <w:rFonts w:ascii="Times New Roman" w:hAnsi="Times New Roman"/>
                <w:sz w:val="14"/>
                <w:szCs w:val="14"/>
                <w:lang w:eastAsia="en-US"/>
              </w:rPr>
            </w:pP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Параметры организации обслуживания</w:t>
            </w:r>
          </w:p>
          <w:p w:rsidR="00281794" w:rsidRPr="00701C65" w:rsidRDefault="00281794" w:rsidP="00591D76">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81794" w:rsidRPr="00701C65" w:rsidRDefault="00281794" w:rsidP="00591D76">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81794" w:rsidRPr="00701C65" w:rsidRDefault="00281794" w:rsidP="00281794">
            <w:pPr>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При вместимости стационарных учреждений:</w:t>
            </w:r>
          </w:p>
          <w:p w:rsidR="00281794" w:rsidRPr="00701C65" w:rsidRDefault="00281794" w:rsidP="00281794">
            <w:pPr>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50 коек – 300 кв. м на 1 койку;</w:t>
            </w:r>
          </w:p>
          <w:p w:rsidR="00281794" w:rsidRPr="00701C65" w:rsidRDefault="00281794" w:rsidP="00281794">
            <w:pPr>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150 коек – 200 кв. м на 1 койку;</w:t>
            </w:r>
          </w:p>
          <w:p w:rsidR="00281794" w:rsidRPr="00701C65" w:rsidRDefault="00281794" w:rsidP="00281794">
            <w:pPr>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300-400 коек – 150 кв. м на 1 койку;</w:t>
            </w:r>
          </w:p>
          <w:p w:rsidR="00281794" w:rsidRPr="00701C65" w:rsidRDefault="00281794" w:rsidP="00281794">
            <w:pPr>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500-600 коек – 100 кв. м на 1 койку;</w:t>
            </w:r>
          </w:p>
          <w:p w:rsidR="00281794" w:rsidRPr="00701C65" w:rsidRDefault="00281794" w:rsidP="00281794">
            <w:pPr>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800 коек – 80 кв. м на 1 койку;</w:t>
            </w:r>
          </w:p>
          <w:p w:rsidR="00281794" w:rsidRPr="00701C65" w:rsidRDefault="00281794" w:rsidP="00281794">
            <w:pPr>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1000 коек – 60 кв. м на 1 койку.</w:t>
            </w:r>
          </w:p>
          <w:p w:rsidR="00281794" w:rsidRPr="00701C65" w:rsidRDefault="00281794" w:rsidP="00281794">
            <w:pPr>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lastRenderedPageBreak/>
              <w:t>Для нестационарных (амбулаторных) учреждений:</w:t>
            </w:r>
          </w:p>
          <w:p w:rsidR="00281794" w:rsidRPr="00701C65" w:rsidRDefault="00281794" w:rsidP="00281794">
            <w:pPr>
              <w:spacing w:after="0" w:line="240" w:lineRule="auto"/>
              <w:ind w:firstLine="851"/>
              <w:jc w:val="center"/>
              <w:rPr>
                <w:rFonts w:ascii="Times New Roman" w:hAnsi="Times New Roman"/>
                <w:sz w:val="14"/>
                <w:szCs w:val="14"/>
                <w:lang w:eastAsia="en-US"/>
              </w:rPr>
            </w:pPr>
            <w:r w:rsidRPr="00701C65">
              <w:rPr>
                <w:rFonts w:ascii="Times New Roman" w:hAnsi="Times New Roman"/>
                <w:sz w:val="14"/>
                <w:szCs w:val="14"/>
                <w:lang w:eastAsia="en-US"/>
              </w:rPr>
              <w:t>0,1 га на 100 посещений в смену, но не менее 0,5 га на объект.</w:t>
            </w:r>
          </w:p>
          <w:p w:rsidR="00281794" w:rsidRPr="00701C65" w:rsidRDefault="00281794" w:rsidP="00591D76">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81794" w:rsidRPr="00701C65" w:rsidRDefault="00281794" w:rsidP="00591D76">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с численностью населения менее 300 человек – при удаленности от других лечебно-профилактических медицинских организаций 6 км;</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с численностью населения от 300 до 700 человек – при удаленности от других лечебно-профилактических медицинских организаций 4 км;</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с численностью населения более 700 человек – при удаленности от других лечебно-профилактических медицинских организаций 2 км.</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Нормативы размеров земельных участков: </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 для размещения </w:t>
            </w:r>
            <w:proofErr w:type="spellStart"/>
            <w:r w:rsidRPr="00701C65">
              <w:rPr>
                <w:rFonts w:ascii="Times New Roman" w:hAnsi="Times New Roman"/>
                <w:sz w:val="14"/>
                <w:szCs w:val="14"/>
                <w:lang w:eastAsia="en-US"/>
              </w:rPr>
              <w:t>ФАПов</w:t>
            </w:r>
            <w:proofErr w:type="spellEnd"/>
            <w:r w:rsidRPr="00701C65">
              <w:rPr>
                <w:rFonts w:ascii="Times New Roman" w:hAnsi="Times New Roman"/>
                <w:sz w:val="14"/>
                <w:szCs w:val="14"/>
                <w:lang w:eastAsia="en-US"/>
              </w:rPr>
              <w:t xml:space="preserve"> – 0,2 га на объект.</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для объектов скорой медицинской помощи   – 0,2 - 0,4 га на объект.</w:t>
            </w:r>
          </w:p>
          <w:p w:rsidR="00281794" w:rsidRPr="00701C65" w:rsidRDefault="00281794" w:rsidP="00591D76">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81794" w:rsidRPr="00701C65" w:rsidRDefault="00281794" w:rsidP="00591D76">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Нормативы обеспеченности населения аптечными организациями приняты в соответствии с Распоряжением Правительс</w:t>
            </w:r>
            <w:r w:rsidR="00591D76" w:rsidRPr="00701C65">
              <w:rPr>
                <w:rFonts w:ascii="Times New Roman" w:hAnsi="Times New Roman"/>
                <w:sz w:val="14"/>
                <w:szCs w:val="14"/>
                <w:lang w:eastAsia="en-US"/>
              </w:rPr>
              <w:t xml:space="preserve">тва РФ от 03.07.1996 №1063-р «О </w:t>
            </w:r>
            <w:r w:rsidRPr="00701C65">
              <w:rPr>
                <w:rFonts w:ascii="Times New Roman" w:hAnsi="Times New Roman"/>
                <w:sz w:val="14"/>
                <w:szCs w:val="14"/>
                <w:lang w:eastAsia="en-US"/>
              </w:rPr>
              <w:t>социальных нормативах и нормах»:</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для городских населенных пунктов с численностью населения до 50 тыс. человек 1 объект на 10 тыс. человек;</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для сельских населенных пунктов 1 объект на 6,2 тыс. человек.</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Нормативы размеров земельных для аптечных организаций:</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I-II групп – 0,3 га на объект или встроенные;</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III-V групп – 0,25 га на объект;</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 xml:space="preserve">- VI-VIII – 0,2 га на объект.   </w:t>
            </w:r>
          </w:p>
          <w:p w:rsidR="00281794" w:rsidRPr="00701C65" w:rsidRDefault="00281794" w:rsidP="00591D76">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Пешеходная доступность аптечных организаций в сельских поселениях  - до 30 мину</w:t>
            </w:r>
            <w:r w:rsidR="00591D76" w:rsidRPr="00701C65">
              <w:rPr>
                <w:rFonts w:ascii="Times New Roman" w:hAnsi="Times New Roman"/>
                <w:sz w:val="14"/>
                <w:szCs w:val="14"/>
                <w:lang w:eastAsia="en-US"/>
              </w:rPr>
              <w:t>т;</w:t>
            </w:r>
          </w:p>
          <w:p w:rsidR="00281794" w:rsidRPr="00701C65" w:rsidRDefault="00281794" w:rsidP="00281794">
            <w:pPr>
              <w:spacing w:after="0" w:line="240" w:lineRule="auto"/>
              <w:ind w:firstLine="851"/>
              <w:rPr>
                <w:rFonts w:ascii="Times New Roman" w:hAnsi="Times New Roman"/>
                <w:sz w:val="14"/>
                <w:szCs w:val="14"/>
                <w:lang w:eastAsia="en-US"/>
              </w:rPr>
            </w:pPr>
          </w:p>
        </w:tc>
      </w:tr>
    </w:tbl>
    <w:p w:rsidR="00DD362A" w:rsidRPr="00540BA3" w:rsidRDefault="00DD362A" w:rsidP="00281794">
      <w:pPr>
        <w:spacing w:after="0" w:line="240" w:lineRule="auto"/>
        <w:ind w:firstLine="851"/>
        <w:rPr>
          <w:rFonts w:ascii="Times New Roman" w:hAnsi="Times New Roman"/>
          <w:sz w:val="28"/>
          <w:szCs w:val="28"/>
          <w:highlight w:val="yellow"/>
          <w:lang w:eastAsia="en-US"/>
        </w:rPr>
      </w:pPr>
    </w:p>
    <w:p w:rsidR="00701C65" w:rsidRDefault="00281794" w:rsidP="00FB4986">
      <w:pPr>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Расчетные нормативы обеспеченности населения спортивными объектами и их доступность принимает</w:t>
      </w:r>
      <w:r w:rsidR="00701C65">
        <w:rPr>
          <w:rFonts w:ascii="Times New Roman" w:hAnsi="Times New Roman"/>
          <w:sz w:val="24"/>
          <w:szCs w:val="24"/>
          <w:lang w:eastAsia="en-US"/>
        </w:rPr>
        <w:t>ся в соответствии с таблицей 14</w:t>
      </w:r>
      <w:r w:rsidRPr="00701C65">
        <w:rPr>
          <w:rFonts w:ascii="Times New Roman" w:hAnsi="Times New Roman"/>
          <w:sz w:val="24"/>
          <w:szCs w:val="24"/>
          <w:lang w:eastAsia="en-US"/>
        </w:rPr>
        <w:t xml:space="preserve">. </w:t>
      </w:r>
    </w:p>
    <w:p w:rsidR="00701C65" w:rsidRDefault="00701C65" w:rsidP="00FB4986">
      <w:pPr>
        <w:spacing w:after="0" w:line="240" w:lineRule="auto"/>
        <w:ind w:firstLine="709"/>
        <w:jc w:val="both"/>
        <w:rPr>
          <w:rFonts w:ascii="Times New Roman" w:hAnsi="Times New Roman"/>
          <w:sz w:val="24"/>
          <w:szCs w:val="24"/>
          <w:lang w:eastAsia="en-US"/>
        </w:rPr>
      </w:pPr>
    </w:p>
    <w:p w:rsidR="00281794" w:rsidRDefault="00701C65" w:rsidP="00701C65">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Таблица 14</w:t>
      </w:r>
    </w:p>
    <w:p w:rsidR="00701C65" w:rsidRPr="00701C65" w:rsidRDefault="00701C65" w:rsidP="00701C65">
      <w:pPr>
        <w:spacing w:after="0" w:line="240" w:lineRule="auto"/>
        <w:ind w:firstLine="709"/>
        <w:jc w:val="center"/>
        <w:rPr>
          <w:rFonts w:ascii="Times New Roman" w:hAnsi="Times New Roman"/>
          <w:sz w:val="24"/>
          <w:szCs w:val="24"/>
          <w:lang w:eastAsia="en-US"/>
        </w:rPr>
      </w:pPr>
    </w:p>
    <w:tbl>
      <w:tblPr>
        <w:tblW w:w="9944" w:type="dxa"/>
        <w:tblInd w:w="-45" w:type="dxa"/>
        <w:tblLayout w:type="fixed"/>
        <w:tblLook w:val="0000" w:firstRow="0" w:lastRow="0" w:firstColumn="0" w:lastColumn="0" w:noHBand="0" w:noVBand="0"/>
      </w:tblPr>
      <w:tblGrid>
        <w:gridCol w:w="850"/>
        <w:gridCol w:w="4172"/>
        <w:gridCol w:w="1935"/>
        <w:gridCol w:w="2987"/>
      </w:tblGrid>
      <w:tr w:rsidR="00281794" w:rsidRPr="00701C6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napToGrid w:val="0"/>
              <w:spacing w:after="0" w:line="240" w:lineRule="auto"/>
              <w:rPr>
                <w:rFonts w:ascii="Times New Roman" w:eastAsia="Times New Roman" w:hAnsi="Times New Roman"/>
                <w:sz w:val="14"/>
                <w:szCs w:val="14"/>
                <w:lang w:eastAsia="zh-CN"/>
              </w:rPr>
            </w:pPr>
          </w:p>
          <w:p w:rsidR="00281794" w:rsidRPr="00701C65" w:rsidRDefault="00281794" w:rsidP="00281794">
            <w:pPr>
              <w:spacing w:after="0" w:line="240" w:lineRule="auto"/>
              <w:rPr>
                <w:rFonts w:ascii="Times New Roman" w:hAnsi="Times New Roman"/>
                <w:b/>
                <w:bCs/>
                <w:sz w:val="14"/>
                <w:szCs w:val="14"/>
                <w:lang w:eastAsia="en-US"/>
              </w:rPr>
            </w:pPr>
            <w:r w:rsidRPr="00701C65">
              <w:rPr>
                <w:rFonts w:ascii="Times New Roman" w:eastAsia="Times New Roman" w:hAnsi="Times New Roman"/>
                <w:b/>
                <w:bCs/>
                <w:sz w:val="14"/>
                <w:szCs w:val="14"/>
                <w:lang w:eastAsia="en-US"/>
              </w:rPr>
              <w:t>№</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ind w:firstLine="851"/>
              <w:rPr>
                <w:rFonts w:ascii="Times New Roman" w:hAnsi="Times New Roman"/>
                <w:b/>
                <w:bCs/>
                <w:sz w:val="14"/>
                <w:szCs w:val="14"/>
                <w:lang w:eastAsia="en-US"/>
              </w:rPr>
            </w:pPr>
            <w:r w:rsidRPr="00701C65">
              <w:rPr>
                <w:rFonts w:ascii="Times New Roman" w:hAnsi="Times New Roman"/>
                <w:b/>
                <w:bCs/>
                <w:sz w:val="14"/>
                <w:szCs w:val="14"/>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701C65" w:rsidRDefault="00591D76" w:rsidP="00DD362A">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Норматив обеспече</w:t>
            </w:r>
            <w:r w:rsidR="00DD362A" w:rsidRPr="00701C65">
              <w:rPr>
                <w:rFonts w:ascii="Times New Roman" w:hAnsi="Times New Roman"/>
                <w:b/>
                <w:bCs/>
                <w:sz w:val="14"/>
                <w:szCs w:val="14"/>
                <w:lang w:eastAsia="en-US"/>
              </w:rPr>
              <w:t xml:space="preserve">нности (на 1 тыс. </w:t>
            </w:r>
            <w:r w:rsidR="00281794" w:rsidRPr="00701C65">
              <w:rPr>
                <w:rFonts w:ascii="Times New Roman" w:hAnsi="Times New Roman"/>
                <w:b/>
                <w:bCs/>
                <w:sz w:val="14"/>
                <w:szCs w:val="14"/>
                <w:lang w:eastAsia="en-US"/>
              </w:rPr>
              <w:t>жителей)</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b/>
                <w:bCs/>
                <w:sz w:val="14"/>
                <w:szCs w:val="14"/>
                <w:lang w:eastAsia="en-US"/>
              </w:rPr>
              <w:t>Параметры доступности</w:t>
            </w:r>
          </w:p>
        </w:tc>
      </w:tr>
      <w:tr w:rsidR="00281794" w:rsidRPr="00701C6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2</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3</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jc w:val="center"/>
              <w:rPr>
                <w:rFonts w:ascii="Times New Roman" w:eastAsia="Times New Roman" w:hAnsi="Times New Roman"/>
                <w:sz w:val="14"/>
                <w:szCs w:val="14"/>
                <w:lang w:eastAsia="zh-CN"/>
              </w:rPr>
            </w:pPr>
            <w:r w:rsidRPr="00701C65">
              <w:rPr>
                <w:rFonts w:ascii="Times New Roman" w:hAnsi="Times New Roman"/>
                <w:sz w:val="14"/>
                <w:szCs w:val="14"/>
                <w:lang w:eastAsia="en-US"/>
              </w:rPr>
              <w:t>4</w:t>
            </w:r>
          </w:p>
        </w:tc>
      </w:tr>
      <w:tr w:rsidR="00281794" w:rsidRPr="00701C6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701C65" w:rsidRDefault="00701C65" w:rsidP="00281794">
            <w:pPr>
              <w:spacing w:after="0" w:line="240" w:lineRule="auto"/>
              <w:rPr>
                <w:rFonts w:ascii="Times New Roman" w:hAnsi="Times New Roman"/>
                <w:sz w:val="14"/>
                <w:szCs w:val="14"/>
                <w:lang w:eastAsia="en-US"/>
              </w:rPr>
            </w:pPr>
            <w:r>
              <w:rPr>
                <w:rFonts w:ascii="Times New Roman" w:hAnsi="Times New Roman"/>
                <w:sz w:val="14"/>
                <w:szCs w:val="14"/>
                <w:lang w:eastAsia="en-US"/>
              </w:rPr>
              <w:t>1950</w:t>
            </w:r>
            <w:r w:rsidR="00281794" w:rsidRPr="00701C65">
              <w:rPr>
                <w:rFonts w:ascii="Times New Roman" w:hAnsi="Times New Roman"/>
                <w:sz w:val="14"/>
                <w:szCs w:val="14"/>
                <w:lang w:eastAsia="en-US"/>
              </w:rPr>
              <w:t xml:space="preserve"> кв.м</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радиусом обслуживания до 1000 м</w:t>
            </w:r>
          </w:p>
        </w:tc>
      </w:tr>
      <w:tr w:rsidR="00281794" w:rsidRPr="00701C6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2</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Физкультурно-спортивными залами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701C65" w:rsidRDefault="00701C65" w:rsidP="00281794">
            <w:pPr>
              <w:spacing w:after="0" w:line="240" w:lineRule="auto"/>
              <w:rPr>
                <w:rFonts w:ascii="Times New Roman" w:hAnsi="Times New Roman"/>
                <w:sz w:val="14"/>
                <w:szCs w:val="14"/>
                <w:lang w:eastAsia="en-US"/>
              </w:rPr>
            </w:pPr>
            <w:r>
              <w:rPr>
                <w:rFonts w:ascii="Times New Roman" w:hAnsi="Times New Roman"/>
                <w:sz w:val="14"/>
                <w:szCs w:val="14"/>
                <w:lang w:eastAsia="en-US"/>
              </w:rPr>
              <w:t>80</w:t>
            </w:r>
            <w:r w:rsidR="00281794" w:rsidRPr="00701C65">
              <w:rPr>
                <w:rFonts w:ascii="Times New Roman" w:hAnsi="Times New Roman"/>
                <w:sz w:val="14"/>
                <w:szCs w:val="14"/>
                <w:lang w:eastAsia="en-US"/>
              </w:rPr>
              <w:t xml:space="preserve"> кв.м </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proofErr w:type="spellStart"/>
            <w:r w:rsidRPr="00701C65">
              <w:rPr>
                <w:rFonts w:ascii="Times New Roman" w:hAnsi="Times New Roman"/>
                <w:sz w:val="14"/>
                <w:szCs w:val="14"/>
                <w:lang w:eastAsia="en-US"/>
              </w:rPr>
              <w:t>пешеходно</w:t>
            </w:r>
            <w:proofErr w:type="spellEnd"/>
            <w:r w:rsidRPr="00701C65">
              <w:rPr>
                <w:rFonts w:ascii="Times New Roman" w:hAnsi="Times New Roman"/>
                <w:sz w:val="14"/>
                <w:szCs w:val="14"/>
                <w:lang w:eastAsia="en-US"/>
              </w:rPr>
              <w:t>-транспортная доступностью до 30 мин.</w:t>
            </w:r>
          </w:p>
        </w:tc>
      </w:tr>
      <w:tr w:rsidR="00281794" w:rsidRPr="00701C6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3</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Плавательными бассейнами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50 - 60 кв.м зеркала воды</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proofErr w:type="spellStart"/>
            <w:r w:rsidRPr="00701C65">
              <w:rPr>
                <w:rFonts w:ascii="Times New Roman" w:hAnsi="Times New Roman"/>
                <w:sz w:val="14"/>
                <w:szCs w:val="14"/>
                <w:lang w:eastAsia="en-US"/>
              </w:rPr>
              <w:t>пешеходно</w:t>
            </w:r>
            <w:proofErr w:type="spellEnd"/>
            <w:r w:rsidRPr="00701C65">
              <w:rPr>
                <w:rFonts w:ascii="Times New Roman" w:hAnsi="Times New Roman"/>
                <w:sz w:val="14"/>
                <w:szCs w:val="14"/>
                <w:lang w:eastAsia="en-US"/>
              </w:rPr>
              <w:t>-транспортная доступностью до 30 мин.</w:t>
            </w:r>
          </w:p>
        </w:tc>
      </w:tr>
      <w:tr w:rsidR="00281794" w:rsidRPr="00701C6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4</w:t>
            </w:r>
          </w:p>
        </w:tc>
        <w:tc>
          <w:tcPr>
            <w:tcW w:w="4172"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spacing w:after="0" w:line="240" w:lineRule="auto"/>
              <w:rPr>
                <w:rFonts w:ascii="Times New Roman" w:eastAsia="Times New Roman" w:hAnsi="Times New Roman"/>
                <w:sz w:val="14"/>
                <w:szCs w:val="14"/>
                <w:lang w:eastAsia="zh-CN"/>
              </w:rPr>
            </w:pPr>
            <w:proofErr w:type="spellStart"/>
            <w:r w:rsidRPr="00701C65">
              <w:rPr>
                <w:rFonts w:ascii="Times New Roman" w:hAnsi="Times New Roman"/>
                <w:sz w:val="14"/>
                <w:szCs w:val="14"/>
                <w:lang w:eastAsia="en-US"/>
              </w:rPr>
              <w:t>пешеходно</w:t>
            </w:r>
            <w:proofErr w:type="spellEnd"/>
            <w:r w:rsidRPr="00701C65">
              <w:rPr>
                <w:rFonts w:ascii="Times New Roman" w:hAnsi="Times New Roman"/>
                <w:sz w:val="14"/>
                <w:szCs w:val="14"/>
                <w:lang w:eastAsia="en-US"/>
              </w:rPr>
              <w:t>-транспортная доступностью до 30 мин.</w:t>
            </w:r>
          </w:p>
        </w:tc>
      </w:tr>
      <w:tr w:rsidR="00281794" w:rsidRPr="00701C6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5</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Детско-юношеская спортивная школа</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10 кв.м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proofErr w:type="spellStart"/>
            <w:r w:rsidRPr="00701C65">
              <w:rPr>
                <w:rFonts w:ascii="Times New Roman" w:hAnsi="Times New Roman"/>
                <w:sz w:val="14"/>
                <w:szCs w:val="14"/>
                <w:lang w:eastAsia="en-US"/>
              </w:rPr>
              <w:t>пешеходно</w:t>
            </w:r>
            <w:proofErr w:type="spellEnd"/>
            <w:r w:rsidRPr="00701C65">
              <w:rPr>
                <w:rFonts w:ascii="Times New Roman" w:hAnsi="Times New Roman"/>
                <w:sz w:val="14"/>
                <w:szCs w:val="14"/>
                <w:lang w:eastAsia="en-US"/>
              </w:rPr>
              <w:t>-транспортная</w:t>
            </w:r>
          </w:p>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доступностью до 30 мин.</w:t>
            </w:r>
          </w:p>
        </w:tc>
      </w:tr>
      <w:tr w:rsidR="00281794" w:rsidRPr="00540BA3" w:rsidTr="00DD362A">
        <w:trPr>
          <w:trHeight w:val="1012"/>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Параметры организации территории и обслуживания</w:t>
            </w:r>
          </w:p>
          <w:p w:rsidR="00281794" w:rsidRPr="00701C65" w:rsidRDefault="00281794" w:rsidP="00281794">
            <w:pPr>
              <w:spacing w:after="0" w:line="240" w:lineRule="auto"/>
              <w:ind w:firstLine="851"/>
              <w:jc w:val="both"/>
              <w:rPr>
                <w:rFonts w:ascii="Times New Roman" w:hAnsi="Times New Roman"/>
                <w:sz w:val="14"/>
                <w:szCs w:val="14"/>
                <w:lang w:eastAsia="en-US"/>
              </w:rPr>
            </w:pP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701C65">
              <w:rPr>
                <w:rFonts w:ascii="Times New Roman" w:hAnsi="Times New Roman"/>
                <w:kern w:val="1"/>
                <w:sz w:val="14"/>
                <w:szCs w:val="14"/>
                <w:lang w:eastAsia="en-US"/>
              </w:rPr>
              <w:t xml:space="preserve"> Размер земельного участка детско-юношеской спортивной школы – 1,5 га на объект.</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81794" w:rsidRPr="00701C65" w:rsidRDefault="00281794" w:rsidP="00591D76">
            <w:pPr>
              <w:spacing w:after="0" w:line="240" w:lineRule="auto"/>
              <w:jc w:val="both"/>
              <w:rPr>
                <w:rFonts w:ascii="Times New Roman" w:eastAsia="Times New Roman" w:hAnsi="Times New Roman"/>
                <w:sz w:val="14"/>
                <w:szCs w:val="14"/>
                <w:lang w:eastAsia="en-US"/>
              </w:rPr>
            </w:pPr>
            <w:r w:rsidRPr="00701C65">
              <w:rPr>
                <w:rFonts w:ascii="Times New Roman" w:hAnsi="Times New Roman"/>
                <w:sz w:val="14"/>
                <w:szCs w:val="14"/>
                <w:lang w:eastAsia="en-US"/>
              </w:rPr>
              <w:t xml:space="preserve">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701C65">
              <w:rPr>
                <w:rFonts w:ascii="Times New Roman" w:hAnsi="Times New Roman"/>
                <w:sz w:val="14"/>
                <w:szCs w:val="14"/>
                <w:lang w:eastAsia="en-US"/>
              </w:rPr>
              <w:t>травмобезопасное</w:t>
            </w:r>
            <w:proofErr w:type="spellEnd"/>
            <w:r w:rsidRPr="00701C65">
              <w:rPr>
                <w:rFonts w:ascii="Times New Roman" w:hAnsi="Times New Roman"/>
                <w:sz w:val="14"/>
                <w:szCs w:val="14"/>
                <w:lang w:eastAsia="en-US"/>
              </w:rPr>
              <w:t>) покрытие, а также ограждение из стальной сетчатой конструкции высотой 2-4,5 м повышенного эстетического уровня.</w:t>
            </w:r>
          </w:p>
          <w:p w:rsidR="00281794" w:rsidRPr="00701C65" w:rsidRDefault="00281794" w:rsidP="00591D76">
            <w:pPr>
              <w:autoSpaceDE w:val="0"/>
              <w:spacing w:after="0" w:line="240" w:lineRule="auto"/>
              <w:rPr>
                <w:rFonts w:ascii="Times New Roman" w:eastAsia="Times New Roman" w:hAnsi="Times New Roman"/>
                <w:sz w:val="14"/>
                <w:szCs w:val="14"/>
                <w:lang w:eastAsia="en-US"/>
              </w:rPr>
            </w:pPr>
            <w:r w:rsidRPr="00701C65">
              <w:rPr>
                <w:rFonts w:ascii="Times New Roman" w:hAnsi="Times New Roman"/>
                <w:sz w:val="14"/>
                <w:szCs w:val="14"/>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81794" w:rsidRPr="00701C65" w:rsidRDefault="00281794" w:rsidP="00591D76">
            <w:pPr>
              <w:spacing w:after="0"/>
              <w:jc w:val="both"/>
              <w:rPr>
                <w:rFonts w:ascii="Times New Roman" w:eastAsia="Times New Roman" w:hAnsi="Times New Roman"/>
                <w:sz w:val="14"/>
                <w:szCs w:val="14"/>
                <w:lang w:eastAsia="zh-CN"/>
              </w:rPr>
            </w:pPr>
            <w:r w:rsidRPr="00701C65">
              <w:rPr>
                <w:rFonts w:ascii="Times New Roman" w:eastAsia="Times New Roman" w:hAnsi="Times New Roman"/>
                <w:sz w:val="14"/>
                <w:szCs w:val="14"/>
                <w:lang w:eastAsia="en-US"/>
              </w:rPr>
              <w:t xml:space="preserve"> </w:t>
            </w:r>
            <w:r w:rsidRPr="00701C65">
              <w:rPr>
                <w:rFonts w:ascii="Times New Roman" w:hAnsi="Times New Roman"/>
                <w:sz w:val="14"/>
                <w:szCs w:val="14"/>
                <w:lang w:eastAsia="en-US"/>
              </w:rPr>
              <w:t>Радиус обслуживания спортивного центра, расположенного в поселении – 1500 м.</w:t>
            </w:r>
          </w:p>
        </w:tc>
      </w:tr>
    </w:tbl>
    <w:p w:rsidR="00313323" w:rsidRPr="00540BA3" w:rsidRDefault="00313323" w:rsidP="00281794">
      <w:pPr>
        <w:spacing w:after="0" w:line="240" w:lineRule="auto"/>
        <w:ind w:firstLine="851"/>
        <w:rPr>
          <w:rFonts w:ascii="Times New Roman" w:hAnsi="Times New Roman"/>
          <w:sz w:val="28"/>
          <w:szCs w:val="28"/>
          <w:highlight w:val="yellow"/>
          <w:lang w:eastAsia="en-US"/>
        </w:rPr>
      </w:pPr>
    </w:p>
    <w:p w:rsidR="00281794" w:rsidRDefault="00281794" w:rsidP="00701C65">
      <w:pPr>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Расчетные нормативы обеспеченности населения учреждениями культуры и их доступность принимает</w:t>
      </w:r>
      <w:r w:rsidR="00701C65">
        <w:rPr>
          <w:rFonts w:ascii="Times New Roman" w:hAnsi="Times New Roman"/>
          <w:sz w:val="24"/>
          <w:szCs w:val="24"/>
          <w:lang w:eastAsia="en-US"/>
        </w:rPr>
        <w:t>ся в соответствии с таблицей 15</w:t>
      </w:r>
      <w:r w:rsidRPr="00701C65">
        <w:rPr>
          <w:rFonts w:ascii="Times New Roman" w:hAnsi="Times New Roman"/>
          <w:sz w:val="24"/>
          <w:szCs w:val="24"/>
          <w:lang w:eastAsia="en-US"/>
        </w:rPr>
        <w:t>.</w:t>
      </w:r>
    </w:p>
    <w:p w:rsidR="00701C65" w:rsidRDefault="00701C65" w:rsidP="00701C65">
      <w:pPr>
        <w:spacing w:after="0" w:line="240" w:lineRule="auto"/>
        <w:ind w:firstLine="709"/>
        <w:jc w:val="both"/>
        <w:rPr>
          <w:rFonts w:ascii="Times New Roman" w:hAnsi="Times New Roman"/>
          <w:sz w:val="24"/>
          <w:szCs w:val="24"/>
          <w:lang w:eastAsia="en-US"/>
        </w:rPr>
      </w:pPr>
    </w:p>
    <w:p w:rsidR="00701C65" w:rsidRDefault="00701C65" w:rsidP="00701C65">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Таблица 15</w:t>
      </w:r>
    </w:p>
    <w:p w:rsidR="00701C65" w:rsidRPr="00701C65" w:rsidRDefault="00701C65" w:rsidP="00701C65">
      <w:pPr>
        <w:spacing w:after="0" w:line="240" w:lineRule="auto"/>
        <w:ind w:firstLine="709"/>
        <w:jc w:val="center"/>
        <w:rPr>
          <w:rFonts w:ascii="Times New Roman" w:hAnsi="Times New Roman"/>
          <w:sz w:val="24"/>
          <w:szCs w:val="24"/>
          <w:lang w:eastAsia="en-US"/>
        </w:rPr>
      </w:pPr>
    </w:p>
    <w:tbl>
      <w:tblPr>
        <w:tblW w:w="9944" w:type="dxa"/>
        <w:tblInd w:w="-45" w:type="dxa"/>
        <w:tblLayout w:type="fixed"/>
        <w:tblLook w:val="0000" w:firstRow="0" w:lastRow="0" w:firstColumn="0" w:lastColumn="0" w:noHBand="0" w:noVBand="0"/>
      </w:tblPr>
      <w:tblGrid>
        <w:gridCol w:w="849"/>
        <w:gridCol w:w="3557"/>
        <w:gridCol w:w="2276"/>
        <w:gridCol w:w="3262"/>
      </w:tblGrid>
      <w:tr w:rsidR="00281794" w:rsidRPr="00701C65"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701C65" w:rsidRDefault="00281794" w:rsidP="00281794">
            <w:pPr>
              <w:spacing w:after="0" w:line="240" w:lineRule="auto"/>
              <w:rPr>
                <w:rFonts w:ascii="Times New Roman" w:hAnsi="Times New Roman"/>
                <w:b/>
                <w:bCs/>
                <w:sz w:val="14"/>
                <w:szCs w:val="14"/>
                <w:lang w:eastAsia="en-US"/>
              </w:rPr>
            </w:pPr>
            <w:r w:rsidRPr="00701C65">
              <w:rPr>
                <w:rFonts w:ascii="Times New Roman" w:eastAsia="Times New Roman" w:hAnsi="Times New Roman"/>
                <w:b/>
                <w:bCs/>
                <w:sz w:val="14"/>
                <w:szCs w:val="14"/>
                <w:lang w:eastAsia="en-US"/>
              </w:rPr>
              <w:t>№</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701C65" w:rsidRDefault="00313323" w:rsidP="00281794">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 xml:space="preserve">Норматив обеспеченности </w:t>
            </w:r>
            <w:r w:rsidR="00281794" w:rsidRPr="00701C65">
              <w:rPr>
                <w:rFonts w:ascii="Times New Roman" w:hAnsi="Times New Roman"/>
                <w:b/>
                <w:bCs/>
                <w:sz w:val="14"/>
                <w:szCs w:val="14"/>
                <w:lang w:eastAsia="en-US"/>
              </w:rPr>
              <w:t>(н</w:t>
            </w:r>
            <w:r w:rsidRPr="00701C65">
              <w:rPr>
                <w:rFonts w:ascii="Times New Roman" w:hAnsi="Times New Roman"/>
                <w:b/>
                <w:bCs/>
                <w:sz w:val="14"/>
                <w:szCs w:val="14"/>
                <w:lang w:eastAsia="en-US"/>
              </w:rPr>
              <w:t xml:space="preserve">а 1 тыс. </w:t>
            </w:r>
            <w:r w:rsidR="00281794" w:rsidRPr="00701C65">
              <w:rPr>
                <w:rFonts w:ascii="Times New Roman" w:hAnsi="Times New Roman"/>
                <w:b/>
                <w:bCs/>
                <w:sz w:val="14"/>
                <w:szCs w:val="14"/>
                <w:lang w:eastAsia="en-US"/>
              </w:rPr>
              <w:t>жителей)</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b/>
                <w:bCs/>
                <w:sz w:val="14"/>
                <w:szCs w:val="14"/>
                <w:lang w:eastAsia="en-US"/>
              </w:rPr>
              <w:t>Параметры доступности</w:t>
            </w:r>
          </w:p>
        </w:tc>
      </w:tr>
      <w:tr w:rsidR="00281794" w:rsidRPr="00701C65"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2</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3</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jc w:val="center"/>
              <w:rPr>
                <w:rFonts w:ascii="Times New Roman" w:eastAsia="Times New Roman" w:hAnsi="Times New Roman"/>
                <w:sz w:val="14"/>
                <w:szCs w:val="14"/>
                <w:lang w:eastAsia="zh-CN"/>
              </w:rPr>
            </w:pPr>
            <w:r w:rsidRPr="00701C65">
              <w:rPr>
                <w:rFonts w:ascii="Times New Roman" w:hAnsi="Times New Roman"/>
                <w:sz w:val="14"/>
                <w:szCs w:val="14"/>
                <w:lang w:eastAsia="en-US"/>
              </w:rPr>
              <w:t>4</w:t>
            </w:r>
          </w:p>
        </w:tc>
      </w:tr>
      <w:tr w:rsidR="00281794" w:rsidRPr="00701C65"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Театрами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7 зрительских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 xml:space="preserve">транспортной доступностью </w:t>
            </w:r>
          </w:p>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до 60 мин.</w:t>
            </w:r>
          </w:p>
        </w:tc>
      </w:tr>
      <w:tr w:rsidR="00281794" w:rsidRPr="00701C65"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2</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Музеями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0,022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 xml:space="preserve">транспортной доступностью </w:t>
            </w:r>
          </w:p>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до 60 мин.</w:t>
            </w:r>
          </w:p>
        </w:tc>
      </w:tr>
      <w:tr w:rsidR="00281794" w:rsidRPr="00701C65"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3</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Общедоступными библиотеками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0,06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с </w:t>
            </w:r>
            <w:proofErr w:type="spellStart"/>
            <w:r w:rsidRPr="00701C65">
              <w:rPr>
                <w:rFonts w:ascii="Times New Roman" w:hAnsi="Times New Roman"/>
                <w:sz w:val="14"/>
                <w:szCs w:val="14"/>
                <w:lang w:eastAsia="en-US"/>
              </w:rPr>
              <w:t>пешеходно</w:t>
            </w:r>
            <w:proofErr w:type="spellEnd"/>
            <w:r w:rsidRPr="00701C65">
              <w:rPr>
                <w:rFonts w:ascii="Times New Roman" w:hAnsi="Times New Roman"/>
                <w:sz w:val="14"/>
                <w:szCs w:val="14"/>
                <w:lang w:eastAsia="en-US"/>
              </w:rPr>
              <w:t>-транспортной доступностью до 30 мин.</w:t>
            </w:r>
          </w:p>
        </w:tc>
      </w:tr>
      <w:tr w:rsidR="00281794" w:rsidRPr="00701C65"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4</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Культурно-досуговыми учреждениями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16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с </w:t>
            </w:r>
            <w:proofErr w:type="spellStart"/>
            <w:r w:rsidRPr="00701C65">
              <w:rPr>
                <w:rFonts w:ascii="Times New Roman" w:hAnsi="Times New Roman"/>
                <w:sz w:val="14"/>
                <w:szCs w:val="14"/>
                <w:lang w:eastAsia="en-US"/>
              </w:rPr>
              <w:t>пешеходно</w:t>
            </w:r>
            <w:proofErr w:type="spellEnd"/>
            <w:r w:rsidRPr="00701C65">
              <w:rPr>
                <w:rFonts w:ascii="Times New Roman" w:hAnsi="Times New Roman"/>
                <w:sz w:val="14"/>
                <w:szCs w:val="14"/>
                <w:lang w:eastAsia="en-US"/>
              </w:rPr>
              <w:t>-транспортной доступностью до 30 мин.</w:t>
            </w:r>
          </w:p>
        </w:tc>
      </w:tr>
      <w:tr w:rsidR="00281794" w:rsidRPr="00701C65"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5</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Кинотеатрами (кинозалами)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8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 xml:space="preserve">транспортной доступностью </w:t>
            </w:r>
          </w:p>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до 60 мин.</w:t>
            </w:r>
          </w:p>
        </w:tc>
      </w:tr>
      <w:tr w:rsidR="00281794" w:rsidRPr="00540BA3" w:rsidTr="00313323">
        <w:trPr>
          <w:trHeight w:val="596"/>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591D76">
            <w:pPr>
              <w:spacing w:after="0" w:line="240" w:lineRule="auto"/>
              <w:ind w:firstLine="851"/>
              <w:rPr>
                <w:rFonts w:ascii="Times New Roman" w:eastAsia="Times New Roman" w:hAnsi="Times New Roman"/>
                <w:sz w:val="14"/>
                <w:szCs w:val="14"/>
                <w:lang w:eastAsia="en-US"/>
              </w:rPr>
            </w:pPr>
            <w:r w:rsidRPr="00701C65">
              <w:rPr>
                <w:rFonts w:ascii="Times New Roman" w:hAnsi="Times New Roman"/>
                <w:sz w:val="14"/>
                <w:szCs w:val="14"/>
                <w:lang w:eastAsia="en-US"/>
              </w:rPr>
              <w:lastRenderedPageBreak/>
              <w:t>Параметры орган</w:t>
            </w:r>
            <w:r w:rsidR="00591D76" w:rsidRPr="00701C65">
              <w:rPr>
                <w:rFonts w:ascii="Times New Roman" w:hAnsi="Times New Roman"/>
                <w:sz w:val="14"/>
                <w:szCs w:val="14"/>
                <w:lang w:eastAsia="en-US"/>
              </w:rPr>
              <w:t>изации территории и обслуживания</w:t>
            </w:r>
            <w:r w:rsidRPr="00701C65">
              <w:rPr>
                <w:rFonts w:ascii="Times New Roman" w:eastAsia="Times New Roman" w:hAnsi="Times New Roman"/>
                <w:sz w:val="14"/>
                <w:szCs w:val="14"/>
                <w:lang w:eastAsia="en-US"/>
              </w:rPr>
              <w:t xml:space="preserve"> </w:t>
            </w:r>
          </w:p>
          <w:p w:rsidR="00281794" w:rsidRPr="00701C65" w:rsidRDefault="00281794" w:rsidP="00591D76">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81794" w:rsidRPr="00701C65" w:rsidRDefault="00281794" w:rsidP="00591D76">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81794" w:rsidRPr="00701C65" w:rsidRDefault="00281794" w:rsidP="00591D76">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r w:rsidR="00591D76" w:rsidRPr="00701C65">
              <w:rPr>
                <w:rFonts w:ascii="Times New Roman" w:hAnsi="Times New Roman"/>
                <w:sz w:val="14"/>
                <w:szCs w:val="14"/>
                <w:lang w:eastAsia="en-US"/>
              </w:rPr>
              <w:t xml:space="preserve"> </w:t>
            </w:r>
            <w:r w:rsidRPr="00701C65">
              <w:rPr>
                <w:rFonts w:ascii="Times New Roman" w:hAnsi="Times New Roman"/>
                <w:sz w:val="14"/>
                <w:szCs w:val="14"/>
                <w:lang w:eastAsia="en-US"/>
              </w:rPr>
              <w:t xml:space="preserve"> от 5 до 10 тыс. человек – 1 объект .</w:t>
            </w:r>
          </w:p>
          <w:p w:rsidR="00281794" w:rsidRPr="00701C65" w:rsidRDefault="00281794" w:rsidP="00591D76">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Размеры земельных участков  музеев устанавливаются заданием на проектирование.</w:t>
            </w:r>
          </w:p>
          <w:p w:rsidR="00281794" w:rsidRPr="00701C65" w:rsidRDefault="00281794" w:rsidP="00591D76">
            <w:pPr>
              <w:spacing w:after="0" w:line="240" w:lineRule="auto"/>
              <w:rPr>
                <w:rFonts w:ascii="Times New Roman" w:eastAsia="Times New Roman" w:hAnsi="Times New Roman"/>
                <w:sz w:val="14"/>
                <w:szCs w:val="14"/>
                <w:lang w:eastAsia="en-US"/>
              </w:rPr>
            </w:pPr>
            <w:r w:rsidRPr="00701C65">
              <w:rPr>
                <w:rFonts w:ascii="Times New Roman" w:hAnsi="Times New Roman"/>
                <w:sz w:val="14"/>
                <w:szCs w:val="14"/>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eastAsia="Times New Roman" w:hAnsi="Times New Roman"/>
                <w:sz w:val="14"/>
                <w:szCs w:val="14"/>
                <w:lang w:eastAsia="en-US"/>
              </w:rPr>
              <w:t xml:space="preserve"> </w:t>
            </w:r>
            <w:r w:rsidRPr="00701C65">
              <w:rPr>
                <w:rFonts w:ascii="Times New Roman" w:hAnsi="Times New Roman"/>
                <w:sz w:val="14"/>
                <w:szCs w:val="14"/>
                <w:lang w:eastAsia="en-US"/>
              </w:rPr>
              <w:t>- для сельских населенных пунктов – 200 мест на 1 тыс. человек.</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Размеры земельных участков городских и сельских учреждений культуры клубного типа устанавливаются заданием на проектирование.</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Норматив обеспеченности населения библиотеками по соответствующим  типам библиотек следует принимать:</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для сельских поселений с численностью населения от 1000 до  3000 тыс. человек - общедоступная -1 объект;</w:t>
            </w:r>
          </w:p>
          <w:p w:rsidR="00281794" w:rsidRPr="00701C65" w:rsidRDefault="00281794" w:rsidP="00281794">
            <w:pPr>
              <w:spacing w:after="0" w:line="240" w:lineRule="auto"/>
              <w:ind w:firstLine="851"/>
              <w:rPr>
                <w:rFonts w:ascii="Times New Roman" w:hAnsi="Times New Roman"/>
                <w:sz w:val="14"/>
                <w:szCs w:val="14"/>
                <w:lang w:eastAsia="en-US"/>
              </w:rPr>
            </w:pPr>
            <w:r w:rsidRPr="00701C65">
              <w:rPr>
                <w:rFonts w:ascii="Times New Roman" w:hAnsi="Times New Roman"/>
                <w:sz w:val="14"/>
                <w:szCs w:val="14"/>
                <w:lang w:eastAsia="en-US"/>
              </w:rPr>
              <w:t>Размеры земельных участков для библиотек устанавливаются заданием на проектирование.</w:t>
            </w:r>
          </w:p>
          <w:p w:rsidR="00281794" w:rsidRPr="00701C65" w:rsidRDefault="00281794" w:rsidP="00281794">
            <w:pPr>
              <w:spacing w:after="0" w:line="240" w:lineRule="auto"/>
              <w:ind w:firstLine="851"/>
              <w:rPr>
                <w:rFonts w:ascii="Times New Roman" w:hAnsi="Times New Roman"/>
                <w:sz w:val="14"/>
                <w:szCs w:val="14"/>
                <w:lang w:eastAsia="en-US"/>
              </w:rPr>
            </w:pPr>
          </w:p>
        </w:tc>
      </w:tr>
    </w:tbl>
    <w:p w:rsidR="00313323" w:rsidRPr="00540BA3" w:rsidRDefault="00313323" w:rsidP="00281794">
      <w:pPr>
        <w:spacing w:after="0" w:line="240" w:lineRule="auto"/>
        <w:ind w:firstLine="851"/>
        <w:rPr>
          <w:rFonts w:ascii="Times New Roman" w:hAnsi="Times New Roman"/>
          <w:sz w:val="28"/>
          <w:szCs w:val="28"/>
          <w:highlight w:val="yellow"/>
          <w:lang w:eastAsia="en-US"/>
        </w:rPr>
      </w:pPr>
    </w:p>
    <w:p w:rsidR="00701C65" w:rsidRDefault="00281794" w:rsidP="00FB4986">
      <w:pPr>
        <w:spacing w:after="0" w:line="240" w:lineRule="auto"/>
        <w:ind w:firstLine="709"/>
        <w:jc w:val="both"/>
        <w:rPr>
          <w:rFonts w:ascii="Times New Roman" w:hAnsi="Times New Roman"/>
          <w:sz w:val="24"/>
          <w:szCs w:val="24"/>
          <w:lang w:eastAsia="en-US"/>
        </w:rPr>
      </w:pPr>
      <w:r w:rsidRPr="00701C65">
        <w:rPr>
          <w:rFonts w:ascii="Times New Roman" w:hAnsi="Times New Roman"/>
          <w:sz w:val="24"/>
          <w:szCs w:val="24"/>
          <w:lang w:eastAsia="en-US"/>
        </w:rPr>
        <w:t xml:space="preserve">Расчетные нормативы обеспеченности населения </w:t>
      </w:r>
      <w:r w:rsidRPr="00701C65">
        <w:rPr>
          <w:rFonts w:ascii="Times New Roman" w:hAnsi="Times New Roman"/>
          <w:kern w:val="1"/>
          <w:sz w:val="24"/>
          <w:szCs w:val="24"/>
          <w:lang w:eastAsia="en-US"/>
        </w:rPr>
        <w:t xml:space="preserve">предприятиями почтовой связи, торговли, коммунально-бытового обслуживания </w:t>
      </w:r>
      <w:r w:rsidRPr="00701C65">
        <w:rPr>
          <w:rFonts w:ascii="Times New Roman" w:hAnsi="Times New Roman"/>
          <w:sz w:val="24"/>
          <w:szCs w:val="24"/>
          <w:lang w:eastAsia="en-US"/>
        </w:rPr>
        <w:t>и их доступность принимает</w:t>
      </w:r>
      <w:r w:rsidR="00591D76" w:rsidRPr="00701C65">
        <w:rPr>
          <w:rFonts w:ascii="Times New Roman" w:hAnsi="Times New Roman"/>
          <w:sz w:val="24"/>
          <w:szCs w:val="24"/>
          <w:lang w:eastAsia="en-US"/>
        </w:rPr>
        <w:t>ся в</w:t>
      </w:r>
      <w:r w:rsidR="00701C65">
        <w:rPr>
          <w:rFonts w:ascii="Times New Roman" w:hAnsi="Times New Roman"/>
          <w:sz w:val="24"/>
          <w:szCs w:val="24"/>
          <w:lang w:eastAsia="en-US"/>
        </w:rPr>
        <w:t xml:space="preserve"> соответствии с таблицей 16</w:t>
      </w:r>
      <w:r w:rsidRPr="00701C65">
        <w:rPr>
          <w:rFonts w:ascii="Times New Roman" w:hAnsi="Times New Roman"/>
          <w:sz w:val="24"/>
          <w:szCs w:val="24"/>
          <w:lang w:eastAsia="en-US"/>
        </w:rPr>
        <w:t>.</w:t>
      </w:r>
    </w:p>
    <w:p w:rsidR="00701C65" w:rsidRDefault="00701C65" w:rsidP="00FB4986">
      <w:pPr>
        <w:spacing w:after="0" w:line="240" w:lineRule="auto"/>
        <w:ind w:firstLine="709"/>
        <w:jc w:val="both"/>
        <w:rPr>
          <w:rFonts w:ascii="Times New Roman" w:hAnsi="Times New Roman"/>
          <w:sz w:val="24"/>
          <w:szCs w:val="24"/>
          <w:lang w:eastAsia="en-US"/>
        </w:rPr>
      </w:pPr>
    </w:p>
    <w:p w:rsidR="00281794" w:rsidRDefault="00701C65" w:rsidP="00701C65">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Таблица 16</w:t>
      </w:r>
    </w:p>
    <w:p w:rsidR="00701C65" w:rsidRPr="00701C65" w:rsidRDefault="00701C65" w:rsidP="00701C65">
      <w:pPr>
        <w:spacing w:after="0" w:line="240" w:lineRule="auto"/>
        <w:ind w:firstLine="709"/>
        <w:jc w:val="center"/>
        <w:rPr>
          <w:rFonts w:ascii="Times New Roman" w:hAnsi="Times New Roman"/>
          <w:sz w:val="24"/>
          <w:szCs w:val="24"/>
          <w:lang w:eastAsia="en-US"/>
        </w:rPr>
      </w:pPr>
    </w:p>
    <w:tbl>
      <w:tblPr>
        <w:tblW w:w="0" w:type="auto"/>
        <w:tblInd w:w="-45" w:type="dxa"/>
        <w:tblLayout w:type="fixed"/>
        <w:tblLook w:val="0000" w:firstRow="0" w:lastRow="0" w:firstColumn="0" w:lastColumn="0" w:noHBand="0" w:noVBand="0"/>
      </w:tblPr>
      <w:tblGrid>
        <w:gridCol w:w="845"/>
        <w:gridCol w:w="3883"/>
        <w:gridCol w:w="2139"/>
        <w:gridCol w:w="3077"/>
      </w:tblGrid>
      <w:tr w:rsidR="00281794" w:rsidRPr="00701C65"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701C65" w:rsidRDefault="00281794" w:rsidP="00281794">
            <w:pPr>
              <w:spacing w:after="0" w:line="240" w:lineRule="auto"/>
              <w:rPr>
                <w:rFonts w:ascii="Times New Roman" w:hAnsi="Times New Roman"/>
                <w:b/>
                <w:bCs/>
                <w:sz w:val="14"/>
                <w:szCs w:val="14"/>
                <w:lang w:eastAsia="en-US"/>
              </w:rPr>
            </w:pPr>
            <w:r w:rsidRPr="00701C65">
              <w:rPr>
                <w:rFonts w:ascii="Times New Roman" w:eastAsia="Times New Roman" w:hAnsi="Times New Roman"/>
                <w:b/>
                <w:bCs/>
                <w:sz w:val="14"/>
                <w:szCs w:val="14"/>
                <w:lang w:eastAsia="en-US"/>
              </w:rPr>
              <w:t>№</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Наименование объектов обслуживания</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 xml:space="preserve">Норматив обеспеченности </w:t>
            </w:r>
          </w:p>
          <w:p w:rsidR="00281794" w:rsidRPr="00701C65" w:rsidRDefault="00281794" w:rsidP="00281794">
            <w:pPr>
              <w:spacing w:after="0" w:line="240" w:lineRule="auto"/>
              <w:rPr>
                <w:rFonts w:ascii="Times New Roman" w:hAnsi="Times New Roman"/>
                <w:b/>
                <w:bCs/>
                <w:sz w:val="14"/>
                <w:szCs w:val="14"/>
                <w:lang w:eastAsia="en-US"/>
              </w:rPr>
            </w:pPr>
            <w:r w:rsidRPr="00701C65">
              <w:rPr>
                <w:rFonts w:ascii="Times New Roman" w:hAnsi="Times New Roman"/>
                <w:b/>
                <w:bCs/>
                <w:sz w:val="14"/>
                <w:szCs w:val="14"/>
                <w:lang w:eastAsia="en-US"/>
              </w:rPr>
              <w:t>(на 1</w:t>
            </w:r>
            <w:r w:rsidR="00313323" w:rsidRPr="00701C65">
              <w:rPr>
                <w:rFonts w:ascii="Times New Roman" w:hAnsi="Times New Roman"/>
                <w:b/>
                <w:bCs/>
                <w:sz w:val="14"/>
                <w:szCs w:val="14"/>
                <w:lang w:eastAsia="en-US"/>
              </w:rPr>
              <w:t xml:space="preserve"> тыс. </w:t>
            </w:r>
            <w:r w:rsidRPr="00701C65">
              <w:rPr>
                <w:rFonts w:ascii="Times New Roman" w:hAnsi="Times New Roman"/>
                <w:b/>
                <w:bCs/>
                <w:sz w:val="14"/>
                <w:szCs w:val="14"/>
                <w:lang w:eastAsia="en-US"/>
              </w:rPr>
              <w:t>жителей)</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b/>
                <w:bCs/>
                <w:sz w:val="14"/>
                <w:szCs w:val="14"/>
                <w:lang w:eastAsia="en-US"/>
              </w:rPr>
              <w:t>Параметры доступности</w:t>
            </w:r>
          </w:p>
        </w:tc>
      </w:tr>
      <w:tr w:rsidR="00281794" w:rsidRPr="00701C65"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2</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3</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jc w:val="center"/>
              <w:rPr>
                <w:rFonts w:ascii="Times New Roman" w:eastAsia="Times New Roman" w:hAnsi="Times New Roman"/>
                <w:sz w:val="14"/>
                <w:szCs w:val="14"/>
                <w:lang w:eastAsia="zh-CN"/>
              </w:rPr>
            </w:pPr>
            <w:r w:rsidRPr="00701C65">
              <w:rPr>
                <w:rFonts w:ascii="Times New Roman" w:hAnsi="Times New Roman"/>
                <w:sz w:val="14"/>
                <w:szCs w:val="14"/>
                <w:lang w:eastAsia="en-US"/>
              </w:rPr>
              <w:t>4</w:t>
            </w:r>
          </w:p>
        </w:tc>
      </w:tr>
      <w:tr w:rsidR="00281794" w:rsidRPr="00701C65" w:rsidTr="00313323">
        <w:trPr>
          <w:trHeight w:val="153"/>
        </w:trPr>
        <w:tc>
          <w:tcPr>
            <w:tcW w:w="845"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Предприятия почтовой связи</w:t>
            </w:r>
          </w:p>
        </w:tc>
        <w:tc>
          <w:tcPr>
            <w:tcW w:w="2139"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450-500 метров  или пешеходной доступностью (5-10 мин.)</w:t>
            </w:r>
          </w:p>
        </w:tc>
      </w:tr>
      <w:tr w:rsidR="00281794" w:rsidRPr="00701C65"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2</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Предприятиями торговли</w:t>
            </w:r>
          </w:p>
        </w:tc>
        <w:tc>
          <w:tcPr>
            <w:tcW w:w="2139"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1000-1100 кв.м торговой площади</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с </w:t>
            </w:r>
            <w:proofErr w:type="spellStart"/>
            <w:r w:rsidRPr="00701C65">
              <w:rPr>
                <w:rFonts w:ascii="Times New Roman" w:hAnsi="Times New Roman"/>
                <w:sz w:val="14"/>
                <w:szCs w:val="14"/>
                <w:lang w:eastAsia="en-US"/>
              </w:rPr>
              <w:t>пешеходно</w:t>
            </w:r>
            <w:proofErr w:type="spellEnd"/>
            <w:r w:rsidRPr="00701C65">
              <w:rPr>
                <w:rFonts w:ascii="Times New Roman" w:hAnsi="Times New Roman"/>
                <w:sz w:val="14"/>
                <w:szCs w:val="14"/>
                <w:lang w:eastAsia="en-US"/>
              </w:rPr>
              <w:t>-транспортной доступностью до 30 мин.</w:t>
            </w:r>
          </w:p>
        </w:tc>
      </w:tr>
      <w:tr w:rsidR="00281794" w:rsidRPr="00701C65"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3</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110-120 посадочных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с </w:t>
            </w:r>
            <w:proofErr w:type="spellStart"/>
            <w:r w:rsidRPr="00701C65">
              <w:rPr>
                <w:rFonts w:ascii="Times New Roman" w:hAnsi="Times New Roman"/>
                <w:sz w:val="14"/>
                <w:szCs w:val="14"/>
                <w:lang w:eastAsia="en-US"/>
              </w:rPr>
              <w:t>пешеходно</w:t>
            </w:r>
            <w:proofErr w:type="spellEnd"/>
            <w:r w:rsidRPr="00701C65">
              <w:rPr>
                <w:rFonts w:ascii="Times New Roman" w:hAnsi="Times New Roman"/>
                <w:sz w:val="14"/>
                <w:szCs w:val="14"/>
                <w:lang w:eastAsia="en-US"/>
              </w:rPr>
              <w:t>-транспортной доступностью до  30 мин.</w:t>
            </w:r>
          </w:p>
        </w:tc>
      </w:tr>
      <w:tr w:rsidR="00281794" w:rsidRPr="00701C65"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701C65" w:rsidRDefault="00281794" w:rsidP="00281794">
            <w:pPr>
              <w:spacing w:after="0" w:line="240" w:lineRule="auto"/>
              <w:jc w:val="center"/>
              <w:rPr>
                <w:rFonts w:ascii="Times New Roman" w:hAnsi="Times New Roman"/>
                <w:sz w:val="14"/>
                <w:szCs w:val="14"/>
                <w:lang w:eastAsia="en-US"/>
              </w:rPr>
            </w:pPr>
            <w:r w:rsidRPr="00701C65">
              <w:rPr>
                <w:rFonts w:ascii="Times New Roman" w:hAnsi="Times New Roman"/>
                <w:sz w:val="14"/>
                <w:szCs w:val="14"/>
                <w:lang w:eastAsia="en-US"/>
              </w:rPr>
              <w:t>4</w:t>
            </w:r>
          </w:p>
        </w:tc>
        <w:tc>
          <w:tcPr>
            <w:tcW w:w="3883"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tcBorders>
            <w:shd w:val="clear" w:color="auto" w:fill="auto"/>
          </w:tcPr>
          <w:p w:rsidR="00281794" w:rsidRPr="00701C65" w:rsidRDefault="00281794" w:rsidP="00281794">
            <w:pPr>
              <w:spacing w:after="0" w:line="240" w:lineRule="auto"/>
              <w:rPr>
                <w:rFonts w:ascii="Times New Roman" w:hAnsi="Times New Roman"/>
                <w:sz w:val="14"/>
                <w:szCs w:val="14"/>
                <w:lang w:eastAsia="en-US"/>
              </w:rPr>
            </w:pPr>
            <w:r w:rsidRPr="00701C65">
              <w:rPr>
                <w:rFonts w:ascii="Times New Roman" w:hAnsi="Times New Roman"/>
                <w:sz w:val="14"/>
                <w:szCs w:val="14"/>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701C65" w:rsidRDefault="00281794" w:rsidP="00281794">
            <w:pPr>
              <w:spacing w:after="0" w:line="240" w:lineRule="auto"/>
              <w:rPr>
                <w:rFonts w:ascii="Times New Roman" w:eastAsia="Times New Roman" w:hAnsi="Times New Roman"/>
                <w:sz w:val="14"/>
                <w:szCs w:val="14"/>
                <w:lang w:eastAsia="zh-CN"/>
              </w:rPr>
            </w:pPr>
            <w:r w:rsidRPr="00701C65">
              <w:rPr>
                <w:rFonts w:ascii="Times New Roman" w:hAnsi="Times New Roman"/>
                <w:sz w:val="14"/>
                <w:szCs w:val="14"/>
                <w:lang w:eastAsia="en-US"/>
              </w:rPr>
              <w:t xml:space="preserve">с </w:t>
            </w:r>
            <w:proofErr w:type="spellStart"/>
            <w:r w:rsidRPr="00701C65">
              <w:rPr>
                <w:rFonts w:ascii="Times New Roman" w:hAnsi="Times New Roman"/>
                <w:sz w:val="14"/>
                <w:szCs w:val="14"/>
                <w:lang w:eastAsia="en-US"/>
              </w:rPr>
              <w:t>пешеходно</w:t>
            </w:r>
            <w:proofErr w:type="spellEnd"/>
            <w:r w:rsidRPr="00701C65">
              <w:rPr>
                <w:rFonts w:ascii="Times New Roman" w:hAnsi="Times New Roman"/>
                <w:sz w:val="14"/>
                <w:szCs w:val="14"/>
                <w:lang w:eastAsia="en-US"/>
              </w:rPr>
              <w:t>-транспортной доступностью до 30 мин.</w:t>
            </w:r>
          </w:p>
        </w:tc>
      </w:tr>
      <w:tr w:rsidR="00281794" w:rsidRPr="00540BA3" w:rsidTr="005C534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701C65" w:rsidRDefault="00281794" w:rsidP="00281794">
            <w:pPr>
              <w:spacing w:after="0" w:line="240" w:lineRule="auto"/>
              <w:ind w:firstLine="851"/>
              <w:rPr>
                <w:rFonts w:ascii="Times New Roman" w:eastAsia="Times New Roman" w:hAnsi="Times New Roman"/>
                <w:sz w:val="14"/>
                <w:szCs w:val="14"/>
                <w:lang w:eastAsia="en-US"/>
              </w:rPr>
            </w:pPr>
            <w:r w:rsidRPr="00701C65">
              <w:rPr>
                <w:rFonts w:ascii="Times New Roman" w:hAnsi="Times New Roman"/>
                <w:sz w:val="14"/>
                <w:szCs w:val="14"/>
                <w:lang w:eastAsia="en-US"/>
              </w:rPr>
              <w:t>Параметры организации территории и обслуживания</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eastAsia="Times New Roman" w:hAnsi="Times New Roman"/>
                <w:sz w:val="14"/>
                <w:szCs w:val="14"/>
                <w:lang w:eastAsia="en-US"/>
              </w:rPr>
              <w:t xml:space="preserve">  </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1.1 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Пешеходная доступность отделений почтовой связи, как учреждений второй степени необходимости определена:</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для зон с неблагоприятными природными условиями – 200 м/2-5 мин.;</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для зон с относительно благоприятными природными условиями – 450 м/5-10 мин.;</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2.1 Расчетная обеспеченность населения в торговых центрах (ТЦ) местного значения на 1000 жителей принимается из расчета:</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xml:space="preserve">- 300 кв. метров в сельских поселениях. </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2.2. Радиус обслуживания ТЦ в  сельских поселениях – 2000 метров.</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2.3. Торговые центры сельских поселений с числом жителей, тыс. чел.:</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до 1 –  0,1-0,2 га;</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св. 1 до 3 – 0,2-0,4 га;</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от 3 до 4 – 0,4-0,6 га;</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от 5 до 6 – 0,6-0,7 га;</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от 7 до 10 – 0,7-0,8 га;</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от 10 до 15 – 0,8-1,1 га;</w:t>
            </w:r>
          </w:p>
          <w:p w:rsidR="00281794" w:rsidRPr="00701C65" w:rsidRDefault="00281794" w:rsidP="00281794">
            <w:pPr>
              <w:spacing w:after="0" w:line="240" w:lineRule="auto"/>
              <w:ind w:firstLine="851"/>
              <w:jc w:val="both"/>
              <w:rPr>
                <w:rFonts w:ascii="Times New Roman" w:hAnsi="Times New Roman"/>
                <w:kern w:val="1"/>
                <w:sz w:val="14"/>
                <w:szCs w:val="14"/>
                <w:lang w:eastAsia="zh-CN"/>
              </w:rPr>
            </w:pPr>
            <w:r w:rsidRPr="00701C65">
              <w:rPr>
                <w:rFonts w:ascii="Times New Roman" w:hAnsi="Times New Roman"/>
                <w:sz w:val="14"/>
                <w:szCs w:val="14"/>
                <w:lang w:eastAsia="en-US"/>
              </w:rPr>
              <w:t>- от 15 до 20 – 1,0-1,2 га.</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kern w:val="1"/>
                <w:sz w:val="14"/>
                <w:szCs w:val="14"/>
                <w:lang w:eastAsia="zh-CN"/>
              </w:rPr>
              <w:t>В</w:t>
            </w:r>
            <w:r w:rsidRPr="00701C65">
              <w:rPr>
                <w:rFonts w:ascii="Times New Roman" w:hAnsi="Times New Roman"/>
                <w:color w:val="984806"/>
                <w:kern w:val="1"/>
                <w:sz w:val="14"/>
                <w:szCs w:val="14"/>
                <w:lang w:eastAsia="zh-CN"/>
              </w:rPr>
              <w:t xml:space="preserve"> </w:t>
            </w:r>
            <w:r w:rsidRPr="00701C65">
              <w:rPr>
                <w:rFonts w:ascii="Times New Roman" w:hAnsi="Times New Roman"/>
                <w:sz w:val="14"/>
                <w:szCs w:val="14"/>
                <w:lang w:eastAsia="en-US"/>
              </w:rPr>
              <w:t>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r w:rsidRPr="00701C65">
              <w:rPr>
                <w:rFonts w:ascii="Times New Roman" w:hAnsi="Times New Roman"/>
                <w:color w:val="984806"/>
                <w:kern w:val="1"/>
                <w:sz w:val="14"/>
                <w:szCs w:val="14"/>
                <w:lang w:eastAsia="en-US"/>
              </w:rPr>
              <w:t xml:space="preserve"> </w:t>
            </w:r>
            <w:r w:rsidRPr="00701C65">
              <w:rPr>
                <w:rFonts w:ascii="Times New Roman" w:hAnsi="Times New Roman"/>
                <w:sz w:val="14"/>
                <w:szCs w:val="14"/>
                <w:lang w:eastAsia="en-US"/>
              </w:rPr>
              <w:t xml:space="preserve"> </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2.3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На земельном участке розничного рынка проектируются следующие функциональные зоны:</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xml:space="preserve">- торговая зона (с </w:t>
            </w:r>
            <w:proofErr w:type="spellStart"/>
            <w:r w:rsidRPr="00701C65">
              <w:rPr>
                <w:rFonts w:ascii="Times New Roman" w:hAnsi="Times New Roman"/>
                <w:sz w:val="14"/>
                <w:szCs w:val="14"/>
                <w:lang w:eastAsia="en-US"/>
              </w:rPr>
              <w:t>подзонами</w:t>
            </w:r>
            <w:proofErr w:type="spellEnd"/>
            <w:r w:rsidRPr="00701C65">
              <w:rPr>
                <w:rFonts w:ascii="Times New Roman" w:hAnsi="Times New Roman"/>
                <w:sz w:val="14"/>
                <w:szCs w:val="14"/>
                <w:lang w:eastAsia="en-US"/>
              </w:rPr>
              <w:t xml:space="preserve"> продовольственных и непродовольственных торговых помещений);</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административно-складская зона;</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хозяйственная зона;</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зона стоянки автотранспорта;</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зона подхода и распределения связанных с рынком пешеходных потоков;</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зона озеленения и отдыха покупателей.</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При проектировании розничных рынков необходимо обеспечивать:</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безопасность пешеходного передвижения в пределах пешеходной зоны;</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возможности передвижения инвалидов и других маломобильных групп населения на всем пространстве пешеходной зоны;</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пешеходную доступность розничного рынка от остановок общественного пассажирского транспорта не более 250 метров;</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места парковки автомобилей на расстоянии не более 400 м от любой точки рынка;</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длину перехода между наиболее удаленными объектами рынков не более 400 м;</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длину перехода из любой точки рынка до общественного туалета не более 200 м.</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 xml:space="preserve">Требуемое расчетное количество </w:t>
            </w:r>
            <w:proofErr w:type="spellStart"/>
            <w:r w:rsidRPr="00701C65">
              <w:rPr>
                <w:rFonts w:ascii="Times New Roman" w:hAnsi="Times New Roman"/>
                <w:sz w:val="14"/>
                <w:szCs w:val="14"/>
                <w:lang w:eastAsia="en-US"/>
              </w:rPr>
              <w:t>машино</w:t>
            </w:r>
            <w:proofErr w:type="spellEnd"/>
            <w:r w:rsidRPr="00701C65">
              <w:rPr>
                <w:rFonts w:ascii="Times New Roman" w:hAnsi="Times New Roman"/>
                <w:sz w:val="14"/>
                <w:szCs w:val="14"/>
                <w:lang w:eastAsia="en-US"/>
              </w:rPr>
              <w:t xml:space="preserve">-мест для парковки легковых автомобилей определяется из расчета 1 </w:t>
            </w:r>
            <w:proofErr w:type="spellStart"/>
            <w:r w:rsidRPr="00701C65">
              <w:rPr>
                <w:rFonts w:ascii="Times New Roman" w:hAnsi="Times New Roman"/>
                <w:sz w:val="14"/>
                <w:szCs w:val="14"/>
                <w:lang w:eastAsia="en-US"/>
              </w:rPr>
              <w:t>машино</w:t>
            </w:r>
            <w:proofErr w:type="spellEnd"/>
            <w:r w:rsidRPr="00701C65">
              <w:rPr>
                <w:rFonts w:ascii="Times New Roman" w:hAnsi="Times New Roman"/>
                <w:sz w:val="14"/>
                <w:szCs w:val="14"/>
                <w:lang w:eastAsia="en-US"/>
              </w:rPr>
              <w:t xml:space="preserve">-место на 1 торговое место или на 10 кв. м торговой площади. </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 xml:space="preserve">На рынках, расположенных в общественно-деловых зонах, при размерах торговой площади до 1000 кв. м расчетное количество </w:t>
            </w:r>
            <w:proofErr w:type="spellStart"/>
            <w:r w:rsidRPr="00701C65">
              <w:rPr>
                <w:rFonts w:ascii="Times New Roman" w:hAnsi="Times New Roman"/>
                <w:sz w:val="14"/>
                <w:szCs w:val="14"/>
                <w:lang w:eastAsia="en-US"/>
              </w:rPr>
              <w:t>машино</w:t>
            </w:r>
            <w:proofErr w:type="spellEnd"/>
            <w:r w:rsidRPr="00701C65">
              <w:rPr>
                <w:rFonts w:ascii="Times New Roman" w:hAnsi="Times New Roman"/>
                <w:sz w:val="14"/>
                <w:szCs w:val="14"/>
                <w:lang w:eastAsia="en-US"/>
              </w:rPr>
              <w:t xml:space="preserve">-мест составляет 25 </w:t>
            </w:r>
            <w:proofErr w:type="spellStart"/>
            <w:r w:rsidRPr="00701C65">
              <w:rPr>
                <w:rFonts w:ascii="Times New Roman" w:hAnsi="Times New Roman"/>
                <w:sz w:val="14"/>
                <w:szCs w:val="14"/>
                <w:lang w:eastAsia="en-US"/>
              </w:rPr>
              <w:t>машино</w:t>
            </w:r>
            <w:proofErr w:type="spellEnd"/>
            <w:r w:rsidRPr="00701C65">
              <w:rPr>
                <w:rFonts w:ascii="Times New Roman" w:hAnsi="Times New Roman"/>
                <w:sz w:val="14"/>
                <w:szCs w:val="14"/>
                <w:lang w:eastAsia="en-US"/>
              </w:rPr>
              <w:t>-мест на 50 торговых мест.</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lastRenderedPageBreak/>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81794" w:rsidRPr="00701C65" w:rsidRDefault="00281794" w:rsidP="00591D76">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до 50 мест – 0,25-0,2 га на 100 мест;</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от 50 до 150 мест – 0,2-0,15 га на 100 мест;</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свыше 150 мест – 0,1 га на 100 мест.</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Пешеходная доступность предприятий общественного питания, как учреждений второй степени необходимости определена:</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для зон с неблагоприятными природными условиями – 200 м/2-5 мин.;</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для зон с относительно благоприятными природными условиями – 450 м/5-10 мин.;</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81794" w:rsidRPr="00701C65" w:rsidRDefault="00281794" w:rsidP="006C69F8">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для сельских населенных пунктов – 7 рабочих мест на 1 тыс. человек;</w:t>
            </w:r>
          </w:p>
          <w:p w:rsidR="00281794" w:rsidRPr="00701C65" w:rsidRDefault="00281794" w:rsidP="006C69F8">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до 50 рабочих мест – 0,1-0,2 га на 10 рабочих мест;</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от 50 до 150 рабочих мест – 0,05-0,08 га на 10 рабочих мест;</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свыше 150 рабочих мест – 0,03-0,04 га на 10 рабочих мест.</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Пешеходная доступность предприятий бытового обслуживания, как учреждений второй степени необходимости определена:</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для зон с неблагоприятными природными условиями – 200 м/2-5 мин.;</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для зон с относительно благоприятными природными условиями – 450 м/5-10 мин.;</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4.2 Прачечные</w:t>
            </w:r>
          </w:p>
          <w:p w:rsidR="00281794" w:rsidRPr="00701C65" w:rsidRDefault="00281794" w:rsidP="006C69F8">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-для сельских населенных пунктов – 60 кг белья в смену на 1 тыс. человек.</w:t>
            </w:r>
          </w:p>
          <w:p w:rsidR="00281794" w:rsidRPr="00701C65" w:rsidRDefault="00281794" w:rsidP="006C69F8">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- 0,1-0,2 га на объект для прачечных самообслуживания;</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- 0,5-1,0 га на объект для фабрик-прачечных.</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4.3 Химчистки</w:t>
            </w:r>
          </w:p>
          <w:p w:rsidR="00281794" w:rsidRPr="00701C65" w:rsidRDefault="00281794" w:rsidP="006C69F8">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для сельских населенных пунктов –  3,5 кг вещей в смену на 1 тыс. человек.</w:t>
            </w:r>
          </w:p>
          <w:p w:rsidR="00281794" w:rsidRPr="00701C65" w:rsidRDefault="00281794" w:rsidP="006C69F8">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- 0,1-0,2 га на объект для химчисток самообслуживания;</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- 0,5-1,0 га на объект для фабрик-химчисток;</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4.4. Бани.</w:t>
            </w:r>
          </w:p>
          <w:p w:rsidR="00281794" w:rsidRPr="00701C65" w:rsidRDefault="00281794" w:rsidP="006C69F8">
            <w:pPr>
              <w:spacing w:after="0" w:line="240" w:lineRule="auto"/>
              <w:jc w:val="both"/>
              <w:rPr>
                <w:rFonts w:ascii="Times New Roman" w:hAnsi="Times New Roman"/>
                <w:sz w:val="14"/>
                <w:szCs w:val="14"/>
                <w:lang w:eastAsia="en-US"/>
              </w:rPr>
            </w:pPr>
            <w:r w:rsidRPr="00701C65">
              <w:rPr>
                <w:rFonts w:ascii="Times New Roman" w:hAnsi="Times New Roman"/>
                <w:sz w:val="14"/>
                <w:szCs w:val="14"/>
                <w:lang w:eastAsia="en-US"/>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81794" w:rsidRPr="00701C65" w:rsidRDefault="00281794" w:rsidP="00281794">
            <w:pPr>
              <w:spacing w:after="0" w:line="240" w:lineRule="auto"/>
              <w:ind w:firstLine="851"/>
              <w:jc w:val="both"/>
              <w:rPr>
                <w:rFonts w:ascii="Times New Roman" w:hAnsi="Times New Roman"/>
                <w:sz w:val="14"/>
                <w:szCs w:val="14"/>
                <w:lang w:eastAsia="en-US"/>
              </w:rPr>
            </w:pPr>
            <w:r w:rsidRPr="00701C65">
              <w:rPr>
                <w:rFonts w:ascii="Times New Roman" w:hAnsi="Times New Roman"/>
                <w:sz w:val="14"/>
                <w:szCs w:val="14"/>
                <w:lang w:eastAsia="en-US"/>
              </w:rPr>
              <w:t>- для сельских населенных пунктов – 7 мест на 1 тыс. человек.</w:t>
            </w:r>
          </w:p>
          <w:p w:rsidR="00281794" w:rsidRPr="00701C65" w:rsidRDefault="00281794" w:rsidP="006C69F8">
            <w:pPr>
              <w:spacing w:after="0" w:line="240" w:lineRule="auto"/>
              <w:jc w:val="both"/>
              <w:rPr>
                <w:rFonts w:ascii="Times New Roman" w:eastAsia="Times New Roman" w:hAnsi="Times New Roman"/>
                <w:sz w:val="14"/>
                <w:szCs w:val="14"/>
                <w:lang w:eastAsia="zh-CN"/>
              </w:rPr>
            </w:pPr>
            <w:r w:rsidRPr="00701C65">
              <w:rPr>
                <w:rFonts w:ascii="Times New Roman" w:hAnsi="Times New Roman"/>
                <w:sz w:val="14"/>
                <w:szCs w:val="14"/>
                <w:lang w:eastAsia="en-US"/>
              </w:rPr>
              <w:t>Нормативы размеров земельных участков бань приняты в соответ</w:t>
            </w:r>
            <w:r w:rsidR="00EB5D58" w:rsidRPr="00701C65">
              <w:rPr>
                <w:rFonts w:ascii="Times New Roman" w:hAnsi="Times New Roman"/>
                <w:sz w:val="14"/>
                <w:szCs w:val="14"/>
                <w:lang w:eastAsia="en-US"/>
              </w:rPr>
              <w:t xml:space="preserve">ствии со </w:t>
            </w:r>
            <w:r w:rsidRPr="00701C65">
              <w:rPr>
                <w:rFonts w:ascii="Times New Roman" w:hAnsi="Times New Roman"/>
                <w:sz w:val="14"/>
                <w:szCs w:val="14"/>
                <w:lang w:eastAsia="en-US"/>
              </w:rPr>
              <w:t>СНиП 2.07.01-89* «Градостроительство. Планировка и застройка городских и сельских поселений» –  0,2-0,4 га на объект.</w:t>
            </w:r>
          </w:p>
        </w:tc>
      </w:tr>
    </w:tbl>
    <w:p w:rsidR="00281794" w:rsidRPr="00540BA3" w:rsidRDefault="00281794" w:rsidP="00902014">
      <w:pPr>
        <w:suppressAutoHyphens w:val="0"/>
        <w:spacing w:after="0" w:line="360" w:lineRule="auto"/>
        <w:ind w:firstLine="709"/>
        <w:jc w:val="both"/>
        <w:rPr>
          <w:rFonts w:ascii="Times New Roman" w:eastAsia="Times New Roman" w:hAnsi="Times New Roman"/>
          <w:sz w:val="24"/>
          <w:szCs w:val="24"/>
          <w:highlight w:val="yellow"/>
          <w:lang w:eastAsia="ru-RU"/>
        </w:rPr>
      </w:pPr>
    </w:p>
    <w:p w:rsidR="00EB5D58" w:rsidRPr="00701C65"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701C65">
        <w:rPr>
          <w:rFonts w:ascii="Times New Roman" w:eastAsia="Times New Roman" w:hAnsi="Times New Roman"/>
          <w:sz w:val="24"/>
          <w:szCs w:val="24"/>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EB5D58" w:rsidRPr="00701C65"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701C65">
        <w:rPr>
          <w:rFonts w:ascii="Times New Roman" w:eastAsia="Times New Roman" w:hAnsi="Times New Roman"/>
          <w:sz w:val="24"/>
          <w:szCs w:val="24"/>
          <w:lang w:eastAsia="ru-RU"/>
        </w:rPr>
        <w:t>В качестве отличительных особенностей были выделены следующие:</w:t>
      </w:r>
    </w:p>
    <w:p w:rsidR="00EB5D58" w:rsidRPr="00701C65"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701C65">
        <w:rPr>
          <w:rFonts w:ascii="Times New Roman" w:eastAsia="Times New Roman" w:hAnsi="Times New Roman"/>
          <w:sz w:val="24"/>
          <w:szCs w:val="24"/>
          <w:lang w:eastAsia="ru-RU"/>
        </w:rPr>
        <w:t>– численность населения и тип поселения;</w:t>
      </w:r>
    </w:p>
    <w:p w:rsidR="00EB5D58" w:rsidRPr="00701C65"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701C65">
        <w:rPr>
          <w:rFonts w:ascii="Times New Roman" w:eastAsia="Times New Roman" w:hAnsi="Times New Roman"/>
          <w:sz w:val="24"/>
          <w:szCs w:val="24"/>
          <w:lang w:eastAsia="ru-RU"/>
        </w:rPr>
        <w:t>– природно-климатическое районирование.</w:t>
      </w:r>
    </w:p>
    <w:p w:rsidR="00EB5D58" w:rsidRPr="00701C65" w:rsidRDefault="00EB5D58" w:rsidP="00FB4986">
      <w:pPr>
        <w:suppressAutoHyphens w:val="0"/>
        <w:spacing w:after="0" w:line="240" w:lineRule="auto"/>
        <w:ind w:firstLine="709"/>
        <w:jc w:val="both"/>
        <w:rPr>
          <w:rFonts w:ascii="Times New Roman" w:eastAsia="Times New Roman" w:hAnsi="Times New Roman"/>
          <w:sz w:val="24"/>
          <w:szCs w:val="24"/>
          <w:u w:val="single"/>
          <w:lang w:eastAsia="ru-RU"/>
        </w:rPr>
      </w:pPr>
      <w:r w:rsidRPr="00701C65">
        <w:rPr>
          <w:rFonts w:ascii="Times New Roman" w:eastAsia="Times New Roman" w:hAnsi="Times New Roman"/>
          <w:sz w:val="24"/>
          <w:szCs w:val="24"/>
          <w:u w:val="single"/>
          <w:lang w:eastAsia="ru-RU"/>
        </w:rPr>
        <w:t>Дифференциация по численности населения и типу поселения</w:t>
      </w:r>
    </w:p>
    <w:p w:rsidR="00EB5D58" w:rsidRPr="00701C65"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701C65">
        <w:rPr>
          <w:rFonts w:ascii="Times New Roman" w:eastAsia="Times New Roman" w:hAnsi="Times New Roman"/>
          <w:sz w:val="24"/>
          <w:szCs w:val="24"/>
          <w:lang w:eastAsia="ru-RU"/>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 xml:space="preserve">По численности населения  </w:t>
      </w:r>
      <w:r w:rsidR="004C1467" w:rsidRPr="004C1467">
        <w:rPr>
          <w:rFonts w:ascii="Times New Roman" w:eastAsia="Times New Roman" w:hAnsi="Times New Roman"/>
          <w:sz w:val="24"/>
          <w:szCs w:val="24"/>
          <w:lang w:eastAsia="ru-RU"/>
        </w:rPr>
        <w:t>Кавказское сельское поселение относится к группе:</w:t>
      </w:r>
    </w:p>
    <w:p w:rsidR="004A40A2" w:rsidRPr="004C1467" w:rsidRDefault="004A40A2"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w:t>
      </w:r>
      <w:r w:rsidR="004C1467" w:rsidRPr="004C1467">
        <w:rPr>
          <w:rFonts w:ascii="Times New Roman" w:eastAsia="Times New Roman" w:hAnsi="Times New Roman"/>
          <w:sz w:val="24"/>
          <w:szCs w:val="24"/>
          <w:lang w:eastAsia="ru-RU"/>
        </w:rPr>
        <w:t xml:space="preserve"> </w:t>
      </w:r>
      <w:r w:rsidRPr="004C1467">
        <w:rPr>
          <w:rFonts w:ascii="Times New Roman" w:eastAsia="Times New Roman" w:hAnsi="Times New Roman"/>
          <w:sz w:val="24"/>
          <w:szCs w:val="24"/>
          <w:lang w:eastAsia="ru-RU"/>
        </w:rPr>
        <w:t>от 10 до 15 тыс. человек.</w:t>
      </w:r>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 xml:space="preserve">- музеи; </w:t>
      </w:r>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 выставочные залы;</w:t>
      </w:r>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 библиотеки;</w:t>
      </w:r>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 учреждения культуры клубного типа.</w:t>
      </w:r>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lastRenderedPageBreak/>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u w:val="single"/>
          <w:lang w:eastAsia="ru-RU"/>
        </w:rPr>
      </w:pPr>
      <w:r w:rsidRPr="004C1467">
        <w:rPr>
          <w:rFonts w:ascii="Times New Roman" w:eastAsia="Times New Roman" w:hAnsi="Times New Roman"/>
          <w:sz w:val="24"/>
          <w:szCs w:val="24"/>
          <w:u w:val="single"/>
          <w:lang w:eastAsia="ru-RU"/>
        </w:rPr>
        <w:t>Дифференциация территории по природно-климатическому районированию</w:t>
      </w:r>
    </w:p>
    <w:p w:rsidR="00EB5D58" w:rsidRPr="004A40A2" w:rsidRDefault="004C1467" w:rsidP="00FB4986">
      <w:pPr>
        <w:suppressAutoHyphens w:val="0"/>
        <w:spacing w:after="0" w:line="240" w:lineRule="auto"/>
        <w:ind w:firstLine="709"/>
        <w:jc w:val="both"/>
        <w:rPr>
          <w:rFonts w:ascii="Times New Roman" w:eastAsia="Times New Roman" w:hAnsi="Times New Roman"/>
          <w:color w:val="C00000"/>
          <w:sz w:val="24"/>
          <w:szCs w:val="24"/>
          <w:highlight w:val="yellow"/>
          <w:lang w:eastAsia="ru-RU"/>
        </w:rPr>
      </w:pPr>
      <w:proofErr w:type="gramStart"/>
      <w:r w:rsidRPr="004C1467">
        <w:rPr>
          <w:rFonts w:ascii="Times New Roman" w:eastAsia="Times New Roman" w:hAnsi="Times New Roman"/>
          <w:sz w:val="24"/>
          <w:szCs w:val="24"/>
          <w:lang w:eastAsia="ru-RU"/>
        </w:rPr>
        <w:t>Кавказское</w:t>
      </w:r>
      <w:r w:rsidR="006C69F8" w:rsidRPr="004C1467">
        <w:rPr>
          <w:rFonts w:ascii="Times New Roman" w:eastAsia="Times New Roman" w:hAnsi="Times New Roman"/>
          <w:sz w:val="24"/>
          <w:szCs w:val="24"/>
          <w:lang w:eastAsia="ru-RU"/>
        </w:rPr>
        <w:t xml:space="preserve"> сельское поселение располагается в </w:t>
      </w:r>
      <w:r w:rsidRPr="004C1467">
        <w:rPr>
          <w:rFonts w:ascii="Times New Roman" w:eastAsia="Times New Roman" w:hAnsi="Times New Roman"/>
          <w:sz w:val="24"/>
          <w:szCs w:val="24"/>
          <w:lang w:eastAsia="ru-RU"/>
        </w:rPr>
        <w:t xml:space="preserve">южной </w:t>
      </w:r>
      <w:r w:rsidR="006C69F8" w:rsidRPr="004C1467">
        <w:rPr>
          <w:rFonts w:ascii="Times New Roman" w:eastAsia="Times New Roman" w:hAnsi="Times New Roman"/>
          <w:sz w:val="24"/>
          <w:szCs w:val="24"/>
          <w:lang w:eastAsia="ru-RU"/>
        </w:rPr>
        <w:t xml:space="preserve">части </w:t>
      </w:r>
      <w:r w:rsidRPr="004C1467">
        <w:rPr>
          <w:rFonts w:ascii="Times New Roman" w:eastAsia="Times New Roman" w:hAnsi="Times New Roman"/>
          <w:sz w:val="24"/>
          <w:szCs w:val="24"/>
          <w:lang w:eastAsia="ru-RU"/>
        </w:rPr>
        <w:t>Ка</w:t>
      </w:r>
      <w:r w:rsidR="004A40A2" w:rsidRPr="004C1467">
        <w:rPr>
          <w:rFonts w:ascii="Times New Roman" w:eastAsia="Times New Roman" w:hAnsi="Times New Roman"/>
          <w:sz w:val="24"/>
          <w:szCs w:val="24"/>
          <w:lang w:eastAsia="ru-RU"/>
        </w:rPr>
        <w:t>вказского</w:t>
      </w:r>
      <w:r w:rsidR="006C69F8" w:rsidRPr="004C1467">
        <w:rPr>
          <w:rFonts w:ascii="Times New Roman" w:eastAsia="Times New Roman" w:hAnsi="Times New Roman"/>
          <w:sz w:val="24"/>
          <w:szCs w:val="24"/>
          <w:lang w:eastAsia="ru-RU"/>
        </w:rPr>
        <w:t xml:space="preserve"> района и в климатическом отношении территория относится к </w:t>
      </w:r>
      <w:r w:rsidRPr="004C1467">
        <w:rPr>
          <w:rFonts w:ascii="Times New Roman" w:eastAsia="Times New Roman" w:hAnsi="Times New Roman"/>
          <w:sz w:val="24"/>
          <w:szCs w:val="24"/>
          <w:lang w:eastAsia="ru-RU"/>
        </w:rPr>
        <w:t>западной провинции, недостаточного увлажнения с преобладающими восточными и северо-восточными ветрами – в холодный период года, и западными – в теплый.</w:t>
      </w:r>
      <w:r w:rsidR="006C69F8" w:rsidRPr="004C1467">
        <w:rPr>
          <w:rFonts w:ascii="Times New Roman" w:eastAsia="Times New Roman" w:hAnsi="Times New Roman"/>
          <w:color w:val="C00000"/>
          <w:sz w:val="24"/>
          <w:szCs w:val="24"/>
          <w:lang w:eastAsia="ru-RU"/>
        </w:rPr>
        <w:t xml:space="preserve"> </w:t>
      </w:r>
      <w:proofErr w:type="gramEnd"/>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zh-CN"/>
        </w:rPr>
        <w:t>для объектов местного значения:</w:t>
      </w:r>
      <w:r w:rsidRPr="004C1467">
        <w:rPr>
          <w:rFonts w:ascii="Times New Roman" w:eastAsia="Times New Roman" w:hAnsi="Times New Roman"/>
          <w:sz w:val="24"/>
          <w:szCs w:val="24"/>
          <w:lang w:eastAsia="ru-RU"/>
        </w:rPr>
        <w:t xml:space="preserve"> </w:t>
      </w:r>
      <w:r w:rsidRPr="004C1467">
        <w:rPr>
          <w:rFonts w:ascii="Times New Roman" w:eastAsia="Times New Roman" w:hAnsi="Times New Roman"/>
          <w:sz w:val="24"/>
          <w:szCs w:val="24"/>
          <w:lang w:eastAsia="zh-CN"/>
        </w:rPr>
        <w:t>физкультурно-спортивные залы;</w:t>
      </w:r>
      <w:r w:rsidRPr="004C1467">
        <w:rPr>
          <w:rFonts w:ascii="Times New Roman" w:eastAsia="Times New Roman" w:hAnsi="Times New Roman"/>
          <w:sz w:val="24"/>
          <w:szCs w:val="24"/>
          <w:lang w:eastAsia="ru-RU"/>
        </w:rPr>
        <w:t xml:space="preserve"> </w:t>
      </w:r>
      <w:r w:rsidRPr="004C1467">
        <w:rPr>
          <w:rFonts w:ascii="Times New Roman" w:eastAsia="Times New Roman" w:hAnsi="Times New Roman"/>
          <w:sz w:val="24"/>
          <w:szCs w:val="24"/>
          <w:lang w:eastAsia="zh-CN"/>
        </w:rPr>
        <w:t>плавательные бассейны;</w:t>
      </w:r>
      <w:r w:rsidRPr="004C1467">
        <w:rPr>
          <w:rFonts w:ascii="Times New Roman" w:eastAsia="Times New Roman" w:hAnsi="Times New Roman"/>
          <w:sz w:val="24"/>
          <w:szCs w:val="24"/>
          <w:lang w:eastAsia="ru-RU"/>
        </w:rPr>
        <w:t xml:space="preserve"> </w:t>
      </w:r>
      <w:r w:rsidRPr="004C1467">
        <w:rPr>
          <w:rFonts w:ascii="Times New Roman" w:eastAsia="Times New Roman" w:hAnsi="Times New Roman"/>
          <w:sz w:val="24"/>
          <w:szCs w:val="24"/>
          <w:lang w:eastAsia="zh-CN"/>
        </w:rPr>
        <w:t>плоскостные сооружения.</w:t>
      </w:r>
      <w:r w:rsidRPr="004C1467">
        <w:rPr>
          <w:rFonts w:ascii="Times New Roman" w:eastAsia="Times New Roman" w:hAnsi="Times New Roman"/>
          <w:sz w:val="24"/>
          <w:szCs w:val="24"/>
          <w:lang w:eastAsia="ru-RU"/>
        </w:rPr>
        <w:t xml:space="preserve"> </w:t>
      </w:r>
      <w:r w:rsidRPr="004C1467">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EB5D58" w:rsidRPr="004C1467"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bookmarkStart w:id="2" w:name="_GoBack"/>
      <w:bookmarkEnd w:id="2"/>
    </w:p>
    <w:p w:rsidR="00EB5D58" w:rsidRPr="004C1467" w:rsidRDefault="00861FF9" w:rsidP="00FB4986">
      <w:pPr>
        <w:widowControl w:val="0"/>
        <w:spacing w:after="0" w:line="240" w:lineRule="auto"/>
        <w:ind w:firstLine="851"/>
        <w:jc w:val="center"/>
        <w:rPr>
          <w:rFonts w:ascii="Times New Roman" w:eastAsia="Bookman Old Style" w:hAnsi="Times New Roman"/>
          <w:sz w:val="24"/>
          <w:szCs w:val="24"/>
          <w:lang w:eastAsia="zh-CN"/>
        </w:rPr>
      </w:pPr>
      <w:r>
        <w:rPr>
          <w:rFonts w:ascii="Times New Roman" w:eastAsia="Bookman Old Style" w:hAnsi="Times New Roman"/>
          <w:position w:val="-19"/>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1pt;height:28.55pt" filled="t">
            <v:fill color2="black"/>
            <v:imagedata r:id="rId10" o:title=""/>
          </v:shape>
        </w:pict>
      </w:r>
    </w:p>
    <w:p w:rsidR="00EB5D58" w:rsidRPr="004C1467" w:rsidRDefault="00EB5D58" w:rsidP="00FB4986">
      <w:pPr>
        <w:widowControl w:val="0"/>
        <w:spacing w:after="0" w:line="240" w:lineRule="auto"/>
        <w:ind w:firstLine="709"/>
        <w:jc w:val="both"/>
        <w:rPr>
          <w:rFonts w:ascii="Times New Roman" w:eastAsia="Bookman Old Style" w:hAnsi="Times New Roman"/>
          <w:sz w:val="24"/>
          <w:szCs w:val="24"/>
          <w:lang w:eastAsia="zh-CN"/>
        </w:rPr>
      </w:pPr>
      <w:r w:rsidRPr="004C1467">
        <w:rPr>
          <w:rFonts w:ascii="Times New Roman" w:eastAsia="Bookman Old Style" w:hAnsi="Times New Roman"/>
          <w:sz w:val="24"/>
          <w:szCs w:val="24"/>
          <w:lang w:eastAsia="zh-CN"/>
        </w:rPr>
        <w:t>где:</w:t>
      </w:r>
    </w:p>
    <w:p w:rsidR="00EB5D58" w:rsidRPr="004C1467" w:rsidRDefault="00EB5D58" w:rsidP="00FB4986">
      <w:pPr>
        <w:widowControl w:val="0"/>
        <w:spacing w:after="0" w:line="240" w:lineRule="auto"/>
        <w:ind w:firstLine="709"/>
        <w:jc w:val="both"/>
        <w:rPr>
          <w:rFonts w:ascii="Times New Roman" w:eastAsia="Bookman Old Style" w:hAnsi="Times New Roman"/>
          <w:sz w:val="24"/>
          <w:szCs w:val="24"/>
          <w:lang w:eastAsia="zh-CN"/>
        </w:rPr>
      </w:pPr>
      <w:r w:rsidRPr="004C1467">
        <w:rPr>
          <w:rFonts w:ascii="Times New Roman" w:eastAsia="Bookman Old Style" w:hAnsi="Times New Roman"/>
          <w:sz w:val="24"/>
          <w:szCs w:val="24"/>
          <w:lang w:eastAsia="zh-CN"/>
        </w:rPr>
        <w:t>Н</w:t>
      </w:r>
      <w:r w:rsidRPr="004C1467">
        <w:rPr>
          <w:rFonts w:ascii="Times New Roman" w:eastAsia="Bookman Old Style" w:hAnsi="Times New Roman"/>
          <w:sz w:val="24"/>
          <w:szCs w:val="24"/>
          <w:vertAlign w:val="subscript"/>
          <w:lang w:eastAsia="zh-CN"/>
        </w:rPr>
        <w:t>С</w:t>
      </w:r>
      <w:r w:rsidRPr="004C1467">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EB5D58" w:rsidRPr="004C1467" w:rsidRDefault="00EB5D58" w:rsidP="00FB4986">
      <w:pPr>
        <w:widowControl w:val="0"/>
        <w:spacing w:after="0" w:line="240" w:lineRule="auto"/>
        <w:ind w:firstLine="709"/>
        <w:jc w:val="both"/>
        <w:rPr>
          <w:rFonts w:ascii="Times New Roman" w:eastAsia="Bookman Old Style" w:hAnsi="Times New Roman"/>
          <w:sz w:val="24"/>
          <w:szCs w:val="24"/>
          <w:lang w:eastAsia="zh-CN"/>
        </w:rPr>
      </w:pPr>
      <w:r w:rsidRPr="004C1467">
        <w:rPr>
          <w:rFonts w:ascii="Times New Roman" w:eastAsia="Bookman Old Style" w:hAnsi="Times New Roman"/>
          <w:sz w:val="24"/>
          <w:szCs w:val="24"/>
          <w:lang w:eastAsia="zh-CN"/>
        </w:rPr>
        <w:t>В – возрастной коэффициент;</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А – коэффициент активности населения по данному виду обслуживания;</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М – удельная комфортная мощность, кв. м площади на одного посетителя;</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Д – количество дней работы спортивного сооружения в году;</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val="en-US" w:eastAsia="zh-CN"/>
        </w:rPr>
        <w:t>C</w:t>
      </w:r>
      <w:r w:rsidRPr="004C1467">
        <w:rPr>
          <w:rFonts w:ascii="Times New Roman" w:eastAsia="Times New Roman" w:hAnsi="Times New Roman"/>
          <w:sz w:val="24"/>
          <w:szCs w:val="24"/>
          <w:lang w:eastAsia="zh-CN"/>
        </w:rPr>
        <w:t xml:space="preserve"> – коэффициент сменности спортивного сооружения в день;</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lastRenderedPageBreak/>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w:t>
      </w:r>
      <w:proofErr w:type="spellStart"/>
      <w:r w:rsidRPr="004C1467">
        <w:rPr>
          <w:rFonts w:ascii="Times New Roman" w:eastAsia="Times New Roman" w:hAnsi="Times New Roman"/>
          <w:sz w:val="24"/>
          <w:szCs w:val="24"/>
          <w:lang w:eastAsia="zh-CN"/>
        </w:rPr>
        <w:t>Минспортом</w:t>
      </w:r>
      <w:proofErr w:type="spellEnd"/>
      <w:r w:rsidRPr="004C1467">
        <w:rPr>
          <w:rFonts w:ascii="Times New Roman" w:eastAsia="Times New Roman" w:hAnsi="Times New Roman"/>
          <w:sz w:val="24"/>
          <w:szCs w:val="24"/>
          <w:lang w:eastAsia="zh-CN"/>
        </w:rPr>
        <w:t xml:space="preserve"> России федерального статистического наблюдения за деятельностью учреждений по физической культуре и спорту»). </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w:t>
      </w:r>
      <w:r w:rsidR="006C69F8" w:rsidRPr="004C1467">
        <w:rPr>
          <w:rFonts w:ascii="Times New Roman" w:eastAsia="Times New Roman" w:hAnsi="Times New Roman"/>
          <w:sz w:val="24"/>
          <w:szCs w:val="24"/>
          <w:lang w:eastAsia="zh-CN"/>
        </w:rPr>
        <w:t xml:space="preserve">ления спортивными сооружениями. </w:t>
      </w:r>
      <w:r w:rsidRPr="004C1467">
        <w:rPr>
          <w:rFonts w:ascii="Times New Roman" w:eastAsia="Times New Roman" w:hAnsi="Times New Roman"/>
          <w:sz w:val="24"/>
          <w:szCs w:val="24"/>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006C69F8" w:rsidRPr="004C1467">
        <w:rPr>
          <w:rFonts w:ascii="Times New Roman" w:hAnsi="Times New Roman"/>
          <w:sz w:val="24"/>
          <w:szCs w:val="24"/>
          <w:lang w:eastAsia="en-US"/>
        </w:rPr>
        <w:t xml:space="preserve"> </w:t>
      </w:r>
      <w:r w:rsidRPr="004C1467">
        <w:rPr>
          <w:rFonts w:ascii="Times New Roman" w:hAnsi="Times New Roman"/>
          <w:sz w:val="24"/>
          <w:szCs w:val="24"/>
          <w:lang w:eastAsia="en-US"/>
        </w:rPr>
        <w:t>физкультурно-спортивные залы – 80 кв. м на 1 тыс. человек;</w:t>
      </w:r>
      <w:r w:rsidR="00D30CE9" w:rsidRPr="004C1467">
        <w:rPr>
          <w:rFonts w:ascii="Times New Roman" w:hAnsi="Times New Roman"/>
          <w:sz w:val="24"/>
          <w:szCs w:val="24"/>
          <w:lang w:eastAsia="en-US"/>
        </w:rPr>
        <w:t xml:space="preserve"> </w:t>
      </w:r>
      <w:r w:rsidRPr="004C1467">
        <w:rPr>
          <w:rFonts w:ascii="Times New Roman" w:hAnsi="Times New Roman"/>
          <w:sz w:val="24"/>
          <w:szCs w:val="24"/>
          <w:lang w:eastAsia="en-US"/>
        </w:rPr>
        <w:t>плоскостные сооружения – 0,7-0,9 га на 1 тыс. человек.</w:t>
      </w:r>
    </w:p>
    <w:p w:rsidR="00EB5D58" w:rsidRPr="004C1467" w:rsidRDefault="00EB5D58" w:rsidP="00FB4986">
      <w:pPr>
        <w:keepNext/>
        <w:tabs>
          <w:tab w:val="left" w:pos="1134"/>
          <w:tab w:val="left" w:pos="1276"/>
        </w:tabs>
        <w:spacing w:after="0" w:line="240" w:lineRule="auto"/>
        <w:ind w:firstLine="709"/>
        <w:jc w:val="both"/>
        <w:rPr>
          <w:rFonts w:ascii="Times New Roman" w:eastAsia="Times New Roman" w:hAnsi="Times New Roman"/>
          <w:b/>
          <w:bCs/>
          <w:iCs/>
          <w:sz w:val="24"/>
          <w:szCs w:val="24"/>
          <w:lang w:eastAsia="zh-CN"/>
        </w:rPr>
      </w:pPr>
      <w:r w:rsidRPr="004C1467">
        <w:rPr>
          <w:rFonts w:ascii="Times New Roman" w:eastAsia="Times New Roman" w:hAnsi="Times New Roman"/>
          <w:b/>
          <w:bCs/>
          <w:iCs/>
          <w:sz w:val="24"/>
          <w:szCs w:val="24"/>
          <w:lang w:eastAsia="zh-CN"/>
        </w:rPr>
        <w:t>Объекты местного значения в области культуры</w:t>
      </w: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Нормативы минимально допустимого уровня обеспеченности установлены:</w:t>
      </w:r>
      <w:r w:rsidR="00D30CE9" w:rsidRPr="004C1467">
        <w:rPr>
          <w:rFonts w:ascii="Times New Roman" w:eastAsia="Times New Roman" w:hAnsi="Times New Roman"/>
          <w:sz w:val="24"/>
          <w:szCs w:val="24"/>
          <w:lang w:eastAsia="zh-CN"/>
        </w:rPr>
        <w:t xml:space="preserve"> </w:t>
      </w:r>
      <w:r w:rsidRPr="004C1467">
        <w:rPr>
          <w:rFonts w:ascii="Times New Roman" w:eastAsia="Times New Roman" w:hAnsi="Times New Roman"/>
          <w:sz w:val="24"/>
          <w:szCs w:val="24"/>
          <w:lang w:eastAsia="zh-CN"/>
        </w:rPr>
        <w:t>для объектов местного значения в области культуры:</w:t>
      </w:r>
      <w:r w:rsidR="00D30CE9" w:rsidRPr="004C1467">
        <w:rPr>
          <w:rFonts w:ascii="Times New Roman" w:eastAsia="Times New Roman" w:hAnsi="Times New Roman"/>
          <w:sz w:val="24"/>
          <w:szCs w:val="24"/>
          <w:lang w:eastAsia="zh-CN"/>
        </w:rPr>
        <w:t xml:space="preserve"> </w:t>
      </w:r>
      <w:r w:rsidRPr="004C1467">
        <w:rPr>
          <w:rFonts w:ascii="Times New Roman" w:eastAsia="Times New Roman" w:hAnsi="Times New Roman"/>
          <w:sz w:val="24"/>
          <w:szCs w:val="24"/>
          <w:lang w:eastAsia="zh-CN"/>
        </w:rPr>
        <w:t>библиотеки;</w:t>
      </w:r>
      <w:r w:rsidR="00D30CE9" w:rsidRPr="004C1467">
        <w:rPr>
          <w:rFonts w:ascii="Times New Roman" w:eastAsia="Times New Roman" w:hAnsi="Times New Roman"/>
          <w:sz w:val="24"/>
          <w:szCs w:val="24"/>
          <w:lang w:eastAsia="zh-CN"/>
        </w:rPr>
        <w:t xml:space="preserve"> </w:t>
      </w:r>
      <w:r w:rsidRPr="004C1467">
        <w:rPr>
          <w:rFonts w:ascii="Times New Roman" w:eastAsia="Times New Roman" w:hAnsi="Times New Roman"/>
          <w:sz w:val="24"/>
          <w:szCs w:val="24"/>
          <w:lang w:eastAsia="zh-CN"/>
        </w:rPr>
        <w:t>учреждения культуры клубного типа;</w:t>
      </w:r>
      <w:r w:rsidR="00D30CE9" w:rsidRPr="004C1467">
        <w:rPr>
          <w:rFonts w:ascii="Times New Roman" w:eastAsia="Times New Roman" w:hAnsi="Times New Roman"/>
          <w:sz w:val="24"/>
          <w:szCs w:val="24"/>
          <w:lang w:eastAsia="zh-CN"/>
        </w:rPr>
        <w:t xml:space="preserve"> </w:t>
      </w:r>
      <w:r w:rsidRPr="004C1467">
        <w:rPr>
          <w:rFonts w:ascii="Times New Roman" w:eastAsia="Times New Roman" w:hAnsi="Times New Roman"/>
          <w:sz w:val="24"/>
          <w:szCs w:val="24"/>
          <w:lang w:eastAsia="zh-CN"/>
        </w:rPr>
        <w:t>музеи.</w:t>
      </w:r>
    </w:p>
    <w:p w:rsidR="00EB5D58"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4C1467" w:rsidRPr="004C1467" w:rsidRDefault="004C1467" w:rsidP="00FB4986">
      <w:pPr>
        <w:spacing w:after="0" w:line="240" w:lineRule="auto"/>
        <w:ind w:firstLine="709"/>
        <w:jc w:val="both"/>
        <w:rPr>
          <w:rFonts w:ascii="Times New Roman" w:eastAsia="Times New Roman" w:hAnsi="Times New Roman"/>
          <w:sz w:val="24"/>
          <w:szCs w:val="24"/>
          <w:lang w:eastAsia="zh-CN"/>
        </w:rPr>
      </w:pPr>
    </w:p>
    <w:p w:rsidR="00EB5D58" w:rsidRDefault="00EB5D58" w:rsidP="004C1467">
      <w:pPr>
        <w:keepNext/>
        <w:spacing w:after="0" w:line="240" w:lineRule="auto"/>
        <w:ind w:firstLine="709"/>
        <w:jc w:val="center"/>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 xml:space="preserve">Таблица </w:t>
      </w:r>
      <w:r w:rsidR="006C69F8" w:rsidRPr="004C1467">
        <w:rPr>
          <w:rFonts w:ascii="Times New Roman" w:eastAsia="Times New Roman" w:hAnsi="Times New Roman"/>
          <w:sz w:val="24"/>
          <w:szCs w:val="24"/>
          <w:lang w:eastAsia="zh-CN"/>
        </w:rPr>
        <w:t>1</w:t>
      </w:r>
      <w:r w:rsidR="004C1467" w:rsidRPr="004C1467">
        <w:rPr>
          <w:rFonts w:ascii="Times New Roman" w:eastAsia="Times New Roman" w:hAnsi="Times New Roman"/>
          <w:sz w:val="24"/>
          <w:szCs w:val="24"/>
          <w:lang w:eastAsia="zh-CN"/>
        </w:rPr>
        <w:t>7</w:t>
      </w:r>
      <w:r w:rsidR="007B02FE" w:rsidRPr="004C1467">
        <w:rPr>
          <w:rFonts w:ascii="Times New Roman" w:eastAsia="Times New Roman" w:hAnsi="Times New Roman"/>
          <w:sz w:val="24"/>
          <w:szCs w:val="24"/>
          <w:lang w:eastAsia="zh-CN"/>
        </w:rPr>
        <w:t xml:space="preserve"> </w:t>
      </w:r>
      <w:r w:rsidRPr="004C1467">
        <w:rPr>
          <w:rFonts w:ascii="Times New Roman" w:eastAsia="Times New Roman" w:hAnsi="Times New Roman"/>
          <w:sz w:val="24"/>
          <w:szCs w:val="24"/>
          <w:lang w:eastAsia="zh-CN"/>
        </w:rPr>
        <w:t>Объекты местного значения в области культуры.</w:t>
      </w:r>
    </w:p>
    <w:p w:rsidR="004C1467" w:rsidRPr="004C1467" w:rsidRDefault="004C1467" w:rsidP="004C1467">
      <w:pPr>
        <w:keepNext/>
        <w:spacing w:after="0" w:line="240" w:lineRule="auto"/>
        <w:ind w:firstLine="709"/>
        <w:jc w:val="center"/>
        <w:rPr>
          <w:rFonts w:ascii="Times New Roman" w:eastAsia="Times New Roman" w:hAnsi="Times New Roman"/>
          <w:b/>
          <w:bCs/>
          <w:sz w:val="24"/>
          <w:szCs w:val="24"/>
          <w:lang w:eastAsia="zh-CN"/>
        </w:rPr>
      </w:pPr>
    </w:p>
    <w:tbl>
      <w:tblPr>
        <w:tblW w:w="9509" w:type="dxa"/>
        <w:tblInd w:w="-45" w:type="dxa"/>
        <w:tblLayout w:type="fixed"/>
        <w:tblLook w:val="0000" w:firstRow="0" w:lastRow="0" w:firstColumn="0" w:lastColumn="0" w:noHBand="0" w:noVBand="0"/>
      </w:tblPr>
      <w:tblGrid>
        <w:gridCol w:w="2563"/>
        <w:gridCol w:w="6946"/>
      </w:tblGrid>
      <w:tr w:rsidR="006C69F8" w:rsidRPr="004C1467" w:rsidTr="006C69F8">
        <w:tc>
          <w:tcPr>
            <w:tcW w:w="2563" w:type="dxa"/>
            <w:tcBorders>
              <w:top w:val="single" w:sz="4" w:space="0" w:color="000000"/>
              <w:left w:val="single" w:sz="4" w:space="0" w:color="000000"/>
              <w:bottom w:val="single" w:sz="4" w:space="0" w:color="000000"/>
            </w:tcBorders>
            <w:shd w:val="clear" w:color="auto" w:fill="auto"/>
          </w:tcPr>
          <w:p w:rsidR="006C69F8" w:rsidRPr="004C1467" w:rsidRDefault="006C69F8" w:rsidP="006C69F8">
            <w:pPr>
              <w:spacing w:after="0" w:line="360" w:lineRule="auto"/>
              <w:jc w:val="both"/>
              <w:rPr>
                <w:rFonts w:ascii="Times New Roman" w:eastAsia="Times New Roman" w:hAnsi="Times New Roman"/>
                <w:b/>
                <w:bCs/>
                <w:sz w:val="14"/>
                <w:szCs w:val="14"/>
                <w:lang w:eastAsia="zh-CN"/>
              </w:rPr>
            </w:pPr>
            <w:r w:rsidRPr="004C1467">
              <w:rPr>
                <w:rFonts w:ascii="Times New Roman" w:eastAsia="Times New Roman" w:hAnsi="Times New Roman"/>
                <w:b/>
                <w:bCs/>
                <w:sz w:val="14"/>
                <w:szCs w:val="1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4C1467" w:rsidRDefault="006C69F8" w:rsidP="00EB5D58">
            <w:pPr>
              <w:spacing w:after="0" w:line="360" w:lineRule="auto"/>
              <w:ind w:firstLine="709"/>
              <w:jc w:val="both"/>
              <w:rPr>
                <w:rFonts w:ascii="Times New Roman" w:eastAsia="Times New Roman" w:hAnsi="Times New Roman"/>
                <w:sz w:val="14"/>
                <w:szCs w:val="14"/>
                <w:lang w:eastAsia="zh-CN"/>
              </w:rPr>
            </w:pPr>
            <w:r w:rsidRPr="004C1467">
              <w:rPr>
                <w:rFonts w:ascii="Times New Roman" w:eastAsia="Times New Roman" w:hAnsi="Times New Roman"/>
                <w:b/>
                <w:bCs/>
                <w:sz w:val="14"/>
                <w:szCs w:val="14"/>
                <w:lang w:eastAsia="zh-CN"/>
              </w:rPr>
              <w:t>Норматив</w:t>
            </w:r>
          </w:p>
        </w:tc>
      </w:tr>
      <w:tr w:rsidR="006C69F8" w:rsidRPr="004C1467" w:rsidTr="006C69F8">
        <w:tc>
          <w:tcPr>
            <w:tcW w:w="2563" w:type="dxa"/>
            <w:tcBorders>
              <w:top w:val="single" w:sz="4" w:space="0" w:color="000000"/>
              <w:left w:val="single" w:sz="4" w:space="0" w:color="000000"/>
              <w:bottom w:val="single" w:sz="4" w:space="0" w:color="000000"/>
            </w:tcBorders>
            <w:shd w:val="clear" w:color="auto" w:fill="auto"/>
            <w:vAlign w:val="center"/>
          </w:tcPr>
          <w:p w:rsidR="006C69F8" w:rsidRPr="004C1467" w:rsidRDefault="006C69F8" w:rsidP="006C69F8">
            <w:pPr>
              <w:spacing w:after="0" w:line="360" w:lineRule="auto"/>
              <w:jc w:val="center"/>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4C1467" w:rsidRDefault="006C69F8" w:rsidP="007B02FE">
            <w:pPr>
              <w:tabs>
                <w:tab w:val="left" w:pos="255"/>
              </w:tabs>
              <w:spacing w:after="0" w:line="360" w:lineRule="auto"/>
              <w:jc w:val="both"/>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- 200 мест на 1 тыс. человек для сельского поселения с численностью населения до 0,5 тыс. человек;</w:t>
            </w:r>
          </w:p>
          <w:p w:rsidR="006C69F8" w:rsidRPr="004C1467" w:rsidRDefault="006C69F8" w:rsidP="007B02FE">
            <w:pPr>
              <w:tabs>
                <w:tab w:val="left" w:pos="255"/>
              </w:tabs>
              <w:spacing w:after="0" w:line="360" w:lineRule="auto"/>
              <w:jc w:val="both"/>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- 150-200 мест на 1 тыс. человек для сельского поселения с численностью от 0,5 до 1 тыс. человек;</w:t>
            </w:r>
          </w:p>
          <w:p w:rsidR="006C69F8" w:rsidRPr="004C1467" w:rsidRDefault="006C69F8" w:rsidP="007B02FE">
            <w:pPr>
              <w:tabs>
                <w:tab w:val="left" w:pos="255"/>
              </w:tabs>
              <w:spacing w:after="0" w:line="360" w:lineRule="auto"/>
              <w:jc w:val="both"/>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- 150 мест на 1 тыс. человек для сельского поселения с численностью населения от 1 до 2 тыс. человек;</w:t>
            </w:r>
          </w:p>
          <w:p w:rsidR="006C69F8" w:rsidRPr="004C1467" w:rsidRDefault="006C69F8" w:rsidP="007B02FE">
            <w:pPr>
              <w:tabs>
                <w:tab w:val="left" w:pos="255"/>
              </w:tabs>
              <w:spacing w:after="0" w:line="360" w:lineRule="auto"/>
              <w:jc w:val="both"/>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- 100 мест на 1 тыс. человек для сельского поселения с численностью населения от 2 до 5 тыс. человек</w:t>
            </w:r>
          </w:p>
        </w:tc>
      </w:tr>
      <w:tr w:rsidR="006C69F8" w:rsidRPr="00540BA3" w:rsidTr="006C69F8">
        <w:tc>
          <w:tcPr>
            <w:tcW w:w="2563" w:type="dxa"/>
            <w:tcBorders>
              <w:top w:val="single" w:sz="4" w:space="0" w:color="000000"/>
              <w:left w:val="single" w:sz="4" w:space="0" w:color="000000"/>
              <w:bottom w:val="single" w:sz="4" w:space="0" w:color="000000"/>
            </w:tcBorders>
            <w:shd w:val="clear" w:color="auto" w:fill="auto"/>
          </w:tcPr>
          <w:p w:rsidR="006C69F8" w:rsidRPr="004C1467" w:rsidRDefault="006C69F8" w:rsidP="006C69F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Музеи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4C1467" w:rsidRDefault="006C69F8" w:rsidP="00EB5D5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 xml:space="preserve">1 объект </w:t>
            </w:r>
          </w:p>
        </w:tc>
      </w:tr>
    </w:tbl>
    <w:p w:rsidR="00EB5D58" w:rsidRPr="00540BA3" w:rsidRDefault="00EB5D58" w:rsidP="00EB5D58">
      <w:pPr>
        <w:spacing w:after="0" w:line="240" w:lineRule="auto"/>
        <w:ind w:firstLine="851"/>
        <w:jc w:val="both"/>
        <w:rPr>
          <w:rFonts w:ascii="Times New Roman" w:eastAsia="Times New Roman" w:hAnsi="Times New Roman"/>
          <w:sz w:val="28"/>
          <w:szCs w:val="28"/>
          <w:highlight w:val="yellow"/>
          <w:lang w:eastAsia="zh-CN"/>
        </w:rPr>
      </w:pPr>
    </w:p>
    <w:p w:rsidR="00EB5D58" w:rsidRPr="004C1467" w:rsidRDefault="00EB5D58" w:rsidP="00FB4986">
      <w:pPr>
        <w:spacing w:after="0" w:line="240" w:lineRule="auto"/>
        <w:ind w:firstLine="794"/>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lastRenderedPageBreak/>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EB5D58" w:rsidRPr="004C1467" w:rsidRDefault="00EB5D58" w:rsidP="00FB4986">
      <w:pPr>
        <w:spacing w:after="0" w:line="240" w:lineRule="auto"/>
        <w:ind w:firstLine="794"/>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EB5D58" w:rsidRPr="004C1467" w:rsidRDefault="00EB5D58" w:rsidP="00FB4986">
      <w:pPr>
        <w:spacing w:after="0" w:line="240" w:lineRule="auto"/>
        <w:ind w:firstLine="794"/>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EB5D58" w:rsidRPr="004C1467" w:rsidRDefault="00EB5D58" w:rsidP="00FB4986">
      <w:pPr>
        <w:spacing w:after="0" w:line="240" w:lineRule="auto"/>
        <w:ind w:firstLine="794"/>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4C1467">
        <w:rPr>
          <w:rFonts w:ascii="Times New Roman" w:eastAsia="Times New Roman" w:hAnsi="Times New Roman"/>
          <w:iCs/>
          <w:sz w:val="24"/>
          <w:szCs w:val="24"/>
          <w:lang w:eastAsia="ru-RU"/>
        </w:rPr>
        <w:t>31-06-2009</w:t>
      </w:r>
      <w:r w:rsidRPr="004C1467">
        <w:rPr>
          <w:rFonts w:ascii="Times New Roman" w:eastAsia="Times New Roman" w:hAnsi="Times New Roman"/>
          <w:i/>
          <w:iCs/>
          <w:sz w:val="24"/>
          <w:szCs w:val="24"/>
          <w:lang w:eastAsia="ru-RU"/>
        </w:rPr>
        <w:t xml:space="preserve"> «</w:t>
      </w:r>
      <w:r w:rsidRPr="004C1467">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r w:rsidR="00AE6C44" w:rsidRPr="004C1467">
        <w:rPr>
          <w:rFonts w:ascii="Times New Roman" w:eastAsia="Times New Roman" w:hAnsi="Times New Roman"/>
          <w:sz w:val="24"/>
          <w:szCs w:val="24"/>
          <w:lang w:eastAsia="zh-CN"/>
        </w:rPr>
        <w:t xml:space="preserve"> </w:t>
      </w:r>
      <w:r w:rsidRPr="004C1467">
        <w:rPr>
          <w:rFonts w:ascii="Times New Roman" w:eastAsia="Times New Roman" w:hAnsi="Times New Roman"/>
          <w:sz w:val="24"/>
          <w:szCs w:val="24"/>
          <w:lang w:eastAsia="zh-CN"/>
        </w:rPr>
        <w:t>универсальные библиотеки - 35 кв. м. на 1 тыс. ед. хранения;</w:t>
      </w:r>
      <w:r w:rsidR="00AE6C44" w:rsidRPr="004C1467">
        <w:rPr>
          <w:rFonts w:ascii="Times New Roman" w:eastAsia="Times New Roman" w:hAnsi="Times New Roman"/>
          <w:sz w:val="24"/>
          <w:szCs w:val="24"/>
          <w:lang w:eastAsia="zh-CN"/>
        </w:rPr>
        <w:t xml:space="preserve"> </w:t>
      </w:r>
      <w:r w:rsidRPr="004C1467">
        <w:rPr>
          <w:rFonts w:ascii="Times New Roman" w:eastAsia="Times New Roman" w:hAnsi="Times New Roman"/>
          <w:sz w:val="24"/>
          <w:szCs w:val="24"/>
          <w:lang w:eastAsia="zh-CN"/>
        </w:rPr>
        <w:t>детские библиотеки - 39 кв. м. на 1 тыс. ед. хранения;</w:t>
      </w:r>
      <w:r w:rsidR="00AE6C44" w:rsidRPr="004C1467">
        <w:rPr>
          <w:rFonts w:ascii="Times New Roman" w:eastAsia="Times New Roman" w:hAnsi="Times New Roman"/>
          <w:sz w:val="24"/>
          <w:szCs w:val="24"/>
          <w:lang w:eastAsia="zh-CN"/>
        </w:rPr>
        <w:t xml:space="preserve"> </w:t>
      </w:r>
      <w:r w:rsidRPr="004C1467">
        <w:rPr>
          <w:rFonts w:ascii="Times New Roman" w:eastAsia="Times New Roman" w:hAnsi="Times New Roman"/>
          <w:sz w:val="24"/>
          <w:szCs w:val="24"/>
          <w:lang w:eastAsia="zh-CN"/>
        </w:rPr>
        <w:t>юношеские библиотеки - 38 кв. м. на 1 тыс. ед. хранения;</w:t>
      </w:r>
      <w:r w:rsidR="00AE6C44" w:rsidRPr="004C1467">
        <w:rPr>
          <w:rFonts w:ascii="Times New Roman" w:eastAsia="Times New Roman" w:hAnsi="Times New Roman"/>
          <w:sz w:val="24"/>
          <w:szCs w:val="24"/>
          <w:lang w:eastAsia="zh-CN"/>
        </w:rPr>
        <w:t xml:space="preserve"> </w:t>
      </w:r>
      <w:r w:rsidRPr="004C1467">
        <w:rPr>
          <w:rFonts w:ascii="Times New Roman" w:eastAsia="Times New Roman" w:hAnsi="Times New Roman"/>
          <w:sz w:val="24"/>
          <w:szCs w:val="24"/>
          <w:lang w:eastAsia="zh-CN"/>
        </w:rPr>
        <w:t>общедоступные библиотеки - 32 кв. м. на 1 тыс. ед. хранения.</w:t>
      </w:r>
    </w:p>
    <w:p w:rsidR="004A40A2" w:rsidRPr="004A40A2" w:rsidRDefault="004A40A2" w:rsidP="00FB4986">
      <w:pPr>
        <w:spacing w:after="0" w:line="240" w:lineRule="auto"/>
        <w:ind w:firstLine="794"/>
        <w:jc w:val="both"/>
        <w:rPr>
          <w:rFonts w:ascii="Times New Roman" w:eastAsia="Times New Roman" w:hAnsi="Times New Roman"/>
          <w:sz w:val="24"/>
          <w:szCs w:val="24"/>
          <w:highlight w:val="yellow"/>
          <w:lang w:eastAsia="zh-CN"/>
        </w:rPr>
      </w:pPr>
    </w:p>
    <w:p w:rsidR="00EB5D58" w:rsidRDefault="00EB5D58" w:rsidP="004C1467">
      <w:pPr>
        <w:spacing w:after="0" w:line="240" w:lineRule="auto"/>
        <w:jc w:val="center"/>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Таблица</w:t>
      </w:r>
      <w:r w:rsidR="007B02FE" w:rsidRPr="004C1467">
        <w:rPr>
          <w:rFonts w:ascii="Times New Roman" w:eastAsia="Times New Roman" w:hAnsi="Times New Roman"/>
          <w:sz w:val="24"/>
          <w:szCs w:val="24"/>
          <w:lang w:eastAsia="zh-CN"/>
        </w:rPr>
        <w:t xml:space="preserve"> </w:t>
      </w:r>
      <w:r w:rsidR="004C1467">
        <w:rPr>
          <w:rFonts w:ascii="Times New Roman" w:eastAsia="Times New Roman" w:hAnsi="Times New Roman"/>
          <w:sz w:val="24"/>
          <w:szCs w:val="24"/>
          <w:lang w:eastAsia="zh-CN"/>
        </w:rPr>
        <w:t>18</w:t>
      </w:r>
      <w:r w:rsidR="007B02FE" w:rsidRPr="004C1467">
        <w:rPr>
          <w:rFonts w:ascii="Times New Roman" w:eastAsia="Times New Roman" w:hAnsi="Times New Roman"/>
          <w:sz w:val="24"/>
          <w:szCs w:val="24"/>
          <w:lang w:eastAsia="zh-CN"/>
        </w:rPr>
        <w:t xml:space="preserve">. </w:t>
      </w:r>
      <w:r w:rsidRPr="004C1467">
        <w:rPr>
          <w:rFonts w:ascii="Times New Roman" w:eastAsia="Times New Roman" w:hAnsi="Times New Roman"/>
          <w:sz w:val="24"/>
          <w:szCs w:val="24"/>
          <w:lang w:eastAsia="zh-CN"/>
        </w:rPr>
        <w:t>Зависимость размера земельного участка</w:t>
      </w:r>
      <w:r w:rsidR="004C1467">
        <w:rPr>
          <w:rFonts w:ascii="Times New Roman" w:eastAsia="Times New Roman" w:hAnsi="Times New Roman"/>
          <w:sz w:val="24"/>
          <w:szCs w:val="24"/>
          <w:lang w:eastAsia="zh-CN"/>
        </w:rPr>
        <w:t xml:space="preserve"> музея от экспозиционной площади</w:t>
      </w:r>
    </w:p>
    <w:p w:rsidR="004C1467" w:rsidRPr="004C1467" w:rsidRDefault="004C1467" w:rsidP="004C1467">
      <w:pPr>
        <w:spacing w:after="0" w:line="240" w:lineRule="auto"/>
        <w:jc w:val="center"/>
        <w:rPr>
          <w:rFonts w:ascii="Times New Roman" w:hAnsi="Times New Roman"/>
          <w:b/>
          <w:bCs/>
          <w:sz w:val="24"/>
          <w:szCs w:val="24"/>
          <w:lang w:eastAsia="zh-CN"/>
        </w:rPr>
      </w:pPr>
    </w:p>
    <w:tbl>
      <w:tblPr>
        <w:tblW w:w="0" w:type="auto"/>
        <w:tblInd w:w="630" w:type="dxa"/>
        <w:tblLayout w:type="fixed"/>
        <w:tblLook w:val="0000" w:firstRow="0" w:lastRow="0" w:firstColumn="0" w:lastColumn="0" w:noHBand="0" w:noVBand="0"/>
      </w:tblPr>
      <w:tblGrid>
        <w:gridCol w:w="4312"/>
        <w:gridCol w:w="4720"/>
      </w:tblGrid>
      <w:tr w:rsidR="00EB5D58" w:rsidRPr="004C1467" w:rsidTr="00391890">
        <w:trPr>
          <w:trHeight w:val="87"/>
        </w:trPr>
        <w:tc>
          <w:tcPr>
            <w:tcW w:w="903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4C1467" w:rsidRDefault="00EB5D58" w:rsidP="00EB5D58">
            <w:pPr>
              <w:autoSpaceDE w:val="0"/>
              <w:spacing w:after="0" w:line="240" w:lineRule="auto"/>
              <w:ind w:firstLine="851"/>
              <w:jc w:val="center"/>
              <w:rPr>
                <w:rFonts w:ascii="Times New Roman" w:eastAsia="Times New Roman" w:hAnsi="Times New Roman"/>
                <w:sz w:val="14"/>
                <w:szCs w:val="14"/>
                <w:lang w:eastAsia="zh-CN"/>
              </w:rPr>
            </w:pPr>
            <w:r w:rsidRPr="004C1467">
              <w:rPr>
                <w:rFonts w:ascii="Times New Roman" w:hAnsi="Times New Roman"/>
                <w:b/>
                <w:bCs/>
                <w:sz w:val="14"/>
                <w:szCs w:val="14"/>
                <w:lang w:eastAsia="zh-CN"/>
              </w:rPr>
              <w:t>Зависимость площадей экспозиции и участка:</w:t>
            </w:r>
          </w:p>
        </w:tc>
      </w:tr>
      <w:tr w:rsidR="00EB5D58" w:rsidRPr="004C1467" w:rsidTr="00391890">
        <w:trPr>
          <w:trHeight w:val="86"/>
        </w:trPr>
        <w:tc>
          <w:tcPr>
            <w:tcW w:w="4312" w:type="dxa"/>
            <w:tcBorders>
              <w:top w:val="single" w:sz="4" w:space="0" w:color="000000"/>
              <w:left w:val="single" w:sz="4" w:space="0" w:color="000000"/>
              <w:bottom w:val="single" w:sz="4" w:space="0" w:color="000000"/>
            </w:tcBorders>
            <w:shd w:val="clear" w:color="auto" w:fill="auto"/>
          </w:tcPr>
          <w:p w:rsidR="00EB5D58" w:rsidRPr="004C1467" w:rsidRDefault="00EB5D58" w:rsidP="00EB5D58">
            <w:pPr>
              <w:autoSpaceDE w:val="0"/>
              <w:spacing w:after="0" w:line="240" w:lineRule="auto"/>
              <w:ind w:firstLine="851"/>
              <w:jc w:val="center"/>
              <w:rPr>
                <w:rFonts w:ascii="Times New Roman" w:hAnsi="Times New Roman"/>
                <w:b/>
                <w:bCs/>
                <w:sz w:val="14"/>
                <w:szCs w:val="14"/>
                <w:lang w:eastAsia="zh-CN"/>
              </w:rPr>
            </w:pPr>
            <w:r w:rsidRPr="004C1467">
              <w:rPr>
                <w:rFonts w:ascii="Times New Roman" w:hAnsi="Times New Roman"/>
                <w:b/>
                <w:bCs/>
                <w:sz w:val="14"/>
                <w:szCs w:val="14"/>
                <w:lang w:eastAsia="zh-CN"/>
              </w:rPr>
              <w:t>Площадь участка , га.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4C1467" w:rsidRDefault="00EB5D58" w:rsidP="00EB5D58">
            <w:pPr>
              <w:autoSpaceDE w:val="0"/>
              <w:spacing w:after="0" w:line="240" w:lineRule="auto"/>
              <w:jc w:val="center"/>
              <w:rPr>
                <w:rFonts w:ascii="Times New Roman" w:eastAsia="Times New Roman" w:hAnsi="Times New Roman"/>
                <w:sz w:val="14"/>
                <w:szCs w:val="14"/>
                <w:lang w:eastAsia="zh-CN"/>
              </w:rPr>
            </w:pPr>
            <w:r w:rsidRPr="004C1467">
              <w:rPr>
                <w:rFonts w:ascii="Times New Roman" w:hAnsi="Times New Roman"/>
                <w:b/>
                <w:bCs/>
                <w:sz w:val="14"/>
                <w:szCs w:val="14"/>
                <w:lang w:eastAsia="zh-CN"/>
              </w:rPr>
              <w:t>Экспозиционная площадь, кв. м</w:t>
            </w:r>
          </w:p>
        </w:tc>
      </w:tr>
      <w:tr w:rsidR="00EB5D58" w:rsidRPr="004C1467"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4C1467" w:rsidRDefault="00EB5D58" w:rsidP="00EB5D5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0,5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4C1467" w:rsidRDefault="00EB5D58" w:rsidP="00EB5D5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500</w:t>
            </w:r>
          </w:p>
        </w:tc>
      </w:tr>
      <w:tr w:rsidR="00EB5D58" w:rsidRPr="004C1467"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4C1467" w:rsidRDefault="00EB5D58" w:rsidP="00EB5D5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0,8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4C1467" w:rsidRDefault="00EB5D58" w:rsidP="00EB5D5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1000</w:t>
            </w:r>
          </w:p>
        </w:tc>
      </w:tr>
      <w:tr w:rsidR="00EB5D58" w:rsidRPr="004C1467"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4C1467" w:rsidRDefault="00EB5D58" w:rsidP="00EB5D5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1,2</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4C1467" w:rsidRDefault="00EB5D58" w:rsidP="00EB5D5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1500</w:t>
            </w:r>
          </w:p>
        </w:tc>
      </w:tr>
      <w:tr w:rsidR="00EB5D58" w:rsidRPr="004C1467"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4C1467" w:rsidRDefault="00EB5D58" w:rsidP="00EB5D5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1,5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4C1467" w:rsidRDefault="00EB5D58" w:rsidP="00EB5D5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2000</w:t>
            </w:r>
          </w:p>
        </w:tc>
      </w:tr>
      <w:tr w:rsidR="00EB5D58" w:rsidRPr="004C1467"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4C1467" w:rsidRDefault="00EB5D58" w:rsidP="00EB5D5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1,8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4C1467" w:rsidRDefault="00EB5D58" w:rsidP="00EB5D5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2500</w:t>
            </w:r>
          </w:p>
        </w:tc>
      </w:tr>
      <w:tr w:rsidR="00EB5D58" w:rsidRPr="004C1467"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4C1467" w:rsidRDefault="00EB5D58" w:rsidP="00EB5D5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2,0</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4C1467" w:rsidRDefault="00EB5D58" w:rsidP="00EB5D58">
            <w:pPr>
              <w:spacing w:after="0" w:line="240" w:lineRule="auto"/>
              <w:ind w:firstLine="851"/>
              <w:rPr>
                <w:rFonts w:ascii="Times New Roman" w:eastAsia="Times New Roman" w:hAnsi="Times New Roman"/>
                <w:sz w:val="14"/>
                <w:szCs w:val="14"/>
                <w:lang w:eastAsia="zh-CN"/>
              </w:rPr>
            </w:pPr>
            <w:r w:rsidRPr="004C1467">
              <w:rPr>
                <w:rFonts w:ascii="Times New Roman" w:eastAsia="Times New Roman" w:hAnsi="Times New Roman"/>
                <w:sz w:val="14"/>
                <w:szCs w:val="14"/>
                <w:lang w:eastAsia="zh-CN"/>
              </w:rPr>
              <w:t>3000</w:t>
            </w:r>
          </w:p>
        </w:tc>
      </w:tr>
      <w:tr w:rsidR="00EB5D58" w:rsidRPr="00540BA3" w:rsidTr="00391890">
        <w:trPr>
          <w:trHeight w:val="178"/>
        </w:trPr>
        <w:tc>
          <w:tcPr>
            <w:tcW w:w="903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4C1467" w:rsidRDefault="00EB5D58" w:rsidP="00EB5D58">
            <w:pPr>
              <w:autoSpaceDE w:val="0"/>
              <w:spacing w:after="0" w:line="240" w:lineRule="auto"/>
              <w:ind w:firstLine="851"/>
              <w:rPr>
                <w:rFonts w:ascii="Times New Roman" w:eastAsia="Times New Roman" w:hAnsi="Times New Roman"/>
                <w:sz w:val="14"/>
                <w:szCs w:val="14"/>
                <w:lang w:eastAsia="zh-CN"/>
              </w:rPr>
            </w:pPr>
            <w:r w:rsidRPr="004C1467">
              <w:rPr>
                <w:rFonts w:ascii="Times New Roman" w:hAnsi="Times New Roman"/>
                <w:sz w:val="14"/>
                <w:szCs w:val="1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EB5D58" w:rsidRPr="00540BA3" w:rsidRDefault="00EB5D58" w:rsidP="00EB5D58">
      <w:pPr>
        <w:spacing w:after="0" w:line="240" w:lineRule="auto"/>
        <w:ind w:firstLine="851"/>
        <w:jc w:val="both"/>
        <w:rPr>
          <w:rFonts w:ascii="Times New Roman" w:eastAsia="Times New Roman" w:hAnsi="Times New Roman"/>
          <w:sz w:val="28"/>
          <w:szCs w:val="28"/>
          <w:highlight w:val="yellow"/>
          <w:lang w:eastAsia="zh-CN"/>
        </w:rPr>
      </w:pPr>
    </w:p>
    <w:p w:rsidR="00EB5D58" w:rsidRPr="004C1467" w:rsidRDefault="00EB5D58" w:rsidP="00FB4986">
      <w:pPr>
        <w:spacing w:after="0" w:line="240" w:lineRule="auto"/>
        <w:ind w:firstLine="709"/>
        <w:jc w:val="both"/>
        <w:rPr>
          <w:rFonts w:ascii="Times New Roman" w:eastAsia="Times New Roman" w:hAnsi="Times New Roman"/>
          <w:sz w:val="24"/>
          <w:szCs w:val="24"/>
          <w:lang w:eastAsia="zh-CN"/>
        </w:rPr>
      </w:pPr>
      <w:r w:rsidRPr="004C1467">
        <w:rPr>
          <w:rFonts w:ascii="Times New Roman" w:eastAsia="Times New Roman" w:hAnsi="Times New Roman"/>
          <w:sz w:val="24"/>
          <w:szCs w:val="24"/>
          <w:lang w:eastAsia="zh-CN"/>
        </w:rPr>
        <w:t>Расчетный показатель минимально допустимых размеров земельных участков для учреждений культуры клу</w:t>
      </w:r>
      <w:r w:rsidR="004C1467" w:rsidRPr="004C1467">
        <w:rPr>
          <w:rFonts w:ascii="Times New Roman" w:eastAsia="Times New Roman" w:hAnsi="Times New Roman"/>
          <w:sz w:val="24"/>
          <w:szCs w:val="24"/>
          <w:lang w:eastAsia="zh-CN"/>
        </w:rPr>
        <w:t>бного типа установлен 6,0 тыс. кв.м</w:t>
      </w:r>
      <w:r w:rsidRPr="004C1467">
        <w:rPr>
          <w:rFonts w:ascii="Times New Roman" w:eastAsia="Times New Roman" w:hAnsi="Times New Roman"/>
          <w:sz w:val="24"/>
          <w:szCs w:val="24"/>
          <w:lang w:eastAsia="zh-CN"/>
        </w:rPr>
        <w:t xml:space="preserve"> на 1 объект.</w:t>
      </w:r>
    </w:p>
    <w:p w:rsidR="006775C1" w:rsidRPr="004C1467"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6775C1" w:rsidRPr="004C1467"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w:t>
      </w:r>
      <w:r w:rsidR="00AE6C44" w:rsidRPr="004C1467">
        <w:rPr>
          <w:rFonts w:ascii="Times New Roman" w:eastAsia="Times New Roman" w:hAnsi="Times New Roman"/>
          <w:sz w:val="24"/>
          <w:szCs w:val="24"/>
          <w:lang w:eastAsia="ru-RU"/>
        </w:rPr>
        <w:t xml:space="preserve">урного и бытового обслуживания: аптечные организации; объекты культуры; </w:t>
      </w:r>
      <w:r w:rsidRPr="004C1467">
        <w:rPr>
          <w:rFonts w:ascii="Times New Roman" w:eastAsia="Times New Roman" w:hAnsi="Times New Roman"/>
          <w:sz w:val="24"/>
          <w:szCs w:val="24"/>
          <w:lang w:eastAsia="ru-RU"/>
        </w:rPr>
        <w:t>объект</w:t>
      </w:r>
      <w:r w:rsidR="00AE6C44" w:rsidRPr="004C1467">
        <w:rPr>
          <w:rFonts w:ascii="Times New Roman" w:eastAsia="Times New Roman" w:hAnsi="Times New Roman"/>
          <w:sz w:val="24"/>
          <w:szCs w:val="24"/>
          <w:lang w:eastAsia="ru-RU"/>
        </w:rPr>
        <w:t xml:space="preserve">ы физической культуры и спорта; </w:t>
      </w:r>
      <w:r w:rsidRPr="004C1467">
        <w:rPr>
          <w:rFonts w:ascii="Times New Roman" w:eastAsia="Times New Roman" w:hAnsi="Times New Roman"/>
          <w:sz w:val="24"/>
          <w:szCs w:val="24"/>
          <w:lang w:eastAsia="ru-RU"/>
        </w:rPr>
        <w:t xml:space="preserve">предприятия торговли, общественного </w:t>
      </w:r>
      <w:r w:rsidR="00AE6C44" w:rsidRPr="004C1467">
        <w:rPr>
          <w:rFonts w:ascii="Times New Roman" w:eastAsia="Times New Roman" w:hAnsi="Times New Roman"/>
          <w:sz w:val="24"/>
          <w:szCs w:val="24"/>
          <w:lang w:eastAsia="ru-RU"/>
        </w:rPr>
        <w:t xml:space="preserve">питания, бытового обслуживания; </w:t>
      </w:r>
      <w:r w:rsidRPr="004C1467">
        <w:rPr>
          <w:rFonts w:ascii="Times New Roman" w:eastAsia="Times New Roman" w:hAnsi="Times New Roman"/>
          <w:sz w:val="24"/>
          <w:szCs w:val="24"/>
          <w:lang w:eastAsia="ru-RU"/>
        </w:rPr>
        <w:t>кредитно-финансовые организации.</w:t>
      </w:r>
    </w:p>
    <w:p w:rsidR="006775C1" w:rsidRPr="004C1467"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6775C1" w:rsidRPr="004C1467"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6775C1" w:rsidRPr="004C1467"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w:t>
      </w:r>
      <w:r w:rsidR="00AE6C44" w:rsidRPr="004C1467">
        <w:rPr>
          <w:rFonts w:ascii="Times New Roman" w:eastAsia="Times New Roman" w:hAnsi="Times New Roman"/>
          <w:sz w:val="24"/>
          <w:szCs w:val="24"/>
          <w:lang w:eastAsia="ru-RU"/>
        </w:rPr>
        <w:t xml:space="preserve">нности аптечными организациями: </w:t>
      </w:r>
      <w:r w:rsidRPr="004C1467">
        <w:rPr>
          <w:rFonts w:ascii="Times New Roman" w:eastAsia="Times New Roman" w:hAnsi="Times New Roman"/>
          <w:sz w:val="24"/>
          <w:szCs w:val="24"/>
          <w:lang w:eastAsia="ru-RU"/>
        </w:rPr>
        <w:t>- для сельских населенных пунктов – 1 объект на 6,2 тыс. человек.</w:t>
      </w:r>
    </w:p>
    <w:p w:rsidR="006775C1" w:rsidRPr="004C1467"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C1467">
        <w:rPr>
          <w:rFonts w:ascii="Times New Roman" w:eastAsia="Times New Roman" w:hAnsi="Times New Roman"/>
          <w:sz w:val="24"/>
          <w:szCs w:val="24"/>
          <w:lang w:eastAsia="ru-RU"/>
        </w:rPr>
        <w:lastRenderedPageBreak/>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r w:rsidR="006C69F8" w:rsidRPr="004C1467">
        <w:rPr>
          <w:rFonts w:ascii="Times New Roman" w:eastAsia="Times New Roman" w:hAnsi="Times New Roman"/>
          <w:sz w:val="24"/>
          <w:szCs w:val="24"/>
          <w:lang w:eastAsia="ru-RU"/>
        </w:rPr>
        <w:t xml:space="preserve"> </w:t>
      </w:r>
      <w:r w:rsidRPr="004C1467">
        <w:rPr>
          <w:rFonts w:ascii="Times New Roman" w:eastAsia="Times New Roman" w:hAnsi="Times New Roman"/>
          <w:sz w:val="24"/>
          <w:szCs w:val="24"/>
          <w:lang w:eastAsia="ru-RU"/>
        </w:rPr>
        <w:t xml:space="preserve">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6775C1" w:rsidRPr="00414228"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14228">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414228"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14228">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6775C1" w:rsidRPr="00414228"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14228">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414228"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14228">
        <w:rPr>
          <w:rFonts w:ascii="Times New Roman" w:eastAsia="Times New Roman" w:hAnsi="Times New Roman"/>
          <w:sz w:val="24"/>
          <w:szCs w:val="24"/>
          <w:lang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6775C1" w:rsidRPr="00414228"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14228">
        <w:rPr>
          <w:rFonts w:ascii="Times New Roman" w:eastAsia="Times New Roman" w:hAnsi="Times New Roman"/>
          <w:sz w:val="24"/>
          <w:szCs w:val="24"/>
          <w:lang w:eastAsia="ru-RU"/>
        </w:rPr>
        <w:t>Пре</w:t>
      </w:r>
      <w:r w:rsidR="00AE6C44" w:rsidRPr="00414228">
        <w:rPr>
          <w:rFonts w:ascii="Times New Roman" w:eastAsia="Times New Roman" w:hAnsi="Times New Roman"/>
          <w:sz w:val="24"/>
          <w:szCs w:val="24"/>
          <w:lang w:eastAsia="ru-RU"/>
        </w:rPr>
        <w:t xml:space="preserve">дприятия общественного питания: </w:t>
      </w:r>
      <w:r w:rsidRPr="00414228">
        <w:rPr>
          <w:rFonts w:ascii="Times New Roman" w:eastAsia="Times New Roman" w:hAnsi="Times New Roman"/>
          <w:sz w:val="24"/>
          <w:szCs w:val="24"/>
          <w:lang w:eastAsia="ru-RU"/>
        </w:rPr>
        <w:t>сельские населенные пу</w:t>
      </w:r>
      <w:r w:rsidR="00AE6C44" w:rsidRPr="00414228">
        <w:rPr>
          <w:rFonts w:ascii="Times New Roman" w:eastAsia="Times New Roman" w:hAnsi="Times New Roman"/>
          <w:sz w:val="24"/>
          <w:szCs w:val="24"/>
          <w:lang w:eastAsia="ru-RU"/>
        </w:rPr>
        <w:t xml:space="preserve">нкты </w:t>
      </w:r>
      <w:r w:rsidRPr="00414228">
        <w:rPr>
          <w:rFonts w:ascii="Times New Roman" w:eastAsia="Times New Roman" w:hAnsi="Times New Roman"/>
          <w:sz w:val="24"/>
          <w:szCs w:val="24"/>
          <w:lang w:eastAsia="ru-RU"/>
        </w:rPr>
        <w:t>- 40 мест на 1 тыс. человек.</w:t>
      </w:r>
    </w:p>
    <w:p w:rsidR="006775C1" w:rsidRPr="00414228"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14228">
        <w:rPr>
          <w:rFonts w:ascii="Times New Roman" w:eastAsia="Times New Roman" w:hAnsi="Times New Roman"/>
          <w:sz w:val="24"/>
          <w:szCs w:val="24"/>
          <w:lang w:eastAsia="ru-RU"/>
        </w:rPr>
        <w:t>Пре</w:t>
      </w:r>
      <w:r w:rsidR="00AE6C44" w:rsidRPr="00414228">
        <w:rPr>
          <w:rFonts w:ascii="Times New Roman" w:eastAsia="Times New Roman" w:hAnsi="Times New Roman"/>
          <w:sz w:val="24"/>
          <w:szCs w:val="24"/>
          <w:lang w:eastAsia="ru-RU"/>
        </w:rPr>
        <w:t xml:space="preserve">дприятия бытового обслуживания: сельские населенные пункты </w:t>
      </w:r>
      <w:r w:rsidRPr="00414228">
        <w:rPr>
          <w:rFonts w:ascii="Times New Roman" w:eastAsia="Times New Roman" w:hAnsi="Times New Roman"/>
          <w:sz w:val="24"/>
          <w:szCs w:val="24"/>
          <w:lang w:eastAsia="ru-RU"/>
        </w:rPr>
        <w:t>- 7 рабочих мест на 1 тыс. человек.</w:t>
      </w:r>
    </w:p>
    <w:p w:rsidR="006775C1" w:rsidRPr="00414228"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14228">
        <w:rPr>
          <w:rFonts w:ascii="Times New Roman" w:eastAsia="Times New Roman" w:hAnsi="Times New Roman"/>
          <w:sz w:val="24"/>
          <w:szCs w:val="24"/>
          <w:lang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6775C1" w:rsidRPr="00414228"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14228">
        <w:rPr>
          <w:rFonts w:ascii="Times New Roman" w:eastAsia="Times New Roman" w:hAnsi="Times New Roman"/>
          <w:sz w:val="24"/>
          <w:szCs w:val="24"/>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EB5D58" w:rsidRPr="00414228"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14228">
        <w:rPr>
          <w:rFonts w:ascii="Times New Roman" w:eastAsia="Times New Roman" w:hAnsi="Times New Roman"/>
          <w:sz w:val="24"/>
          <w:szCs w:val="24"/>
          <w:lang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4A40A2" w:rsidRPr="00540BA3" w:rsidRDefault="004A40A2" w:rsidP="00FB4986">
      <w:pPr>
        <w:suppressAutoHyphens w:val="0"/>
        <w:spacing w:after="0" w:line="240" w:lineRule="auto"/>
        <w:ind w:firstLine="709"/>
        <w:jc w:val="both"/>
        <w:rPr>
          <w:rFonts w:ascii="Times New Roman" w:eastAsia="Times New Roman" w:hAnsi="Times New Roman"/>
          <w:sz w:val="24"/>
          <w:szCs w:val="24"/>
          <w:highlight w:val="yellow"/>
          <w:lang w:eastAsia="ru-RU"/>
        </w:rPr>
      </w:pPr>
    </w:p>
    <w:p w:rsidR="00BF13C8" w:rsidRDefault="00414228" w:rsidP="00FB4986">
      <w:pPr>
        <w:keepNext/>
        <w:keepLines/>
        <w:spacing w:after="60" w:line="240" w:lineRule="auto"/>
        <w:jc w:val="center"/>
        <w:rPr>
          <w:rFonts w:ascii="Times New Roman" w:hAnsi="Times New Roman"/>
          <w:sz w:val="24"/>
          <w:szCs w:val="24"/>
          <w:highlight w:val="yellow"/>
          <w:lang w:eastAsia="ru-RU"/>
        </w:rPr>
      </w:pPr>
      <w:r w:rsidRPr="00414228">
        <w:rPr>
          <w:rFonts w:ascii="Times New Roman" w:hAnsi="Times New Roman"/>
          <w:sz w:val="24"/>
          <w:szCs w:val="24"/>
          <w:lang w:eastAsia="ru-RU"/>
        </w:rPr>
        <w:t>Таблица 19</w:t>
      </w:r>
      <w:r w:rsidR="00BF13C8" w:rsidRPr="00414228">
        <w:rPr>
          <w:rFonts w:ascii="Times New Roman" w:hAnsi="Times New Roman"/>
          <w:sz w:val="24"/>
          <w:szCs w:val="24"/>
          <w:lang w:eastAsia="ru-RU"/>
        </w:rPr>
        <w:t xml:space="preserve"> Нормы расчета учреждений и предприятий обслуживания</w:t>
      </w:r>
    </w:p>
    <w:p w:rsidR="00414228" w:rsidRPr="00540BA3" w:rsidRDefault="00414228" w:rsidP="00FB4986">
      <w:pPr>
        <w:keepNext/>
        <w:keepLines/>
        <w:spacing w:after="60" w:line="240" w:lineRule="auto"/>
        <w:jc w:val="center"/>
        <w:rPr>
          <w:rFonts w:ascii="Times New Roman" w:eastAsia="Times New Roman" w:hAnsi="Times New Roman"/>
          <w:sz w:val="24"/>
          <w:szCs w:val="24"/>
          <w:highlight w:val="yellow"/>
          <w:lang w:eastAsia="zh-CN"/>
        </w:rPr>
      </w:pPr>
    </w:p>
    <w:tbl>
      <w:tblPr>
        <w:tblW w:w="9356" w:type="dxa"/>
        <w:tblInd w:w="108" w:type="dxa"/>
        <w:tblLayout w:type="fixed"/>
        <w:tblLook w:val="0000" w:firstRow="0" w:lastRow="0" w:firstColumn="0" w:lastColumn="0" w:noHBand="0" w:noVBand="0"/>
      </w:tblPr>
      <w:tblGrid>
        <w:gridCol w:w="3402"/>
        <w:gridCol w:w="2694"/>
        <w:gridCol w:w="3260"/>
      </w:tblGrid>
      <w:tr w:rsidR="00BF13C8" w:rsidRPr="00414228" w:rsidTr="00BF13C8">
        <w:trPr>
          <w:trHeight w:val="23"/>
          <w:tblHeader/>
        </w:trPr>
        <w:tc>
          <w:tcPr>
            <w:tcW w:w="3402" w:type="dxa"/>
            <w:tcBorders>
              <w:top w:val="single" w:sz="4" w:space="0" w:color="000000"/>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Наименование</w:t>
            </w:r>
          </w:p>
        </w:tc>
        <w:tc>
          <w:tcPr>
            <w:tcW w:w="2694" w:type="dxa"/>
            <w:tcBorders>
              <w:top w:val="single" w:sz="4" w:space="0" w:color="000000"/>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Источник</w:t>
            </w:r>
          </w:p>
        </w:tc>
      </w:tr>
      <w:tr w:rsidR="00BF13C8" w:rsidRPr="0041422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b/>
                <w:bCs/>
                <w:sz w:val="14"/>
                <w:szCs w:val="14"/>
                <w:lang w:eastAsia="zh-CN"/>
              </w:rPr>
              <w:t>Учреждения образования</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Детские дошкольные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 «Градостроительство. Планировка и застройка городских и сельских поселений» (далее - СНиП 2.07.01-89*)</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100% детей 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Внешкольные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10%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Школьные учебно-производственные комбинаты</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8%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b/>
                <w:bCs/>
                <w:sz w:val="14"/>
                <w:szCs w:val="14"/>
                <w:lang w:eastAsia="zh-CN"/>
              </w:rPr>
              <w:t>Учреждения здравоохранения</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Амбулаторно - поликлинические учреждения</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Закон Краснодарского края от 02.03.2009 N 1695-КЗ</w:t>
            </w:r>
          </w:p>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Больничные учреждения</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10,37 коек на 1000 человек</w:t>
            </w:r>
          </w:p>
        </w:tc>
        <w:tc>
          <w:tcPr>
            <w:tcW w:w="3260" w:type="dxa"/>
            <w:vMerge/>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napToGrid w:val="0"/>
              <w:spacing w:after="0" w:line="240" w:lineRule="auto"/>
              <w:rPr>
                <w:rFonts w:ascii="Times New Roman" w:eastAsia="Times New Roman" w:hAnsi="Times New Roman"/>
                <w:sz w:val="14"/>
                <w:szCs w:val="14"/>
                <w:lang w:eastAsia="zh-CN"/>
              </w:rPr>
            </w:pP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Аптечные учреждения</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1 объект на 6 200 человек сельского населения</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Распоряжение Правительства РФ от 03.07.1996 № 1063-р «О социальных нормативах»</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proofErr w:type="spellStart"/>
            <w:r w:rsidRPr="00414228">
              <w:rPr>
                <w:rFonts w:ascii="Times New Roman" w:eastAsia="Times New Roman" w:hAnsi="Times New Roman"/>
                <w:sz w:val="14"/>
                <w:szCs w:val="14"/>
                <w:lang w:eastAsia="zh-CN"/>
              </w:rPr>
              <w:t>Фельдшерско</w:t>
            </w:r>
            <w:proofErr w:type="spellEnd"/>
            <w:r w:rsidRPr="00414228">
              <w:rPr>
                <w:rFonts w:ascii="Times New Roman" w:eastAsia="Times New Roman" w:hAnsi="Times New Roman"/>
                <w:sz w:val="14"/>
                <w:szCs w:val="14"/>
                <w:lang w:eastAsia="zh-CN"/>
              </w:rPr>
              <w:t>–акушерские пункты</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overflowPunct w:val="0"/>
              <w:autoSpaceDE w:val="0"/>
              <w:spacing w:after="0" w:line="240" w:lineRule="auto"/>
              <w:jc w:val="center"/>
              <w:textAlignment w:val="baseline"/>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 xml:space="preserve">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w:t>
            </w:r>
            <w:r w:rsidRPr="00414228">
              <w:rPr>
                <w:rFonts w:ascii="Times New Roman" w:eastAsia="Times New Roman" w:hAnsi="Times New Roman"/>
                <w:sz w:val="14"/>
                <w:szCs w:val="14"/>
                <w:lang w:eastAsia="zh-CN"/>
              </w:rPr>
              <w:lastRenderedPageBreak/>
              <w:t>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lastRenderedPageBreak/>
              <w:t>Выдвижные пункты скорой медицинской помощи</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 xml:space="preserve">1 автомобиль на 5 000 человек сельского населения </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b/>
                <w:bCs/>
                <w:sz w:val="14"/>
                <w:szCs w:val="14"/>
                <w:lang w:eastAsia="zh-CN"/>
              </w:rPr>
              <w:t>Спортивные и физкультурно-оздоровительные сооружения</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Спортивные залы общего пользования</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80 кв.м площади пола на 1000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Спортивные плоскостные сооружения</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0,7-0,9 га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b/>
                <w:bCs/>
                <w:sz w:val="14"/>
                <w:szCs w:val="14"/>
                <w:lang w:eastAsia="zh-CN"/>
              </w:rPr>
              <w:t>Учреждения культуры и искусства</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Клубные учреждения</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Библиотечные учреждения</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b/>
                <w:bCs/>
                <w:sz w:val="14"/>
                <w:szCs w:val="14"/>
                <w:lang w:eastAsia="zh-CN"/>
              </w:rPr>
              <w:t>Предприятия торговли</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Магазины</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300 кв.м торговой площади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b/>
                <w:bCs/>
                <w:sz w:val="14"/>
                <w:szCs w:val="14"/>
                <w:lang w:eastAsia="zh-CN"/>
              </w:rPr>
              <w:t>Предприятия общественного питания</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Предприятия общественного питания</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b/>
                <w:bCs/>
                <w:sz w:val="14"/>
                <w:szCs w:val="14"/>
                <w:lang w:eastAsia="zh-CN"/>
              </w:rPr>
              <w:t>Предприятия бытового и коммунального обслуживания</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Предприятия бытового обслуживания</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7 рабочих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Прачечные</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60 кг белья в смену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Бани</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7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b/>
                <w:bCs/>
                <w:sz w:val="14"/>
                <w:szCs w:val="14"/>
                <w:lang w:eastAsia="zh-CN"/>
              </w:rPr>
              <w:t xml:space="preserve">Кредитно-финансовые учреждения </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left="-96" w:right="-108"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Отделения и филиалы сберегательного банка</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41422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b/>
                <w:bCs/>
                <w:sz w:val="14"/>
                <w:szCs w:val="14"/>
                <w:lang w:eastAsia="zh-CN"/>
              </w:rPr>
              <w:t>Учреждения жилищно-коммунального хозяйства</w:t>
            </w:r>
          </w:p>
        </w:tc>
      </w:tr>
      <w:tr w:rsidR="00BF13C8" w:rsidRPr="00414228"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Гостиницы</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6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СНиП 2.07.01-89*</w:t>
            </w:r>
          </w:p>
        </w:tc>
      </w:tr>
      <w:tr w:rsidR="00BF13C8" w:rsidRPr="00540BA3" w:rsidTr="00BF13C8">
        <w:trPr>
          <w:trHeight w:val="23"/>
        </w:trPr>
        <w:tc>
          <w:tcPr>
            <w:tcW w:w="3402"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Пожарные депо</w:t>
            </w:r>
          </w:p>
        </w:tc>
        <w:tc>
          <w:tcPr>
            <w:tcW w:w="2694" w:type="dxa"/>
            <w:tcBorders>
              <w:left w:val="single" w:sz="4" w:space="0" w:color="000000"/>
              <w:bottom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 xml:space="preserve">1 депо на 2 автомобиля  </w:t>
            </w:r>
            <w:proofErr w:type="spellStart"/>
            <w:r w:rsidRPr="00414228">
              <w:rPr>
                <w:rFonts w:ascii="Times New Roman" w:eastAsia="Times New Roman" w:hAnsi="Times New Roman"/>
                <w:sz w:val="14"/>
                <w:szCs w:val="14"/>
                <w:lang w:eastAsia="zh-CN"/>
              </w:rPr>
              <w:t>ри</w:t>
            </w:r>
            <w:proofErr w:type="spellEnd"/>
            <w:r w:rsidRPr="00414228">
              <w:rPr>
                <w:rFonts w:ascii="Times New Roman" w:eastAsia="Times New Roman" w:hAnsi="Times New Roman"/>
                <w:sz w:val="14"/>
                <w:szCs w:val="14"/>
                <w:lang w:eastAsia="zh-CN"/>
              </w:rPr>
              <w:t xml:space="preserve"> населении до 5 000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ind w:firstLine="5"/>
              <w:jc w:val="center"/>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EB5D58" w:rsidRPr="00540BA3" w:rsidRDefault="00EB5D58" w:rsidP="00BF13C8">
      <w:pPr>
        <w:suppressAutoHyphens w:val="0"/>
        <w:spacing w:after="0" w:line="360" w:lineRule="auto"/>
        <w:jc w:val="both"/>
        <w:rPr>
          <w:rFonts w:ascii="Times New Roman" w:eastAsia="Times New Roman" w:hAnsi="Times New Roman"/>
          <w:sz w:val="24"/>
          <w:szCs w:val="24"/>
          <w:highlight w:val="yellow"/>
          <w:lang w:eastAsia="ru-RU"/>
        </w:rPr>
      </w:pPr>
    </w:p>
    <w:p w:rsidR="00BF13C8" w:rsidRDefault="00BF13C8" w:rsidP="00414228">
      <w:pPr>
        <w:spacing w:after="0" w:line="240" w:lineRule="auto"/>
        <w:jc w:val="center"/>
        <w:rPr>
          <w:rFonts w:ascii="Times New Roman" w:hAnsi="Times New Roman"/>
          <w:sz w:val="24"/>
          <w:szCs w:val="24"/>
          <w:lang w:eastAsia="en-US"/>
        </w:rPr>
      </w:pPr>
      <w:r w:rsidRPr="00414228">
        <w:rPr>
          <w:rFonts w:ascii="Times New Roman" w:eastAsia="Times New Roman" w:hAnsi="Times New Roman"/>
          <w:sz w:val="24"/>
          <w:szCs w:val="24"/>
          <w:lang w:eastAsia="zh-CN"/>
        </w:rPr>
        <w:t>Таблица 2</w:t>
      </w:r>
      <w:r w:rsidR="00414228" w:rsidRPr="00414228">
        <w:rPr>
          <w:rFonts w:ascii="Times New Roman" w:eastAsia="Times New Roman" w:hAnsi="Times New Roman"/>
          <w:sz w:val="24"/>
          <w:szCs w:val="24"/>
          <w:lang w:eastAsia="zh-CN"/>
        </w:rPr>
        <w:t>0</w:t>
      </w:r>
      <w:r w:rsidRPr="00414228">
        <w:rPr>
          <w:rFonts w:ascii="Times New Roman" w:eastAsia="Times New Roman" w:hAnsi="Times New Roman"/>
          <w:sz w:val="24"/>
          <w:szCs w:val="24"/>
          <w:lang w:eastAsia="zh-CN"/>
        </w:rPr>
        <w:t xml:space="preserve"> Расчетные показатели максимально допустимого уровня территориальной доступности объектов иного значения, </w:t>
      </w:r>
      <w:r w:rsidRPr="00414228">
        <w:rPr>
          <w:rFonts w:ascii="Times New Roman" w:hAnsi="Times New Roman"/>
          <w:sz w:val="24"/>
          <w:szCs w:val="24"/>
          <w:lang w:eastAsia="en-US"/>
        </w:rPr>
        <w:t xml:space="preserve">влияющие на определение </w:t>
      </w:r>
      <w:r w:rsidRPr="00414228">
        <w:rPr>
          <w:rFonts w:ascii="Times New Roman" w:eastAsia="Times New Roman" w:hAnsi="Times New Roman"/>
          <w:sz w:val="24"/>
          <w:szCs w:val="24"/>
          <w:lang w:eastAsia="zh-CN"/>
        </w:rPr>
        <w:t xml:space="preserve">расчетных показателей объектов </w:t>
      </w:r>
      <w:r w:rsidRPr="00414228">
        <w:rPr>
          <w:rFonts w:ascii="Times New Roman" w:hAnsi="Times New Roman"/>
          <w:sz w:val="24"/>
          <w:szCs w:val="24"/>
          <w:lang w:eastAsia="en-US"/>
        </w:rPr>
        <w:t>местного значения поселения и на качество среды</w:t>
      </w:r>
    </w:p>
    <w:p w:rsidR="00414228" w:rsidRPr="00414228" w:rsidRDefault="00414228" w:rsidP="00414228">
      <w:pPr>
        <w:spacing w:after="0" w:line="240" w:lineRule="auto"/>
        <w:jc w:val="center"/>
        <w:rPr>
          <w:rFonts w:ascii="Times New Roman" w:hAnsi="Times New Roman"/>
          <w:b/>
          <w:sz w:val="24"/>
          <w:szCs w:val="24"/>
          <w:lang w:eastAsia="en-US"/>
        </w:rPr>
      </w:pPr>
    </w:p>
    <w:tbl>
      <w:tblPr>
        <w:tblW w:w="9509" w:type="dxa"/>
        <w:tblInd w:w="-45" w:type="dxa"/>
        <w:tblLayout w:type="fixed"/>
        <w:tblLook w:val="0000" w:firstRow="0" w:lastRow="0" w:firstColumn="0" w:lastColumn="0" w:noHBand="0" w:noVBand="0"/>
      </w:tblPr>
      <w:tblGrid>
        <w:gridCol w:w="2563"/>
        <w:gridCol w:w="3260"/>
        <w:gridCol w:w="3686"/>
      </w:tblGrid>
      <w:tr w:rsidR="00BF13C8" w:rsidRPr="00414228" w:rsidTr="00BF13C8">
        <w:trPr>
          <w:trHeight w:val="23"/>
          <w:tblHeader/>
        </w:trPr>
        <w:tc>
          <w:tcPr>
            <w:tcW w:w="2563" w:type="dxa"/>
            <w:tcBorders>
              <w:top w:val="single" w:sz="4" w:space="0" w:color="000000"/>
              <w:left w:val="single" w:sz="4" w:space="0" w:color="000000"/>
              <w:bottom w:val="single" w:sz="4" w:space="0" w:color="000000"/>
            </w:tcBorders>
            <w:shd w:val="clear" w:color="auto" w:fill="auto"/>
            <w:vAlign w:val="center"/>
          </w:tcPr>
          <w:p w:rsidR="00BF13C8" w:rsidRPr="00414228" w:rsidRDefault="00BF13C8" w:rsidP="00BF13C8">
            <w:pPr>
              <w:spacing w:after="0" w:line="240" w:lineRule="auto"/>
              <w:jc w:val="center"/>
              <w:rPr>
                <w:rFonts w:ascii="Times New Roman" w:hAnsi="Times New Roman"/>
                <w:b/>
                <w:sz w:val="14"/>
                <w:szCs w:val="14"/>
                <w:lang w:eastAsia="en-US"/>
              </w:rPr>
            </w:pPr>
            <w:r w:rsidRPr="00414228">
              <w:rPr>
                <w:rFonts w:ascii="Times New Roman" w:hAnsi="Times New Roman"/>
                <w:b/>
                <w:sz w:val="14"/>
                <w:szCs w:val="14"/>
                <w:lang w:eastAsia="en-US"/>
              </w:rPr>
              <w:t>Наименование объекта</w:t>
            </w:r>
          </w:p>
          <w:p w:rsidR="00BF13C8" w:rsidRPr="00414228" w:rsidRDefault="00BF13C8" w:rsidP="00BF13C8">
            <w:pPr>
              <w:spacing w:after="0" w:line="240" w:lineRule="auto"/>
              <w:jc w:val="center"/>
              <w:rPr>
                <w:rFonts w:ascii="Times New Roman" w:hAnsi="Times New Roman"/>
                <w:b/>
                <w:sz w:val="14"/>
                <w:szCs w:val="14"/>
                <w:lang w:eastAsia="en-US"/>
              </w:rPr>
            </w:pPr>
            <w:r w:rsidRPr="00414228">
              <w:rPr>
                <w:rFonts w:ascii="Times New Roman" w:hAnsi="Times New Roman"/>
                <w:b/>
                <w:sz w:val="14"/>
                <w:szCs w:val="14"/>
                <w:lang w:eastAsia="en-US"/>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BF13C8" w:rsidRPr="00414228" w:rsidRDefault="00BF13C8" w:rsidP="00BF13C8">
            <w:pPr>
              <w:spacing w:after="0" w:line="240" w:lineRule="auto"/>
              <w:jc w:val="center"/>
              <w:rPr>
                <w:rFonts w:ascii="Times New Roman" w:hAnsi="Times New Roman"/>
                <w:b/>
                <w:sz w:val="14"/>
                <w:szCs w:val="14"/>
                <w:lang w:eastAsia="en-US"/>
              </w:rPr>
            </w:pPr>
            <w:r w:rsidRPr="00414228">
              <w:rPr>
                <w:rFonts w:ascii="Times New Roman" w:hAnsi="Times New Roman"/>
                <w:b/>
                <w:sz w:val="14"/>
                <w:szCs w:val="14"/>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hAnsi="Times New Roman"/>
                <w:b/>
                <w:sz w:val="14"/>
                <w:szCs w:val="14"/>
                <w:lang w:eastAsia="en-US"/>
              </w:rPr>
              <w:t>Значение расчетного показателя максимально допустимого уровня территориальной доступности объекта иного значения</w:t>
            </w:r>
          </w:p>
        </w:tc>
      </w:tr>
      <w:tr w:rsidR="00BF13C8" w:rsidRPr="00414228"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hAnsi="Times New Roman"/>
                <w:b/>
                <w:sz w:val="14"/>
                <w:szCs w:val="14"/>
                <w:lang w:eastAsia="en-US"/>
              </w:rPr>
              <w:t>В области  культуры</w:t>
            </w:r>
          </w:p>
        </w:tc>
      </w:tr>
      <w:tr w:rsidR="00BF13C8" w:rsidRPr="00414228"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414228" w:rsidRDefault="00BF13C8" w:rsidP="00BF13C8">
            <w:pPr>
              <w:spacing w:after="0" w:line="240" w:lineRule="auto"/>
              <w:rPr>
                <w:rFonts w:ascii="Times New Roman" w:hAnsi="Times New Roman"/>
                <w:sz w:val="14"/>
                <w:szCs w:val="14"/>
                <w:lang w:eastAsia="en-US"/>
              </w:rPr>
            </w:pPr>
            <w:r w:rsidRPr="00414228">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414228" w:rsidRDefault="00BF13C8" w:rsidP="00BF13C8">
            <w:pPr>
              <w:spacing w:after="0" w:line="240" w:lineRule="auto"/>
              <w:rPr>
                <w:rFonts w:ascii="Times New Roman" w:eastAsia="Times New Roman" w:hAnsi="Times New Roman"/>
                <w:sz w:val="14"/>
                <w:szCs w:val="14"/>
                <w:lang w:eastAsia="zh-CN"/>
              </w:rPr>
            </w:pPr>
            <w:r w:rsidRPr="00414228">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414228" w:rsidRDefault="00BF13C8" w:rsidP="00BF13C8">
            <w:pPr>
              <w:spacing w:after="0" w:line="240" w:lineRule="auto"/>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Транспортная доступность</w:t>
            </w:r>
          </w:p>
        </w:tc>
      </w:tr>
      <w:tr w:rsidR="00BF13C8" w:rsidRPr="00414228"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b/>
                <w:sz w:val="14"/>
                <w:szCs w:val="14"/>
                <w:lang w:eastAsia="zh-CN"/>
              </w:rPr>
              <w:t>В области физической культуры и массового спорта</w:t>
            </w:r>
          </w:p>
        </w:tc>
      </w:tr>
      <w:tr w:rsidR="00BF13C8" w:rsidRPr="00414228"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414228" w:rsidRDefault="00BF13C8" w:rsidP="00BF13C8">
            <w:pPr>
              <w:spacing w:after="0" w:line="240" w:lineRule="auto"/>
              <w:rPr>
                <w:rFonts w:ascii="Times New Roman" w:hAnsi="Times New Roman"/>
                <w:sz w:val="14"/>
                <w:szCs w:val="14"/>
                <w:lang w:eastAsia="en-US"/>
              </w:rPr>
            </w:pPr>
            <w:r w:rsidRPr="00414228">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414228" w:rsidRDefault="00BF13C8" w:rsidP="00BF13C8">
            <w:pPr>
              <w:spacing w:after="0" w:line="240" w:lineRule="auto"/>
              <w:rPr>
                <w:rFonts w:ascii="Times New Roman" w:eastAsia="Times New Roman" w:hAnsi="Times New Roman"/>
                <w:sz w:val="14"/>
                <w:szCs w:val="14"/>
                <w:lang w:eastAsia="zh-CN"/>
              </w:rPr>
            </w:pPr>
            <w:r w:rsidRPr="00414228">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414228" w:rsidRDefault="00BF13C8" w:rsidP="00BF13C8">
            <w:pPr>
              <w:spacing w:after="0" w:line="240" w:lineRule="auto"/>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Пешеходная доступность</w:t>
            </w:r>
          </w:p>
        </w:tc>
      </w:tr>
      <w:tr w:rsidR="00BF13C8" w:rsidRPr="00414228"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b/>
                <w:sz w:val="14"/>
                <w:szCs w:val="14"/>
                <w:lang w:eastAsia="zh-CN"/>
              </w:rPr>
              <w:t>В области  торговли, общественного питания и бытового обслуживания</w:t>
            </w:r>
          </w:p>
        </w:tc>
      </w:tr>
      <w:tr w:rsidR="00BF13C8" w:rsidRPr="00414228"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414228" w:rsidRDefault="00BF13C8" w:rsidP="00BF13C8">
            <w:pPr>
              <w:spacing w:after="0" w:line="240" w:lineRule="auto"/>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Торговые предприятия</w:t>
            </w:r>
          </w:p>
          <w:p w:rsidR="00BF13C8" w:rsidRPr="00414228" w:rsidRDefault="00BF13C8" w:rsidP="00BF13C8">
            <w:pPr>
              <w:spacing w:after="0" w:line="240" w:lineRule="auto"/>
              <w:rPr>
                <w:rFonts w:ascii="Times New Roman" w:hAnsi="Times New Roman"/>
                <w:sz w:val="14"/>
                <w:szCs w:val="14"/>
                <w:lang w:eastAsia="en-US"/>
              </w:rPr>
            </w:pPr>
            <w:r w:rsidRPr="00414228">
              <w:rPr>
                <w:rFonts w:ascii="Times New Roman" w:eastAsia="Times New Roman" w:hAnsi="Times New Roman"/>
                <w:sz w:val="14"/>
                <w:szCs w:val="14"/>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shd w:val="clear" w:color="auto" w:fill="auto"/>
          </w:tcPr>
          <w:p w:rsidR="00BF13C8" w:rsidRPr="00414228" w:rsidRDefault="00BF13C8" w:rsidP="00BF13C8">
            <w:pPr>
              <w:spacing w:after="0" w:line="240" w:lineRule="auto"/>
              <w:rPr>
                <w:rFonts w:ascii="Times New Roman" w:eastAsia="Times New Roman" w:hAnsi="Times New Roman"/>
                <w:sz w:val="14"/>
                <w:szCs w:val="14"/>
                <w:lang w:eastAsia="zh-CN"/>
              </w:rPr>
            </w:pPr>
            <w:r w:rsidRPr="00414228">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414228" w:rsidRDefault="00BF13C8" w:rsidP="00BF13C8">
            <w:pPr>
              <w:spacing w:after="0" w:line="240" w:lineRule="auto"/>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Пешеходная доступность</w:t>
            </w:r>
          </w:p>
        </w:tc>
      </w:tr>
      <w:tr w:rsidR="00BF13C8" w:rsidRPr="00414228"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414228" w:rsidRDefault="00BF13C8" w:rsidP="00BF13C8">
            <w:pPr>
              <w:spacing w:after="0" w:line="240" w:lineRule="auto"/>
              <w:rPr>
                <w:rFonts w:ascii="Times New Roman" w:eastAsia="Times New Roman" w:hAnsi="Times New Roman"/>
                <w:sz w:val="14"/>
                <w:szCs w:val="14"/>
                <w:lang w:eastAsia="zh-CN"/>
              </w:rPr>
            </w:pPr>
            <w:r w:rsidRPr="00414228">
              <w:rPr>
                <w:rFonts w:ascii="Times New Roman" w:hAnsi="Times New Roman"/>
                <w:i/>
                <w:sz w:val="14"/>
                <w:szCs w:val="14"/>
                <w:lang w:eastAsia="en-US"/>
              </w:rPr>
              <w:t xml:space="preserve">Примечание: территориальная доступность </w:t>
            </w:r>
            <w:r w:rsidRPr="00414228">
              <w:rPr>
                <w:rFonts w:ascii="Times New Roman" w:eastAsia="Times New Roman" w:hAnsi="Times New Roman"/>
                <w:i/>
                <w:sz w:val="14"/>
                <w:szCs w:val="14"/>
                <w:lang w:eastAsia="zh-CN"/>
              </w:rPr>
              <w:t xml:space="preserve">предприятий общественного питания применима для  общественно-деловых центров </w:t>
            </w:r>
          </w:p>
        </w:tc>
      </w:tr>
      <w:tr w:rsidR="00BF13C8" w:rsidRPr="00414228"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414228" w:rsidRDefault="00BF13C8" w:rsidP="00BF13C8">
            <w:pPr>
              <w:spacing w:after="0" w:line="240" w:lineRule="auto"/>
              <w:rPr>
                <w:rFonts w:ascii="Times New Roman" w:hAnsi="Times New Roman"/>
                <w:sz w:val="14"/>
                <w:szCs w:val="14"/>
                <w:lang w:eastAsia="en-US"/>
              </w:rPr>
            </w:pPr>
            <w:r w:rsidRPr="00414228">
              <w:rPr>
                <w:rFonts w:ascii="Times New Roman" w:eastAsia="Times New Roman" w:hAnsi="Times New Roman"/>
                <w:sz w:val="14"/>
                <w:szCs w:val="14"/>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shd w:val="clear" w:color="auto" w:fill="auto"/>
          </w:tcPr>
          <w:p w:rsidR="00BF13C8" w:rsidRPr="00414228" w:rsidRDefault="00BF13C8" w:rsidP="00BF13C8">
            <w:pPr>
              <w:spacing w:after="0" w:line="240" w:lineRule="auto"/>
              <w:rPr>
                <w:rFonts w:ascii="Times New Roman" w:eastAsia="Times New Roman" w:hAnsi="Times New Roman"/>
                <w:sz w:val="14"/>
                <w:szCs w:val="14"/>
                <w:lang w:eastAsia="zh-CN"/>
              </w:rPr>
            </w:pPr>
            <w:r w:rsidRPr="00414228">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414228" w:rsidRDefault="00BF13C8" w:rsidP="00BF13C8">
            <w:pPr>
              <w:spacing w:after="0" w:line="240" w:lineRule="auto"/>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Пешеходная доступность:</w:t>
            </w:r>
          </w:p>
        </w:tc>
      </w:tr>
      <w:tr w:rsidR="00BF13C8" w:rsidRPr="00414228"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414228" w:rsidRDefault="00BF13C8" w:rsidP="00BF13C8">
            <w:pPr>
              <w:snapToGrid w:val="0"/>
              <w:spacing w:after="0" w:line="240" w:lineRule="auto"/>
              <w:rPr>
                <w:rFonts w:ascii="Times New Roman" w:hAnsi="Times New Roman"/>
                <w:b/>
                <w:sz w:val="14"/>
                <w:szCs w:val="14"/>
                <w:lang w:eastAsia="en-US"/>
              </w:rPr>
            </w:pPr>
          </w:p>
        </w:tc>
        <w:tc>
          <w:tcPr>
            <w:tcW w:w="3260" w:type="dxa"/>
            <w:tcBorders>
              <w:top w:val="single" w:sz="4" w:space="0" w:color="000000"/>
              <w:left w:val="single" w:sz="4" w:space="0" w:color="000000"/>
              <w:bottom w:val="single" w:sz="4" w:space="0" w:color="000000"/>
            </w:tcBorders>
            <w:shd w:val="clear" w:color="auto" w:fill="auto"/>
          </w:tcPr>
          <w:p w:rsidR="00BF13C8" w:rsidRPr="00414228" w:rsidRDefault="00BF13C8" w:rsidP="00BF13C8">
            <w:pPr>
              <w:snapToGrid w:val="0"/>
              <w:spacing w:after="0" w:line="240" w:lineRule="auto"/>
              <w:rPr>
                <w:rFonts w:ascii="Times New Roman" w:hAnsi="Times New Roman"/>
                <w:sz w:val="14"/>
                <w:szCs w:val="1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414228" w:rsidRDefault="00BF13C8" w:rsidP="00BF13C8">
            <w:pPr>
              <w:spacing w:after="0" w:line="240" w:lineRule="auto"/>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30 минут</w:t>
            </w:r>
          </w:p>
        </w:tc>
      </w:tr>
      <w:tr w:rsidR="00BF13C8" w:rsidRPr="00414228"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414228" w:rsidRDefault="00BF13C8" w:rsidP="00BF13C8">
            <w:pPr>
              <w:spacing w:after="0" w:line="240" w:lineRule="auto"/>
              <w:jc w:val="center"/>
              <w:rPr>
                <w:rFonts w:ascii="Times New Roman" w:eastAsia="Times New Roman" w:hAnsi="Times New Roman"/>
                <w:sz w:val="14"/>
                <w:szCs w:val="14"/>
                <w:lang w:eastAsia="zh-CN"/>
              </w:rPr>
            </w:pPr>
            <w:r w:rsidRPr="00414228">
              <w:rPr>
                <w:rFonts w:ascii="Times New Roman" w:eastAsia="Times New Roman" w:hAnsi="Times New Roman"/>
                <w:b/>
                <w:sz w:val="14"/>
                <w:szCs w:val="14"/>
                <w:lang w:eastAsia="zh-CN"/>
              </w:rPr>
              <w:t>В области кредитно-финансового обслуживания</w:t>
            </w:r>
          </w:p>
        </w:tc>
      </w:tr>
      <w:tr w:rsidR="00BF13C8" w:rsidRPr="00BF13C8"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414228" w:rsidRDefault="00BF13C8" w:rsidP="00BF13C8">
            <w:pPr>
              <w:spacing w:after="0" w:line="240" w:lineRule="auto"/>
              <w:rPr>
                <w:rFonts w:ascii="Times New Roman" w:hAnsi="Times New Roman"/>
                <w:sz w:val="14"/>
                <w:szCs w:val="14"/>
                <w:lang w:eastAsia="en-US"/>
              </w:rPr>
            </w:pPr>
            <w:r w:rsidRPr="00414228">
              <w:rPr>
                <w:rFonts w:ascii="Times New Roman" w:eastAsia="Times New Roman" w:hAnsi="Times New Roman"/>
                <w:sz w:val="14"/>
                <w:szCs w:val="14"/>
                <w:lang w:eastAsia="zh-CN"/>
              </w:rPr>
              <w:t>Отделения банков</w:t>
            </w:r>
          </w:p>
        </w:tc>
        <w:tc>
          <w:tcPr>
            <w:tcW w:w="3260" w:type="dxa"/>
            <w:tcBorders>
              <w:top w:val="single" w:sz="4" w:space="0" w:color="000000"/>
              <w:left w:val="single" w:sz="4" w:space="0" w:color="000000"/>
              <w:bottom w:val="single" w:sz="4" w:space="0" w:color="000000"/>
            </w:tcBorders>
            <w:shd w:val="clear" w:color="auto" w:fill="auto"/>
          </w:tcPr>
          <w:p w:rsidR="00BF13C8" w:rsidRPr="00414228" w:rsidRDefault="00BF13C8" w:rsidP="00BF13C8">
            <w:pPr>
              <w:spacing w:after="0" w:line="240" w:lineRule="auto"/>
              <w:rPr>
                <w:rFonts w:ascii="Times New Roman" w:eastAsia="Times New Roman" w:hAnsi="Times New Roman"/>
                <w:sz w:val="14"/>
                <w:szCs w:val="14"/>
                <w:lang w:eastAsia="zh-CN"/>
              </w:rPr>
            </w:pPr>
            <w:r w:rsidRPr="00414228">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BF13C8" w:rsidRDefault="00BF13C8" w:rsidP="00BF13C8">
            <w:pPr>
              <w:spacing w:after="0" w:line="240" w:lineRule="auto"/>
              <w:rPr>
                <w:rFonts w:ascii="Times New Roman" w:eastAsia="Times New Roman" w:hAnsi="Times New Roman"/>
                <w:sz w:val="14"/>
                <w:szCs w:val="14"/>
                <w:lang w:eastAsia="zh-CN"/>
              </w:rPr>
            </w:pPr>
            <w:r w:rsidRPr="00414228">
              <w:rPr>
                <w:rFonts w:ascii="Times New Roman" w:eastAsia="Times New Roman" w:hAnsi="Times New Roman"/>
                <w:sz w:val="14"/>
                <w:szCs w:val="14"/>
                <w:lang w:eastAsia="zh-CN"/>
              </w:rPr>
              <w:t>Пешеходная доступность</w:t>
            </w:r>
          </w:p>
        </w:tc>
      </w:tr>
    </w:tbl>
    <w:p w:rsidR="00540BA3" w:rsidRDefault="00540BA3" w:rsidP="00D30CE9">
      <w:pPr>
        <w:suppressAutoHyphens w:val="0"/>
        <w:spacing w:line="360" w:lineRule="auto"/>
        <w:ind w:firstLine="709"/>
        <w:jc w:val="both"/>
        <w:rPr>
          <w:rFonts w:ascii="Times New Roman" w:eastAsia="Times New Roman" w:hAnsi="Times New Roman"/>
          <w:b/>
          <w:sz w:val="24"/>
          <w:szCs w:val="24"/>
          <w:lang w:eastAsia="ru-RU"/>
        </w:rPr>
      </w:pPr>
    </w:p>
    <w:p w:rsidR="00D30CE9" w:rsidRDefault="00D30CE9" w:rsidP="00D30CE9">
      <w:pPr>
        <w:suppressAutoHyphens w:val="0"/>
        <w:spacing w:line="360" w:lineRule="auto"/>
        <w:ind w:firstLine="709"/>
        <w:jc w:val="both"/>
        <w:rPr>
          <w:rFonts w:ascii="Times New Roman" w:eastAsia="Times New Roman" w:hAnsi="Times New Roman"/>
          <w:b/>
          <w:sz w:val="24"/>
          <w:szCs w:val="24"/>
          <w:lang w:eastAsia="ru-RU"/>
        </w:rPr>
      </w:pPr>
      <w:r w:rsidRPr="00D30CE9">
        <w:rPr>
          <w:rFonts w:ascii="Times New Roman" w:eastAsia="Times New Roman" w:hAnsi="Times New Roman"/>
          <w:b/>
          <w:sz w:val="24"/>
          <w:szCs w:val="24"/>
          <w:lang w:eastAsia="ru-RU"/>
        </w:rPr>
        <w:t>6. ОЦЕНКА ЭФФЕКТИВНОСТИ МЕРОПРИЯТИЙ, ВКЛЮЧЕННЫХ В ПРОГРАММУ, В ТОМ ЧИСЛЕ</w:t>
      </w:r>
      <w:r>
        <w:rPr>
          <w:rFonts w:ascii="Times New Roman" w:eastAsia="Times New Roman" w:hAnsi="Times New Roman"/>
          <w:b/>
          <w:sz w:val="24"/>
          <w:szCs w:val="24"/>
          <w:lang w:eastAsia="ru-RU"/>
        </w:rPr>
        <w:t>,</w:t>
      </w:r>
      <w:r w:rsidRPr="00D30CE9">
        <w:rPr>
          <w:rFonts w:ascii="Times New Roman" w:eastAsia="Times New Roman" w:hAnsi="Times New Roman"/>
          <w:b/>
          <w:sz w:val="24"/>
          <w:szCs w:val="24"/>
          <w:lang w:eastAsia="ru-RU"/>
        </w:rPr>
        <w:t xml:space="preserve"> С ТОЧКИ ЗРЕНИЯ ДОСТИЖЕНИЯ РАСЧЕТНОГО УРОВНЯ ОБЕСПЕЧЕННОСТИ НАСЕЛЕНИЯ</w:t>
      </w:r>
      <w:r>
        <w:rPr>
          <w:rFonts w:ascii="Times New Roman" w:eastAsia="Times New Roman" w:hAnsi="Times New Roman"/>
          <w:b/>
          <w:sz w:val="24"/>
          <w:szCs w:val="24"/>
          <w:lang w:eastAsia="ru-RU"/>
        </w:rPr>
        <w:t>,</w:t>
      </w:r>
      <w:r w:rsidRPr="00D30CE9">
        <w:rPr>
          <w:rFonts w:ascii="Times New Roman" w:eastAsia="Times New Roman" w:hAnsi="Times New Roman"/>
          <w:b/>
          <w:sz w:val="24"/>
          <w:szCs w:val="24"/>
          <w:lang w:eastAsia="ru-RU"/>
        </w:rPr>
        <w:t xml:space="preserve">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A05DAF" w:rsidRPr="00A05DAF" w:rsidRDefault="00A05DAF" w:rsidP="00414228">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Программа</w:t>
      </w:r>
      <w:r w:rsidRPr="00A05D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комплексного развития социальной инфраструктуры </w:t>
      </w:r>
      <w:r w:rsidR="00414228">
        <w:rPr>
          <w:rFonts w:ascii="Times New Roman" w:eastAsia="Times New Roman" w:hAnsi="Times New Roman"/>
          <w:sz w:val="24"/>
          <w:szCs w:val="24"/>
          <w:lang w:eastAsia="ru-RU"/>
        </w:rPr>
        <w:t>Кавказского сельского поселения Кавказского района</w:t>
      </w:r>
      <w:r>
        <w:rPr>
          <w:rFonts w:ascii="Times New Roman" w:eastAsia="Times New Roman" w:hAnsi="Times New Roman"/>
          <w:sz w:val="24"/>
          <w:szCs w:val="24"/>
          <w:lang w:eastAsia="ru-RU"/>
        </w:rPr>
        <w:t xml:space="preserve"> </w:t>
      </w:r>
      <w:r w:rsidRPr="00A05DAF">
        <w:rPr>
          <w:rFonts w:ascii="Times New Roman" w:eastAsia="Times New Roman" w:hAnsi="Times New Roman"/>
          <w:sz w:val="24"/>
          <w:szCs w:val="24"/>
          <w:lang w:eastAsia="ru-RU"/>
        </w:rPr>
        <w:t>разработан</w:t>
      </w:r>
      <w:r>
        <w:rPr>
          <w:rFonts w:ascii="Times New Roman" w:eastAsia="Times New Roman" w:hAnsi="Times New Roman"/>
          <w:sz w:val="24"/>
          <w:szCs w:val="24"/>
          <w:lang w:eastAsia="ru-RU"/>
        </w:rPr>
        <w:t>а</w:t>
      </w:r>
      <w:r w:rsidRPr="00A05DAF">
        <w:rPr>
          <w:rFonts w:ascii="Times New Roman" w:eastAsia="Times New Roman" w:hAnsi="Times New Roman"/>
          <w:sz w:val="24"/>
          <w:szCs w:val="24"/>
          <w:lang w:eastAsia="ru-RU"/>
        </w:rPr>
        <w:t xml:space="preserve">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A05DAF" w:rsidRDefault="00A05DAF" w:rsidP="00414228">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свою очередь, м</w:t>
      </w:r>
      <w:r w:rsidRPr="00A05DAF">
        <w:rPr>
          <w:rFonts w:ascii="Times New Roman" w:eastAsia="Times New Roman" w:hAnsi="Times New Roman"/>
          <w:sz w:val="24"/>
          <w:szCs w:val="24"/>
          <w:lang w:eastAsia="ru-RU"/>
        </w:rPr>
        <w:t xml:space="preserve">естные нормативы градостроительного проектирования </w:t>
      </w:r>
      <w:r w:rsidR="00414228">
        <w:rPr>
          <w:rFonts w:ascii="Times New Roman" w:eastAsia="Times New Roman" w:hAnsi="Times New Roman"/>
          <w:sz w:val="24"/>
          <w:szCs w:val="24"/>
          <w:lang w:eastAsia="ru-RU"/>
        </w:rPr>
        <w:t>Кавказского сельского поселения</w:t>
      </w:r>
      <w:r>
        <w:rPr>
          <w:rFonts w:ascii="Times New Roman" w:eastAsia="Times New Roman" w:hAnsi="Times New Roman"/>
          <w:sz w:val="24"/>
          <w:szCs w:val="24"/>
          <w:lang w:eastAsia="ru-RU"/>
        </w:rPr>
        <w:t xml:space="preserve"> </w:t>
      </w:r>
      <w:r w:rsidRPr="00A05DAF">
        <w:rPr>
          <w:rFonts w:ascii="Times New Roman" w:eastAsia="Times New Roman" w:hAnsi="Times New Roman"/>
          <w:sz w:val="24"/>
          <w:szCs w:val="24"/>
          <w:lang w:eastAsia="ru-RU"/>
        </w:rPr>
        <w:t>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w:t>
      </w:r>
      <w:r w:rsidR="00414228">
        <w:rPr>
          <w:rFonts w:ascii="Times New Roman" w:eastAsia="Times New Roman" w:hAnsi="Times New Roman"/>
          <w:sz w:val="24"/>
          <w:szCs w:val="24"/>
          <w:lang w:eastAsia="ru-RU"/>
        </w:rPr>
        <w:t xml:space="preserve">еральный </w:t>
      </w:r>
      <w:r w:rsidRPr="00A05DAF">
        <w:rPr>
          <w:rFonts w:ascii="Times New Roman" w:eastAsia="Times New Roman" w:hAnsi="Times New Roman"/>
          <w:sz w:val="24"/>
          <w:szCs w:val="24"/>
          <w:lang w:eastAsia="ru-RU"/>
        </w:rPr>
        <w:t>план поселения.</w:t>
      </w:r>
    </w:p>
    <w:p w:rsidR="00A05DAF" w:rsidRPr="00A05DAF" w:rsidRDefault="00A05DAF" w:rsidP="00414228">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xml:space="preserve">Местные нормативы градостроительного проектирования </w:t>
      </w:r>
      <w:r w:rsidR="00414228">
        <w:rPr>
          <w:rFonts w:ascii="Times New Roman" w:eastAsia="Times New Roman" w:hAnsi="Times New Roman"/>
          <w:sz w:val="24"/>
          <w:szCs w:val="24"/>
          <w:lang w:eastAsia="ru-RU"/>
        </w:rPr>
        <w:t xml:space="preserve">Кавказского сельского </w:t>
      </w:r>
      <w:r w:rsidRPr="00A05DAF">
        <w:rPr>
          <w:rFonts w:ascii="Times New Roman" w:eastAsia="Times New Roman" w:hAnsi="Times New Roman"/>
          <w:sz w:val="24"/>
          <w:szCs w:val="24"/>
          <w:lang w:eastAsia="ru-RU"/>
        </w:rPr>
        <w:t>поселения направлены на решение следующих основных задач:</w:t>
      </w:r>
    </w:p>
    <w:p w:rsidR="00A05DAF" w:rsidRPr="00A05DAF" w:rsidRDefault="00A05DAF" w:rsidP="00414228">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A05DAF" w:rsidRDefault="00A05DAF" w:rsidP="00414228">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A05DAF" w:rsidRDefault="00A05DAF" w:rsidP="00414228">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A05DAF" w:rsidRPr="00A05DAF" w:rsidRDefault="00A05DAF" w:rsidP="00414228">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A05DAF" w:rsidRPr="00A05DAF" w:rsidRDefault="00A05DAF" w:rsidP="00414228">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При внесении изменений в местные нормативы градостроительного проектирования поселения учитывались требования:</w:t>
      </w:r>
    </w:p>
    <w:p w:rsidR="00A05DAF" w:rsidRPr="00A05DAF" w:rsidRDefault="00A05DAF" w:rsidP="00414228">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охраны окружающей среды;</w:t>
      </w:r>
    </w:p>
    <w:p w:rsidR="00A05DAF" w:rsidRPr="00A05DAF" w:rsidRDefault="00A05DAF" w:rsidP="00414228">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санитарно-гигиенических норм;</w:t>
      </w:r>
    </w:p>
    <w:p w:rsidR="00A05DAF" w:rsidRPr="00A05DAF" w:rsidRDefault="00A05DAF" w:rsidP="00414228">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охраны памятников истории и культуры;</w:t>
      </w:r>
    </w:p>
    <w:p w:rsidR="00A05DAF" w:rsidRPr="00A05DAF" w:rsidRDefault="00A05DAF" w:rsidP="00414228">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интенсивности использования территорий иного назначения, выраженной в процентах застройки, иных показателях;</w:t>
      </w:r>
    </w:p>
    <w:p w:rsidR="00D30CE9" w:rsidRDefault="00A05DAF" w:rsidP="00414228">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пожарной безопасности.</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w:t>
      </w:r>
      <w:r w:rsidR="00414228">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настоящей Программы, соответствуют н</w:t>
      </w:r>
      <w:r w:rsidRPr="00791B94">
        <w:rPr>
          <w:rFonts w:ascii="Times New Roman" w:eastAsia="Times New Roman" w:hAnsi="Times New Roman"/>
          <w:sz w:val="24"/>
          <w:szCs w:val="24"/>
          <w:lang w:eastAsia="ru-RU"/>
        </w:rPr>
        <w:t>орматив</w:t>
      </w:r>
      <w:r>
        <w:rPr>
          <w:rFonts w:ascii="Times New Roman" w:eastAsia="Times New Roman" w:hAnsi="Times New Roman"/>
          <w:sz w:val="24"/>
          <w:szCs w:val="24"/>
          <w:lang w:eastAsia="ru-RU"/>
        </w:rPr>
        <w:t xml:space="preserve">ам </w:t>
      </w:r>
      <w:r w:rsidRPr="00791B94">
        <w:rPr>
          <w:rFonts w:ascii="Times New Roman" w:eastAsia="Times New Roman" w:hAnsi="Times New Roman"/>
          <w:sz w:val="24"/>
          <w:szCs w:val="24"/>
          <w:lang w:eastAsia="ru-RU"/>
        </w:rPr>
        <w:t>градостроительного проектирования поселения</w:t>
      </w:r>
      <w:r>
        <w:rPr>
          <w:rFonts w:ascii="Times New Roman" w:eastAsia="Times New Roman" w:hAnsi="Times New Roman"/>
          <w:sz w:val="24"/>
          <w:szCs w:val="24"/>
          <w:lang w:eastAsia="ru-RU"/>
        </w:rPr>
        <w:t>, в том числе целям и задачам настоящей Программы.</w:t>
      </w:r>
      <w:r w:rsidRPr="00791B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Нормативы </w:t>
      </w:r>
      <w:r w:rsidRPr="00791B94">
        <w:rPr>
          <w:rFonts w:ascii="Times New Roman" w:eastAsia="Times New Roman" w:hAnsi="Times New Roman"/>
          <w:sz w:val="24"/>
          <w:szCs w:val="24"/>
          <w:lang w:eastAsia="ru-RU"/>
        </w:rPr>
        <w:t>обеспеченности общеобразовательными организациями приняты с учетом 100</w:t>
      </w:r>
      <w:r w:rsidR="0061647A">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w:t>
      </w:r>
      <w:r w:rsidR="0061647A">
        <w:rPr>
          <w:rFonts w:ascii="Times New Roman" w:eastAsia="Times New Roman" w:hAnsi="Times New Roman"/>
          <w:sz w:val="24"/>
          <w:szCs w:val="24"/>
          <w:lang w:eastAsia="ru-RU"/>
        </w:rPr>
        <w:t xml:space="preserve">ветствии со </w:t>
      </w:r>
      <w:r w:rsidRPr="00791B94">
        <w:rPr>
          <w:rFonts w:ascii="Times New Roman" w:eastAsia="Times New Roman" w:hAnsi="Times New Roman"/>
          <w:sz w:val="24"/>
          <w:szCs w:val="24"/>
          <w:lang w:eastAsia="ru-RU"/>
        </w:rPr>
        <w:t>СНиП 2.07.01-89*</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общеобразовательных организаций  п</w:t>
      </w:r>
      <w:r w:rsidR="0061647A">
        <w:rPr>
          <w:rFonts w:ascii="Times New Roman" w:eastAsia="Times New Roman" w:hAnsi="Times New Roman"/>
          <w:sz w:val="24"/>
          <w:szCs w:val="24"/>
          <w:lang w:eastAsia="ru-RU"/>
        </w:rPr>
        <w:t xml:space="preserve">ри соответствующей вместимости: </w:t>
      </w:r>
      <w:r w:rsidRPr="00791B94">
        <w:rPr>
          <w:rFonts w:ascii="Times New Roman" w:eastAsia="Times New Roman" w:hAnsi="Times New Roman"/>
          <w:sz w:val="24"/>
          <w:szCs w:val="24"/>
          <w:lang w:eastAsia="ru-RU"/>
        </w:rPr>
        <w:t>до 400 учащ</w:t>
      </w:r>
      <w:r w:rsidR="0061647A">
        <w:rPr>
          <w:rFonts w:ascii="Times New Roman" w:eastAsia="Times New Roman" w:hAnsi="Times New Roman"/>
          <w:sz w:val="24"/>
          <w:szCs w:val="24"/>
          <w:lang w:eastAsia="ru-RU"/>
        </w:rPr>
        <w:t xml:space="preserve">ихся – 50 кв. м на 1 учащегося; </w:t>
      </w:r>
      <w:r w:rsidRPr="00791B94">
        <w:rPr>
          <w:rFonts w:ascii="Times New Roman" w:eastAsia="Times New Roman" w:hAnsi="Times New Roman"/>
          <w:sz w:val="24"/>
          <w:szCs w:val="24"/>
          <w:lang w:eastAsia="ru-RU"/>
        </w:rPr>
        <w:t>400-500 учащ</w:t>
      </w:r>
      <w:r w:rsidR="0061647A">
        <w:rPr>
          <w:rFonts w:ascii="Times New Roman" w:eastAsia="Times New Roman" w:hAnsi="Times New Roman"/>
          <w:sz w:val="24"/>
          <w:szCs w:val="24"/>
          <w:lang w:eastAsia="ru-RU"/>
        </w:rPr>
        <w:t xml:space="preserve">ихся – 60 кв. м на 1 учащегося; </w:t>
      </w:r>
      <w:r w:rsidRPr="00791B94">
        <w:rPr>
          <w:rFonts w:ascii="Times New Roman" w:eastAsia="Times New Roman" w:hAnsi="Times New Roman"/>
          <w:sz w:val="24"/>
          <w:szCs w:val="24"/>
          <w:lang w:eastAsia="ru-RU"/>
        </w:rPr>
        <w:t>500-600 учащ</w:t>
      </w:r>
      <w:r w:rsidR="0061647A">
        <w:rPr>
          <w:rFonts w:ascii="Times New Roman" w:eastAsia="Times New Roman" w:hAnsi="Times New Roman"/>
          <w:sz w:val="24"/>
          <w:szCs w:val="24"/>
          <w:lang w:eastAsia="ru-RU"/>
        </w:rPr>
        <w:t xml:space="preserve">ихся – 50 кв. м на 1 учащегося; </w:t>
      </w:r>
      <w:r w:rsidRPr="00791B94">
        <w:rPr>
          <w:rFonts w:ascii="Times New Roman" w:eastAsia="Times New Roman" w:hAnsi="Times New Roman"/>
          <w:sz w:val="24"/>
          <w:szCs w:val="24"/>
          <w:lang w:eastAsia="ru-RU"/>
        </w:rPr>
        <w:t>600-800 учащих</w:t>
      </w:r>
      <w:r w:rsidR="0061647A">
        <w:rPr>
          <w:rFonts w:ascii="Times New Roman" w:eastAsia="Times New Roman" w:hAnsi="Times New Roman"/>
          <w:sz w:val="24"/>
          <w:szCs w:val="24"/>
          <w:lang w:eastAsia="ru-RU"/>
        </w:rPr>
        <w:t xml:space="preserve">ся –  40 кв. м  на 1 учащегося; </w:t>
      </w:r>
      <w:r w:rsidRPr="00791B94">
        <w:rPr>
          <w:rFonts w:ascii="Times New Roman" w:eastAsia="Times New Roman" w:hAnsi="Times New Roman"/>
          <w:sz w:val="24"/>
          <w:szCs w:val="24"/>
          <w:lang w:eastAsia="ru-RU"/>
        </w:rPr>
        <w:t>800-1100 учащи</w:t>
      </w:r>
      <w:r w:rsidR="0061647A">
        <w:rPr>
          <w:rFonts w:ascii="Times New Roman" w:eastAsia="Times New Roman" w:hAnsi="Times New Roman"/>
          <w:sz w:val="24"/>
          <w:szCs w:val="24"/>
          <w:lang w:eastAsia="ru-RU"/>
        </w:rPr>
        <w:t xml:space="preserve">хся –  33 кв. м на 1 учащегося; </w:t>
      </w:r>
      <w:r w:rsidRPr="00791B94">
        <w:rPr>
          <w:rFonts w:ascii="Times New Roman" w:eastAsia="Times New Roman" w:hAnsi="Times New Roman"/>
          <w:sz w:val="24"/>
          <w:szCs w:val="24"/>
          <w:lang w:eastAsia="ru-RU"/>
        </w:rPr>
        <w:t>1100-1500 учащ</w:t>
      </w:r>
      <w:r w:rsidR="0061647A">
        <w:rPr>
          <w:rFonts w:ascii="Times New Roman" w:eastAsia="Times New Roman" w:hAnsi="Times New Roman"/>
          <w:sz w:val="24"/>
          <w:szCs w:val="24"/>
          <w:lang w:eastAsia="ru-RU"/>
        </w:rPr>
        <w:t xml:space="preserve">ихся – 21 кв. м на 1 учащегося; </w:t>
      </w:r>
      <w:r w:rsidRPr="00791B94">
        <w:rPr>
          <w:rFonts w:ascii="Times New Roman" w:eastAsia="Times New Roman" w:hAnsi="Times New Roman"/>
          <w:sz w:val="24"/>
          <w:szCs w:val="24"/>
          <w:lang w:eastAsia="ru-RU"/>
        </w:rPr>
        <w:t>1500-2000 учащи</w:t>
      </w:r>
      <w:r w:rsidR="0061647A">
        <w:rPr>
          <w:rFonts w:ascii="Times New Roman" w:eastAsia="Times New Roman" w:hAnsi="Times New Roman"/>
          <w:sz w:val="24"/>
          <w:szCs w:val="24"/>
          <w:lang w:eastAsia="ru-RU"/>
        </w:rPr>
        <w:t xml:space="preserve">хся – 17 кв. м на  1 учащегося; </w:t>
      </w:r>
      <w:r w:rsidRPr="00791B94">
        <w:rPr>
          <w:rFonts w:ascii="Times New Roman" w:eastAsia="Times New Roman" w:hAnsi="Times New Roman"/>
          <w:sz w:val="24"/>
          <w:szCs w:val="24"/>
          <w:lang w:eastAsia="ru-RU"/>
        </w:rPr>
        <w:t>свыше 2000 учащихся – 16 кв. м на 1 учащегося.</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могут быть уменьшены на 20% – в условиях реконструкции.</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Пути подходов учащихся к общеобразовательным организациям с начальными классами не должны пересекать проезжую часть маг</w:t>
      </w:r>
      <w:r w:rsidR="0061647A">
        <w:rPr>
          <w:rFonts w:ascii="Times New Roman" w:eastAsia="Times New Roman" w:hAnsi="Times New Roman"/>
          <w:sz w:val="24"/>
          <w:szCs w:val="24"/>
          <w:lang w:eastAsia="ru-RU"/>
        </w:rPr>
        <w:t xml:space="preserve">истральных улиц в одном уровне. </w:t>
      </w:r>
      <w:r w:rsidRPr="00791B94">
        <w:rPr>
          <w:rFonts w:ascii="Times New Roman" w:eastAsia="Times New Roman" w:hAnsi="Times New Roman"/>
          <w:sz w:val="24"/>
          <w:szCs w:val="24"/>
          <w:lang w:eastAsia="ru-RU"/>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r w:rsidR="0061647A">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Нормативы обеспеченности организациями дополнительного образования приняты с учетом охвата 10% общего числа школьнико</w:t>
      </w:r>
      <w:r w:rsidR="0061647A">
        <w:rPr>
          <w:rFonts w:ascii="Times New Roman" w:eastAsia="Times New Roman" w:hAnsi="Times New Roman"/>
          <w:sz w:val="24"/>
          <w:szCs w:val="24"/>
          <w:lang w:eastAsia="ru-RU"/>
        </w:rPr>
        <w:t xml:space="preserve">в, в том числе по видам зданий: </w:t>
      </w:r>
      <w:r w:rsidRPr="00791B94">
        <w:rPr>
          <w:rFonts w:ascii="Times New Roman" w:eastAsia="Times New Roman" w:hAnsi="Times New Roman"/>
          <w:sz w:val="24"/>
          <w:szCs w:val="24"/>
          <w:lang w:eastAsia="ru-RU"/>
        </w:rPr>
        <w:t>дворец (дом</w:t>
      </w:r>
      <w:r w:rsidR="0061647A">
        <w:rPr>
          <w:rFonts w:ascii="Times New Roman" w:eastAsia="Times New Roman" w:hAnsi="Times New Roman"/>
          <w:sz w:val="24"/>
          <w:szCs w:val="24"/>
          <w:lang w:eastAsia="ru-RU"/>
        </w:rPr>
        <w:t xml:space="preserve">) творчества школьников – 3,3%; станция юных техников – 0,9%; </w:t>
      </w:r>
      <w:r w:rsidRPr="00791B94">
        <w:rPr>
          <w:rFonts w:ascii="Times New Roman" w:eastAsia="Times New Roman" w:hAnsi="Times New Roman"/>
          <w:sz w:val="24"/>
          <w:szCs w:val="24"/>
          <w:lang w:eastAsia="ru-RU"/>
        </w:rPr>
        <w:t>ст</w:t>
      </w:r>
      <w:r w:rsidR="0061647A">
        <w:rPr>
          <w:rFonts w:ascii="Times New Roman" w:eastAsia="Times New Roman" w:hAnsi="Times New Roman"/>
          <w:sz w:val="24"/>
          <w:szCs w:val="24"/>
          <w:lang w:eastAsia="ru-RU"/>
        </w:rPr>
        <w:t xml:space="preserve">анция юных натуралистов – 0,4%; </w:t>
      </w:r>
      <w:r w:rsidRPr="00791B94">
        <w:rPr>
          <w:rFonts w:ascii="Times New Roman" w:eastAsia="Times New Roman" w:hAnsi="Times New Roman"/>
          <w:sz w:val="24"/>
          <w:szCs w:val="24"/>
          <w:lang w:eastAsia="ru-RU"/>
        </w:rPr>
        <w:t xml:space="preserve">станция юных туристов </w:t>
      </w:r>
      <w:r w:rsidR="0061647A">
        <w:rPr>
          <w:rFonts w:ascii="Times New Roman" w:eastAsia="Times New Roman" w:hAnsi="Times New Roman"/>
          <w:sz w:val="24"/>
          <w:szCs w:val="24"/>
          <w:lang w:eastAsia="ru-RU"/>
        </w:rPr>
        <w:t xml:space="preserve">– 0,4%; </w:t>
      </w:r>
      <w:r w:rsidRPr="00791B94">
        <w:rPr>
          <w:rFonts w:ascii="Times New Roman" w:eastAsia="Times New Roman" w:hAnsi="Times New Roman"/>
          <w:sz w:val="24"/>
          <w:szCs w:val="24"/>
          <w:lang w:eastAsia="ru-RU"/>
        </w:rPr>
        <w:t>детско-юно</w:t>
      </w:r>
      <w:r w:rsidR="0061647A">
        <w:rPr>
          <w:rFonts w:ascii="Times New Roman" w:eastAsia="Times New Roman" w:hAnsi="Times New Roman"/>
          <w:sz w:val="24"/>
          <w:szCs w:val="24"/>
          <w:lang w:eastAsia="ru-RU"/>
        </w:rPr>
        <w:t xml:space="preserve">шеская спортивная школа – 2,3%; </w:t>
      </w:r>
      <w:r w:rsidRPr="00791B94">
        <w:rPr>
          <w:rFonts w:ascii="Times New Roman" w:eastAsia="Times New Roman" w:hAnsi="Times New Roman"/>
          <w:sz w:val="24"/>
          <w:szCs w:val="24"/>
          <w:lang w:eastAsia="ru-RU"/>
        </w:rPr>
        <w:t>детская школа искусств или музыкальная, художественная, хореографическая школа – 2,7%.</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организаций дополнительного образования устанавливаются заданием на проектирование.</w:t>
      </w:r>
    </w:p>
    <w:p w:rsidR="00A05DAF"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При вместимости стационарных учреждений:</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50 коек – 300 кв. м на 1 койку;</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150 коек – 200 кв. м на 1 койку;</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300-400 коек – 150 кв. м на 1 койку;</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500-600 коек – 100 кв. м на 1 койку;</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800 коек – 80 кв. м на 1 койку;</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1000 коек – 60 кв. м на 1 койку.</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Для нестационарных (амбулаторных) учреждений:</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0,1 га на 100 посещений в смену, но не менее 0,5 га на объект.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менее 300 человек – при удаленности от других лечебно-профилактических медицинских организаций 6 км;</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от 300 до 700 человек – при удаленности от других лечебно-профилактических медицинских организаций 4 км;</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 с численностью населения более 700 человек – при удаленности от других лечебно-профилактических медицинских организаций 2 км.</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размеров земельных участков: </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для размещения </w:t>
      </w:r>
      <w:proofErr w:type="spellStart"/>
      <w:r w:rsidRPr="00791B94">
        <w:rPr>
          <w:rFonts w:ascii="Times New Roman" w:eastAsia="Times New Roman" w:hAnsi="Times New Roman"/>
          <w:sz w:val="24"/>
          <w:szCs w:val="24"/>
          <w:lang w:eastAsia="ru-RU"/>
        </w:rPr>
        <w:t>ФАПов</w:t>
      </w:r>
      <w:proofErr w:type="spellEnd"/>
      <w:r w:rsidRPr="00791B94">
        <w:rPr>
          <w:rFonts w:ascii="Times New Roman" w:eastAsia="Times New Roman" w:hAnsi="Times New Roman"/>
          <w:sz w:val="24"/>
          <w:szCs w:val="24"/>
          <w:lang w:eastAsia="ru-RU"/>
        </w:rPr>
        <w:t xml:space="preserve"> – 0,2 га на объект.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объектов скорой медицинской помощи   – 0,2 - 0,4 га на объект.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городских населенных пунктов с численностью населения до 50 тыс. человек 1 объект на 10 тыс. человек;</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1 объект на 6,2 тыс. человек.</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для аптечных организаций:</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I-II групп – 0,3 га на объект или встроенные;</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III-V групп – 0,25 га на объект;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VI-VIII – 0,2 га на объект.   </w:t>
      </w:r>
    </w:p>
    <w:p w:rsid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аптечных организаций в сел</w:t>
      </w:r>
      <w:r w:rsidR="009B43F6">
        <w:rPr>
          <w:rFonts w:ascii="Times New Roman" w:eastAsia="Times New Roman" w:hAnsi="Times New Roman"/>
          <w:sz w:val="24"/>
          <w:szCs w:val="24"/>
          <w:lang w:eastAsia="ru-RU"/>
        </w:rPr>
        <w:t xml:space="preserve">ьских поселениях </w:t>
      </w:r>
      <w:r>
        <w:rPr>
          <w:rFonts w:ascii="Times New Roman" w:eastAsia="Times New Roman" w:hAnsi="Times New Roman"/>
          <w:sz w:val="24"/>
          <w:szCs w:val="24"/>
          <w:lang w:eastAsia="ru-RU"/>
        </w:rPr>
        <w:t>- до 30 минут.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w:t>
      </w:r>
      <w:r w:rsidR="009B43F6">
        <w:rPr>
          <w:rFonts w:ascii="Times New Roman" w:eastAsia="Times New Roman" w:hAnsi="Times New Roman"/>
          <w:sz w:val="24"/>
          <w:szCs w:val="24"/>
          <w:lang w:eastAsia="ru-RU"/>
        </w:rPr>
        <w:t xml:space="preserve">еления не менее 5 тыс. человек. </w:t>
      </w:r>
      <w:r w:rsidRPr="00791B94">
        <w:rPr>
          <w:rFonts w:ascii="Times New Roman" w:eastAsia="Times New Roman" w:hAnsi="Times New Roman"/>
          <w:sz w:val="24"/>
          <w:szCs w:val="24"/>
          <w:lang w:eastAsia="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w:t>
      </w:r>
      <w:r w:rsidR="009B43F6">
        <w:rPr>
          <w:rFonts w:ascii="Times New Roman" w:eastAsia="Times New Roman" w:hAnsi="Times New Roman"/>
          <w:sz w:val="24"/>
          <w:szCs w:val="24"/>
          <w:lang w:eastAsia="ru-RU"/>
        </w:rPr>
        <w:t xml:space="preserve">ивной школы – 1,5 га на объект. </w:t>
      </w:r>
      <w:r w:rsidRPr="00791B94">
        <w:rPr>
          <w:rFonts w:ascii="Times New Roman" w:eastAsia="Times New Roman" w:hAnsi="Times New Roman"/>
          <w:sz w:val="24"/>
          <w:szCs w:val="24"/>
          <w:lang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791B94">
        <w:rPr>
          <w:rFonts w:ascii="Times New Roman" w:eastAsia="Times New Roman" w:hAnsi="Times New Roman"/>
          <w:sz w:val="24"/>
          <w:szCs w:val="24"/>
          <w:lang w:eastAsia="ru-RU"/>
        </w:rPr>
        <w:t>травмо</w:t>
      </w:r>
      <w:proofErr w:type="spellEnd"/>
      <w:r w:rsidR="009B43F6">
        <w:rPr>
          <w:rFonts w:ascii="Times New Roman" w:eastAsia="Times New Roman" w:hAnsi="Times New Roman"/>
          <w:sz w:val="24"/>
          <w:szCs w:val="24"/>
          <w:lang w:eastAsia="ru-RU"/>
        </w:rPr>
        <w:t>-</w:t>
      </w:r>
      <w:r w:rsidRPr="00791B94">
        <w:rPr>
          <w:rFonts w:ascii="Times New Roman" w:eastAsia="Times New Roman" w:hAnsi="Times New Roman"/>
          <w:sz w:val="24"/>
          <w:szCs w:val="24"/>
          <w:lang w:eastAsia="ru-RU"/>
        </w:rPr>
        <w:t>безопасное) покрытие, а также ограждение из стальной сетчатой конструкции высотой 2-4,5 м повышенного эстетического уровня.</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Радиус обслуживания спортивного центра, расположенного в поселении – 1500 м.</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r w:rsidR="00844195">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от 5 до 10 тыс. человек – 1 объект.</w:t>
      </w:r>
    </w:p>
    <w:p w:rsidR="00791B94" w:rsidRPr="00791B94" w:rsidRDefault="00844195" w:rsidP="00414228">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земельных участков </w:t>
      </w:r>
      <w:r w:rsidR="00791B94" w:rsidRPr="00791B94">
        <w:rPr>
          <w:rFonts w:ascii="Times New Roman" w:eastAsia="Times New Roman" w:hAnsi="Times New Roman"/>
          <w:sz w:val="24"/>
          <w:szCs w:val="24"/>
          <w:lang w:eastAsia="ru-RU"/>
        </w:rPr>
        <w:t>музеев устанавливаются заданием на проектирование.</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 для сельских населенных пунктов – 200 мест на 1 тыс. человек.</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w:t>
      </w:r>
      <w:r w:rsidR="00414228">
        <w:rPr>
          <w:rFonts w:ascii="Times New Roman" w:eastAsia="Times New Roman" w:hAnsi="Times New Roman"/>
          <w:sz w:val="24"/>
          <w:szCs w:val="24"/>
          <w:lang w:eastAsia="ru-RU"/>
        </w:rPr>
        <w:t xml:space="preserve"> земельных участков </w:t>
      </w:r>
      <w:r w:rsidRPr="00791B94">
        <w:rPr>
          <w:rFonts w:ascii="Times New Roman" w:eastAsia="Times New Roman" w:hAnsi="Times New Roman"/>
          <w:sz w:val="24"/>
          <w:szCs w:val="24"/>
          <w:lang w:eastAsia="ru-RU"/>
        </w:rPr>
        <w:t>сельских учреждений культуры клубного типа устанавливаются заданием на проектирование.</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библиотеками по соответствующим  типам библиотек следует принимать:</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для сельских поселений с численностью населения от 1000 до  3000 тыс. че</w:t>
      </w:r>
      <w:r w:rsidR="00844195">
        <w:rPr>
          <w:rFonts w:ascii="Times New Roman" w:eastAsia="Times New Roman" w:hAnsi="Times New Roman"/>
          <w:sz w:val="24"/>
          <w:szCs w:val="24"/>
          <w:lang w:eastAsia="ru-RU"/>
        </w:rPr>
        <w:t xml:space="preserve">ловек - общедоступная -1 объект. </w:t>
      </w:r>
    </w:p>
    <w:p w:rsid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для библиотек устанавливаются заданием на проектирование.</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отделений почтовой связи, как учреждений второй степени необходимости определена: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неблагоприятными природными условиями – 200 м/2-5 мин.;</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Расчетная обеспеченность населения в торговых центрах (ТЦ) местного значения на 1000 жителей принимается из расчета: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- 300 кв. метров в сельских поселениях. </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Радиус обслуживания ТЦ в  сельских поселениях – 2000 метров.</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Торговые центры сельских поселений с числом жителей, тыс. чел.:</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1 –  0,1-0,2 га;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 1 до 3 – 0,2-0,4 га;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3 до 4 – 0,4-0,6 га;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 до 6 – 0,6-0,7 га;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7 до 10 – 0,7-0,8 га;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10 до 15 – 0,8-1,1 га;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15 до 20 – 1,0-1,2 га.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w:t>
      </w:r>
      <w:r w:rsidR="00844195">
        <w:rPr>
          <w:rFonts w:ascii="Times New Roman" w:eastAsia="Times New Roman" w:hAnsi="Times New Roman"/>
          <w:sz w:val="24"/>
          <w:szCs w:val="24"/>
          <w:lang w:eastAsia="ru-RU"/>
        </w:rPr>
        <w:t xml:space="preserve"> может быть увеличена до 50 %. </w:t>
      </w:r>
      <w:r w:rsidRPr="00791B94">
        <w:rPr>
          <w:rFonts w:ascii="Times New Roman" w:eastAsia="Times New Roman" w:hAnsi="Times New Roman"/>
          <w:sz w:val="24"/>
          <w:szCs w:val="24"/>
          <w:lang w:eastAsia="ru-RU"/>
        </w:rPr>
        <w:t>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r w:rsidR="00844195">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земельном участке розничного рынка проектируются следующие функциональные зоны:</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торговая зона (с </w:t>
      </w:r>
      <w:proofErr w:type="spellStart"/>
      <w:r w:rsidRPr="00791B94">
        <w:rPr>
          <w:rFonts w:ascii="Times New Roman" w:eastAsia="Times New Roman" w:hAnsi="Times New Roman"/>
          <w:sz w:val="24"/>
          <w:szCs w:val="24"/>
          <w:lang w:eastAsia="ru-RU"/>
        </w:rPr>
        <w:t>подзонами</w:t>
      </w:r>
      <w:proofErr w:type="spellEnd"/>
      <w:r w:rsidRPr="00791B94">
        <w:rPr>
          <w:rFonts w:ascii="Times New Roman" w:eastAsia="Times New Roman" w:hAnsi="Times New Roman"/>
          <w:sz w:val="24"/>
          <w:szCs w:val="24"/>
          <w:lang w:eastAsia="ru-RU"/>
        </w:rPr>
        <w:t xml:space="preserve"> продовольственных и непродовольственных торговых помещений);</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административно-складская зона;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 хозяйственная зона;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стоянки автотранспорта;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подхода и распределения</w:t>
      </w:r>
      <w:r w:rsidR="00890C07">
        <w:rPr>
          <w:rFonts w:ascii="Times New Roman" w:eastAsia="Times New Roman" w:hAnsi="Times New Roman"/>
          <w:sz w:val="24"/>
          <w:szCs w:val="24"/>
          <w:lang w:eastAsia="ru-RU"/>
        </w:rPr>
        <w:t>,</w:t>
      </w:r>
      <w:r w:rsidRPr="00791B94">
        <w:rPr>
          <w:rFonts w:ascii="Times New Roman" w:eastAsia="Times New Roman" w:hAnsi="Times New Roman"/>
          <w:sz w:val="24"/>
          <w:szCs w:val="24"/>
          <w:lang w:eastAsia="ru-RU"/>
        </w:rPr>
        <w:t xml:space="preserve"> связанных с рынком пешеходных потоков;</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озеленения и отдыха покупателей.</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При проектировании розничных рынков необходимо обеспечивать:</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безопасность пешеходного передвижения в пределах пешеходной зоны;</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пешеходную доступность розничного рынка от остановок общественного пассажирского транспорта не более 250 метров;</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места парковки автомобилей на расстоянии не более 400 м от любой точки рынка;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длину перехода между наиболее удаленными объектами рынков не более 400 м;</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длину перехода из любой точки рынка до общественного туалета не более 200 м.</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Требуемое расчетное количество </w:t>
      </w:r>
      <w:proofErr w:type="spellStart"/>
      <w:r w:rsidRPr="00791B94">
        <w:rPr>
          <w:rFonts w:ascii="Times New Roman" w:eastAsia="Times New Roman" w:hAnsi="Times New Roman"/>
          <w:sz w:val="24"/>
          <w:szCs w:val="24"/>
          <w:lang w:eastAsia="ru-RU"/>
        </w:rPr>
        <w:t>машино</w:t>
      </w:r>
      <w:proofErr w:type="spellEnd"/>
      <w:r w:rsidRPr="00791B94">
        <w:rPr>
          <w:rFonts w:ascii="Times New Roman" w:eastAsia="Times New Roman" w:hAnsi="Times New Roman"/>
          <w:sz w:val="24"/>
          <w:szCs w:val="24"/>
          <w:lang w:eastAsia="ru-RU"/>
        </w:rPr>
        <w:t xml:space="preserve">-мест для парковки легковых автомобилей определяется из расчета 1 </w:t>
      </w:r>
      <w:proofErr w:type="spellStart"/>
      <w:r w:rsidRPr="00791B94">
        <w:rPr>
          <w:rFonts w:ascii="Times New Roman" w:eastAsia="Times New Roman" w:hAnsi="Times New Roman"/>
          <w:sz w:val="24"/>
          <w:szCs w:val="24"/>
          <w:lang w:eastAsia="ru-RU"/>
        </w:rPr>
        <w:t>машино</w:t>
      </w:r>
      <w:proofErr w:type="spellEnd"/>
      <w:r w:rsidRPr="00791B94">
        <w:rPr>
          <w:rFonts w:ascii="Times New Roman" w:eastAsia="Times New Roman" w:hAnsi="Times New Roman"/>
          <w:sz w:val="24"/>
          <w:szCs w:val="24"/>
          <w:lang w:eastAsia="ru-RU"/>
        </w:rPr>
        <w:t xml:space="preserve">-место на 1 торговое место или на 10 кв. м торговой площади. </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На рынках, расположенных в общественно-деловых зонах, при размерах торговой площади до 1000 кв. м расчетное количество </w:t>
      </w:r>
      <w:proofErr w:type="spellStart"/>
      <w:r w:rsidRPr="00791B94">
        <w:rPr>
          <w:rFonts w:ascii="Times New Roman" w:eastAsia="Times New Roman" w:hAnsi="Times New Roman"/>
          <w:sz w:val="24"/>
          <w:szCs w:val="24"/>
          <w:lang w:eastAsia="ru-RU"/>
        </w:rPr>
        <w:t>машино</w:t>
      </w:r>
      <w:proofErr w:type="spellEnd"/>
      <w:r w:rsidRPr="00791B94">
        <w:rPr>
          <w:rFonts w:ascii="Times New Roman" w:eastAsia="Times New Roman" w:hAnsi="Times New Roman"/>
          <w:sz w:val="24"/>
          <w:szCs w:val="24"/>
          <w:lang w:eastAsia="ru-RU"/>
        </w:rPr>
        <w:t xml:space="preserve">-мест составляет 25 </w:t>
      </w:r>
      <w:proofErr w:type="spellStart"/>
      <w:r w:rsidRPr="00791B94">
        <w:rPr>
          <w:rFonts w:ascii="Times New Roman" w:eastAsia="Times New Roman" w:hAnsi="Times New Roman"/>
          <w:sz w:val="24"/>
          <w:szCs w:val="24"/>
          <w:lang w:eastAsia="ru-RU"/>
        </w:rPr>
        <w:t>машино</w:t>
      </w:r>
      <w:proofErr w:type="spellEnd"/>
      <w:r w:rsidRPr="00791B94">
        <w:rPr>
          <w:rFonts w:ascii="Times New Roman" w:eastAsia="Times New Roman" w:hAnsi="Times New Roman"/>
          <w:sz w:val="24"/>
          <w:szCs w:val="24"/>
          <w:lang w:eastAsia="ru-RU"/>
        </w:rPr>
        <w:t>-мест на 50 торговых мест.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r w:rsidR="00890C07">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50 мест – 0,25-0,2 га на 100 мест;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50 до 150 мест – 0,2-0,15 га на 100 мест;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свыше 150 мест – 0,1 га на 100 мест.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предприятий общественного питания, как учреждений второй степени необходимости определена:</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неблагоприятными природными условиями – 200 м/2-5 мин.;</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7 рабочих мест на 1 тыс. человек;</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50 рабочих мест – 0,1-0,2 га на 10 рабочих мест;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50 до 150 рабочих мест – 0,05-0,08 га на 10 рабочих мест;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свыше 150 рабочих мест – 0,03-0,04 га на 10 рабочих мест.</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Пешеходная доступность предприятий бытового обслуживания, как учреждений второй ст</w:t>
      </w:r>
      <w:r w:rsidR="00890C07">
        <w:rPr>
          <w:rFonts w:ascii="Times New Roman" w:eastAsia="Times New Roman" w:hAnsi="Times New Roman"/>
          <w:sz w:val="24"/>
          <w:szCs w:val="24"/>
          <w:lang w:eastAsia="ru-RU"/>
        </w:rPr>
        <w:t xml:space="preserve">епени необходимости определена: </w:t>
      </w:r>
      <w:r w:rsidRPr="00791B94">
        <w:rPr>
          <w:rFonts w:ascii="Times New Roman" w:eastAsia="Times New Roman" w:hAnsi="Times New Roman"/>
          <w:sz w:val="24"/>
          <w:szCs w:val="24"/>
          <w:lang w:eastAsia="ru-RU"/>
        </w:rPr>
        <w:t>для зон с неблагоприятными природн</w:t>
      </w:r>
      <w:r w:rsidR="00890C07">
        <w:rPr>
          <w:rFonts w:ascii="Times New Roman" w:eastAsia="Times New Roman" w:hAnsi="Times New Roman"/>
          <w:sz w:val="24"/>
          <w:szCs w:val="24"/>
          <w:lang w:eastAsia="ru-RU"/>
        </w:rPr>
        <w:t xml:space="preserve">ыми условиями – 200 м/2-5 мин.; </w:t>
      </w:r>
      <w:r w:rsidRPr="00791B94">
        <w:rPr>
          <w:rFonts w:ascii="Times New Roman" w:eastAsia="Times New Roman" w:hAnsi="Times New Roman"/>
          <w:sz w:val="24"/>
          <w:szCs w:val="24"/>
          <w:lang w:eastAsia="ru-RU"/>
        </w:rPr>
        <w:t>для зон с относительно благоприятными природными условиями – 450 м/5-10 мин.;</w:t>
      </w:r>
      <w:r w:rsidR="00890C07">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 xml:space="preserve">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Прачечные</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прачечными принят в соответствии со          СНиП 2.07.01-89* «Градостроительство. Планировка и застройка г</w:t>
      </w:r>
      <w:r w:rsidR="00890C07">
        <w:rPr>
          <w:rFonts w:ascii="Times New Roman" w:eastAsia="Times New Roman" w:hAnsi="Times New Roman"/>
          <w:sz w:val="24"/>
          <w:szCs w:val="24"/>
          <w:lang w:eastAsia="ru-RU"/>
        </w:rPr>
        <w:t xml:space="preserve">ородских и сельских поселений»: </w:t>
      </w:r>
      <w:r w:rsidRPr="00791B94">
        <w:rPr>
          <w:rFonts w:ascii="Times New Roman" w:eastAsia="Times New Roman" w:hAnsi="Times New Roman"/>
          <w:sz w:val="24"/>
          <w:szCs w:val="24"/>
          <w:lang w:eastAsia="ru-RU"/>
        </w:rPr>
        <w:t>для сельских населенных пунктов – 60 кг белья в смену на 1 тыс. человек.</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- 0,1-0,2 га на объект для прачечных самообслуживания;</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- 0,5-1,0 га на объект для фабрик-прачечных.</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Химчистки</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3,5 кг вещей в смену на 1 тыс. человек.</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- 0,1-0,2 га на объект для химчисток самообслуживания;</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- 0,5-1,0 га на объект для фабрик-химчисток;</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Бани.</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7 мест на 1 тыс. человек.</w:t>
      </w:r>
    </w:p>
    <w:p w:rsidR="00791B94" w:rsidRPr="00791B94" w:rsidRDefault="00791B94" w:rsidP="00414228">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30CE9" w:rsidRPr="00BA1267" w:rsidRDefault="00BA1267" w:rsidP="00414228">
      <w:pPr>
        <w:suppressAutoHyphens w:val="0"/>
        <w:spacing w:after="0" w:line="240" w:lineRule="auto"/>
        <w:ind w:firstLine="709"/>
        <w:jc w:val="both"/>
        <w:rPr>
          <w:rFonts w:ascii="Times New Roman" w:eastAsia="Times New Roman" w:hAnsi="Times New Roman"/>
          <w:sz w:val="24"/>
          <w:szCs w:val="24"/>
          <w:lang w:eastAsia="ru-RU"/>
        </w:rPr>
      </w:pPr>
      <w:r w:rsidRPr="00BA1267">
        <w:rPr>
          <w:rFonts w:ascii="Times New Roman" w:eastAsia="Times New Roman" w:hAnsi="Times New Roman"/>
          <w:sz w:val="24"/>
          <w:szCs w:val="24"/>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w:t>
      </w:r>
      <w:r w:rsidR="00890C07">
        <w:rPr>
          <w:rFonts w:ascii="Times New Roman" w:eastAsia="Times New Roman" w:hAnsi="Times New Roman"/>
          <w:sz w:val="24"/>
          <w:szCs w:val="24"/>
          <w:lang w:eastAsia="ru-RU"/>
        </w:rPr>
        <w:t>руктуры, отраженные в таблице 5</w:t>
      </w:r>
      <w:r w:rsidRPr="00BA1267">
        <w:rPr>
          <w:rFonts w:ascii="Times New Roman" w:eastAsia="Times New Roman" w:hAnsi="Times New Roman"/>
          <w:sz w:val="24"/>
          <w:szCs w:val="24"/>
          <w:lang w:eastAsia="ru-RU"/>
        </w:rPr>
        <w:t xml:space="preserve"> настоящей Программы заключается в следующем.</w:t>
      </w:r>
    </w:p>
    <w:p w:rsidR="00BA1267" w:rsidRPr="00BA1267" w:rsidRDefault="00BA1267" w:rsidP="00414228">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2156E" w:rsidRPr="007F14E9" w:rsidRDefault="0022156E" w:rsidP="007F14E9">
      <w:pPr>
        <w:spacing w:after="0" w:line="240" w:lineRule="auto"/>
        <w:ind w:firstLine="709"/>
        <w:jc w:val="both"/>
        <w:rPr>
          <w:rFonts w:ascii="Times New Roman" w:eastAsia="Times New Roman" w:hAnsi="Times New Roman"/>
          <w:sz w:val="24"/>
          <w:szCs w:val="24"/>
          <w:lang w:eastAsia="zh-CN"/>
        </w:rPr>
      </w:pPr>
      <w:r w:rsidRPr="0022156E">
        <w:rPr>
          <w:rFonts w:ascii="Times New Roman" w:eastAsia="Times New Roman" w:hAnsi="Times New Roman"/>
          <w:sz w:val="24"/>
          <w:szCs w:val="24"/>
          <w:lang w:eastAsia="zh-CN"/>
        </w:rPr>
        <w:t xml:space="preserve">В состав </w:t>
      </w:r>
      <w:r w:rsidR="00414228">
        <w:rPr>
          <w:rFonts w:ascii="Times New Roman" w:eastAsia="Times New Roman" w:hAnsi="Times New Roman"/>
          <w:sz w:val="24"/>
          <w:szCs w:val="24"/>
          <w:lang w:eastAsia="zh-CN"/>
        </w:rPr>
        <w:t>Кавказского</w:t>
      </w:r>
      <w:r w:rsidRPr="0022156E">
        <w:rPr>
          <w:rFonts w:ascii="Times New Roman" w:eastAsia="Times New Roman" w:hAnsi="Times New Roman"/>
          <w:sz w:val="24"/>
          <w:szCs w:val="24"/>
          <w:lang w:eastAsia="zh-CN"/>
        </w:rPr>
        <w:t xml:space="preserve"> сельского поселения входит один населенный пункт – </w:t>
      </w:r>
      <w:r w:rsidR="00414228">
        <w:rPr>
          <w:rFonts w:ascii="Times New Roman" w:eastAsia="Times New Roman" w:hAnsi="Times New Roman"/>
          <w:sz w:val="24"/>
          <w:szCs w:val="24"/>
          <w:lang w:eastAsia="zh-CN"/>
        </w:rPr>
        <w:t xml:space="preserve">              станица </w:t>
      </w:r>
      <w:r w:rsidR="00414228" w:rsidRPr="007F14E9">
        <w:rPr>
          <w:rFonts w:ascii="Times New Roman" w:eastAsia="Times New Roman" w:hAnsi="Times New Roman"/>
          <w:sz w:val="24"/>
          <w:szCs w:val="24"/>
          <w:lang w:eastAsia="zh-CN"/>
        </w:rPr>
        <w:t>Кавказская</w:t>
      </w:r>
      <w:r w:rsidRPr="007F14E9">
        <w:rPr>
          <w:rFonts w:ascii="Times New Roman" w:eastAsia="Times New Roman" w:hAnsi="Times New Roman"/>
          <w:sz w:val="24"/>
          <w:szCs w:val="24"/>
          <w:lang w:eastAsia="zh-CN"/>
        </w:rPr>
        <w:t>.</w:t>
      </w:r>
    </w:p>
    <w:p w:rsidR="0022156E" w:rsidRPr="007F14E9" w:rsidRDefault="0022156E" w:rsidP="007F14E9">
      <w:pPr>
        <w:spacing w:after="0" w:line="240" w:lineRule="auto"/>
        <w:ind w:firstLine="709"/>
        <w:jc w:val="both"/>
        <w:rPr>
          <w:rFonts w:ascii="Times New Roman" w:eastAsia="Times New Roman" w:hAnsi="Times New Roman"/>
          <w:sz w:val="24"/>
          <w:szCs w:val="24"/>
          <w:lang w:eastAsia="zh-CN"/>
        </w:rPr>
      </w:pPr>
      <w:r w:rsidRPr="007F14E9">
        <w:rPr>
          <w:rFonts w:ascii="Times New Roman" w:eastAsia="Times New Roman" w:hAnsi="Times New Roman"/>
          <w:sz w:val="24"/>
          <w:szCs w:val="24"/>
          <w:lang w:eastAsia="zh-CN"/>
        </w:rPr>
        <w:t xml:space="preserve">Прогноз проектной численности населения выполнен на основе анализа многолетних данных Всесоюзных и Всероссийской переписей населения. </w:t>
      </w:r>
      <w:proofErr w:type="gramStart"/>
      <w:r w:rsidRPr="007F14E9">
        <w:rPr>
          <w:rFonts w:ascii="Times New Roman" w:eastAsia="Times New Roman" w:hAnsi="Times New Roman"/>
          <w:sz w:val="24"/>
          <w:szCs w:val="24"/>
          <w:lang w:eastAsia="zh-CN"/>
        </w:rPr>
        <w:t>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roofErr w:type="gramEnd"/>
    </w:p>
    <w:p w:rsidR="007F14E9" w:rsidRPr="007F14E9" w:rsidRDefault="007F14E9" w:rsidP="007F14E9">
      <w:pPr>
        <w:spacing w:after="0" w:line="240" w:lineRule="auto"/>
        <w:ind w:firstLine="709"/>
        <w:jc w:val="both"/>
        <w:rPr>
          <w:rFonts w:ascii="Times New Roman" w:eastAsia="Times New Roman" w:hAnsi="Times New Roman"/>
          <w:sz w:val="24"/>
          <w:szCs w:val="24"/>
          <w:lang w:eastAsia="zh-CN"/>
        </w:rPr>
      </w:pPr>
      <w:r w:rsidRPr="007F14E9">
        <w:rPr>
          <w:rFonts w:ascii="Times New Roman" w:eastAsia="Times New Roman" w:hAnsi="Times New Roman"/>
          <w:sz w:val="24"/>
          <w:szCs w:val="24"/>
          <w:lang w:eastAsia="zh-CN"/>
        </w:rPr>
        <w:t xml:space="preserve">Расчет основных показателей демографической ситуации проводился на основе метода трудового баланса, анализа сложившегося в последнее время состояния процессов воспроизводства населения, сдвигов в его половой и возрастной структуре, развития </w:t>
      </w:r>
      <w:r w:rsidRPr="007F14E9">
        <w:rPr>
          <w:rFonts w:ascii="Times New Roman" w:eastAsia="Times New Roman" w:hAnsi="Times New Roman"/>
          <w:sz w:val="24"/>
          <w:szCs w:val="24"/>
          <w:lang w:eastAsia="zh-CN"/>
        </w:rPr>
        <w:lastRenderedPageBreak/>
        <w:t>внешних миграционных процессов, территориальных внутренних перераспределений населения. Большое внимание уделялось анализу ряда социальных и экономических показателей районного и поселенческого уровня, в частности, учитывались занятость населения, уровень его жизни, миграционная привлекательность территории, устойчивость существующей экономической структуры на перспективу, экономик</w:t>
      </w:r>
      <w:proofErr w:type="gramStart"/>
      <w:r w:rsidRPr="007F14E9">
        <w:rPr>
          <w:rFonts w:ascii="Times New Roman" w:eastAsia="Times New Roman" w:hAnsi="Times New Roman"/>
          <w:sz w:val="24"/>
          <w:szCs w:val="24"/>
          <w:lang w:eastAsia="zh-CN"/>
        </w:rPr>
        <w:t>о-</w:t>
      </w:r>
      <w:proofErr w:type="gramEnd"/>
      <w:r w:rsidRPr="007F14E9">
        <w:rPr>
          <w:rFonts w:ascii="Times New Roman" w:eastAsia="Times New Roman" w:hAnsi="Times New Roman"/>
          <w:sz w:val="24"/>
          <w:szCs w:val="24"/>
          <w:lang w:eastAsia="zh-CN"/>
        </w:rPr>
        <w:t>, и политико-географическое положение региона, природно-ресурсный потенциал территории, комфортность природной среды и т. д.</w:t>
      </w:r>
    </w:p>
    <w:p w:rsidR="007F14E9" w:rsidRPr="007F14E9" w:rsidRDefault="007F14E9" w:rsidP="007F14E9">
      <w:pPr>
        <w:spacing w:after="0" w:line="240" w:lineRule="auto"/>
        <w:ind w:firstLine="709"/>
        <w:jc w:val="both"/>
        <w:rPr>
          <w:rFonts w:ascii="Times New Roman" w:eastAsia="Times New Roman" w:hAnsi="Times New Roman"/>
          <w:sz w:val="24"/>
          <w:szCs w:val="24"/>
          <w:lang w:eastAsia="zh-CN"/>
        </w:rPr>
      </w:pPr>
      <w:r w:rsidRPr="007F14E9">
        <w:rPr>
          <w:rFonts w:ascii="Times New Roman" w:eastAsia="Times New Roman" w:hAnsi="Times New Roman"/>
          <w:sz w:val="24"/>
          <w:szCs w:val="24"/>
          <w:lang w:eastAsia="zh-CN"/>
        </w:rPr>
        <w:t>В прогнозе численности населения заложены следующие тенденции на перспективу, обусловленные проведением в Краснодарском крае и непосредственно в Кавказском районе эффективной демографической и миграционной политики:</w:t>
      </w:r>
    </w:p>
    <w:p w:rsidR="007F14E9" w:rsidRPr="007F14E9" w:rsidRDefault="007F14E9" w:rsidP="007F14E9">
      <w:pPr>
        <w:spacing w:after="0" w:line="240" w:lineRule="auto"/>
        <w:ind w:firstLine="709"/>
        <w:jc w:val="both"/>
        <w:rPr>
          <w:rFonts w:ascii="Times New Roman" w:eastAsia="Times New Roman" w:hAnsi="Times New Roman"/>
          <w:sz w:val="24"/>
          <w:szCs w:val="24"/>
          <w:lang w:eastAsia="zh-CN"/>
        </w:rPr>
      </w:pPr>
      <w:r w:rsidRPr="007F14E9">
        <w:rPr>
          <w:rFonts w:ascii="Times New Roman" w:eastAsia="Times New Roman" w:hAnsi="Times New Roman"/>
          <w:sz w:val="24"/>
          <w:szCs w:val="24"/>
          <w:lang w:eastAsia="zh-CN"/>
        </w:rPr>
        <w:t>- рост уровня рождаемости;</w:t>
      </w:r>
    </w:p>
    <w:p w:rsidR="007F14E9" w:rsidRPr="007F14E9" w:rsidRDefault="007F14E9" w:rsidP="007F14E9">
      <w:pPr>
        <w:spacing w:after="0" w:line="240" w:lineRule="auto"/>
        <w:ind w:firstLine="709"/>
        <w:jc w:val="both"/>
        <w:rPr>
          <w:rFonts w:ascii="Times New Roman" w:eastAsia="Times New Roman" w:hAnsi="Times New Roman"/>
          <w:sz w:val="24"/>
          <w:szCs w:val="24"/>
          <w:lang w:eastAsia="zh-CN"/>
        </w:rPr>
      </w:pPr>
      <w:r w:rsidRPr="007F14E9">
        <w:rPr>
          <w:rFonts w:ascii="Times New Roman" w:eastAsia="Times New Roman" w:hAnsi="Times New Roman"/>
          <w:sz w:val="24"/>
          <w:szCs w:val="24"/>
          <w:lang w:eastAsia="zh-CN"/>
        </w:rPr>
        <w:t>- снижение младенческой смертности и смертности населения молодых возрастов;</w:t>
      </w:r>
    </w:p>
    <w:p w:rsidR="007F14E9" w:rsidRPr="007F14E9" w:rsidRDefault="007F14E9" w:rsidP="007F14E9">
      <w:pPr>
        <w:spacing w:after="0" w:line="240" w:lineRule="auto"/>
        <w:ind w:firstLine="709"/>
        <w:jc w:val="both"/>
        <w:rPr>
          <w:rFonts w:ascii="Times New Roman" w:eastAsia="Times New Roman" w:hAnsi="Times New Roman"/>
          <w:sz w:val="24"/>
          <w:szCs w:val="24"/>
          <w:lang w:eastAsia="zh-CN"/>
        </w:rPr>
      </w:pPr>
      <w:r w:rsidRPr="007F14E9">
        <w:rPr>
          <w:rFonts w:ascii="Times New Roman" w:eastAsia="Times New Roman" w:hAnsi="Times New Roman"/>
          <w:sz w:val="24"/>
          <w:szCs w:val="24"/>
          <w:lang w:eastAsia="zh-CN"/>
        </w:rPr>
        <w:t>- рост показателя ожидаемой продолжительности жизни;</w:t>
      </w:r>
    </w:p>
    <w:p w:rsidR="007F14E9" w:rsidRPr="007F14E9" w:rsidRDefault="007F14E9" w:rsidP="007F14E9">
      <w:pPr>
        <w:spacing w:after="0" w:line="240" w:lineRule="auto"/>
        <w:ind w:firstLine="709"/>
        <w:jc w:val="both"/>
        <w:rPr>
          <w:rFonts w:ascii="Times New Roman" w:eastAsia="Times New Roman" w:hAnsi="Times New Roman"/>
          <w:sz w:val="24"/>
          <w:szCs w:val="24"/>
          <w:lang w:eastAsia="zh-CN"/>
        </w:rPr>
      </w:pPr>
      <w:r w:rsidRPr="007F14E9">
        <w:rPr>
          <w:rFonts w:ascii="Times New Roman" w:eastAsia="Times New Roman" w:hAnsi="Times New Roman"/>
          <w:sz w:val="24"/>
          <w:szCs w:val="24"/>
          <w:lang w:eastAsia="zh-CN"/>
        </w:rPr>
        <w:t>- рост миграционных потоков, активизация трудовой иммиграции (преимущественно в период 2015-2025 гг.).</w:t>
      </w:r>
    </w:p>
    <w:p w:rsidR="007F14E9" w:rsidRPr="007F14E9" w:rsidRDefault="007F14E9" w:rsidP="007F14E9">
      <w:pPr>
        <w:spacing w:after="0" w:line="240" w:lineRule="auto"/>
        <w:ind w:firstLine="709"/>
        <w:jc w:val="both"/>
        <w:rPr>
          <w:rFonts w:ascii="Times New Roman" w:eastAsia="Times New Roman" w:hAnsi="Times New Roman"/>
          <w:sz w:val="24"/>
          <w:szCs w:val="24"/>
          <w:lang w:eastAsia="zh-CN"/>
        </w:rPr>
      </w:pPr>
      <w:r w:rsidRPr="007F14E9">
        <w:rPr>
          <w:rFonts w:ascii="Times New Roman" w:eastAsia="Times New Roman" w:hAnsi="Times New Roman"/>
          <w:sz w:val="24"/>
          <w:szCs w:val="24"/>
          <w:lang w:eastAsia="zh-CN"/>
        </w:rPr>
        <w:t>Проектная численность Кавказского сельского поселения на расчетный срок до 2030 года – 13,5 тыс. человек.</w:t>
      </w:r>
    </w:p>
    <w:p w:rsidR="00BA1267" w:rsidRPr="00BA1267" w:rsidRDefault="00BA1267" w:rsidP="007F14E9">
      <w:pPr>
        <w:spacing w:after="0" w:line="240" w:lineRule="auto"/>
        <w:ind w:firstLine="709"/>
        <w:jc w:val="both"/>
        <w:rPr>
          <w:rFonts w:ascii="Times New Roman" w:eastAsia="TimesNewRomanPSMT" w:hAnsi="Times New Roman"/>
          <w:sz w:val="24"/>
          <w:szCs w:val="24"/>
          <w:lang w:eastAsia="zh-CN"/>
        </w:rPr>
      </w:pPr>
      <w:r w:rsidRPr="00BA1267">
        <w:rPr>
          <w:rFonts w:ascii="Times New Roman" w:eastAsia="TimesNewRomanPSMT" w:hAnsi="Times New Roman"/>
          <w:sz w:val="24"/>
          <w:szCs w:val="24"/>
          <w:lang w:eastAsia="zh-CN"/>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w:t>
      </w:r>
      <w:r w:rsidRPr="00BA1267">
        <w:rPr>
          <w:rFonts w:ascii="Times New Roman" w:hAnsi="Times New Roman"/>
          <w:sz w:val="24"/>
          <w:szCs w:val="24"/>
          <w:lang w:eastAsia="en-US"/>
        </w:rPr>
        <w:t>поселения</w:t>
      </w:r>
      <w:r w:rsidRPr="00BA1267">
        <w:rPr>
          <w:rFonts w:ascii="Times New Roman" w:eastAsia="TimesNewRomanPSMT" w:hAnsi="Times New Roman"/>
          <w:sz w:val="24"/>
          <w:szCs w:val="24"/>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BA1267" w:rsidRPr="00BA1267" w:rsidRDefault="00BA1267" w:rsidP="007F14E9">
      <w:pPr>
        <w:autoSpaceDE w:val="0"/>
        <w:spacing w:after="0" w:line="240" w:lineRule="auto"/>
        <w:ind w:firstLine="709"/>
        <w:jc w:val="both"/>
        <w:rPr>
          <w:rFonts w:ascii="Times New Roman" w:eastAsia="Times New Roman" w:hAnsi="Times New Roman"/>
          <w:sz w:val="24"/>
          <w:szCs w:val="24"/>
          <w:lang w:eastAsia="zh-CN"/>
        </w:rPr>
      </w:pPr>
      <w:r w:rsidRPr="00BA1267">
        <w:rPr>
          <w:rFonts w:ascii="Times New Roman" w:eastAsia="TimesNewRomanPSMT" w:hAnsi="Times New Roman"/>
          <w:sz w:val="24"/>
          <w:szCs w:val="24"/>
          <w:lang w:eastAsia="zh-CN"/>
        </w:rPr>
        <w:t>В качестве отличительных особенностей были выделены следующие:</w:t>
      </w:r>
    </w:p>
    <w:p w:rsidR="00BA1267" w:rsidRPr="00BA1267" w:rsidRDefault="00BA1267" w:rsidP="007F14E9">
      <w:pPr>
        <w:numPr>
          <w:ilvl w:val="0"/>
          <w:numId w:val="15"/>
        </w:numPr>
        <w:snapToGrid w:val="0"/>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численность населения и тип поселения;</w:t>
      </w:r>
    </w:p>
    <w:p w:rsidR="00BA1267" w:rsidRPr="00BA1267" w:rsidRDefault="00BA1267" w:rsidP="007F14E9">
      <w:pPr>
        <w:numPr>
          <w:ilvl w:val="0"/>
          <w:numId w:val="15"/>
        </w:numPr>
        <w:snapToGrid w:val="0"/>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природно-климатическое районирование.</w:t>
      </w:r>
    </w:p>
    <w:p w:rsidR="00BA1267" w:rsidRP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BA1267" w:rsidRP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По численности населения сельские поселения разделены на следующие группы:</w:t>
      </w:r>
    </w:p>
    <w:p w:rsidR="00BA1267" w:rsidRPr="00BA1267" w:rsidRDefault="00BA1267" w:rsidP="007F14E9">
      <w:pPr>
        <w:tabs>
          <w:tab w:val="left" w:pos="6684"/>
        </w:tabs>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менее 0,5 тыс. человек;</w:t>
      </w:r>
      <w:r w:rsidR="007F14E9">
        <w:rPr>
          <w:rFonts w:ascii="Times New Roman" w:eastAsia="Times New Roman" w:hAnsi="Times New Roman"/>
          <w:sz w:val="24"/>
          <w:szCs w:val="24"/>
          <w:lang w:eastAsia="zh-CN"/>
        </w:rPr>
        <w:tab/>
      </w:r>
    </w:p>
    <w:p w:rsidR="00BA1267" w:rsidRP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0,5 до 1 тыс. человек;</w:t>
      </w:r>
    </w:p>
    <w:p w:rsidR="00BA1267" w:rsidRP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1 до 2 тыс. человек;</w:t>
      </w:r>
    </w:p>
    <w:p w:rsidR="00BA1267" w:rsidRP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2 до 5 тыс. человек;</w:t>
      </w:r>
    </w:p>
    <w:p w:rsid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5 до 10 тыс. человек;</w:t>
      </w:r>
    </w:p>
    <w:p w:rsidR="004A40A2" w:rsidRPr="00BA1267" w:rsidRDefault="004A40A2" w:rsidP="007F14E9">
      <w:pPr>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от 10 до 15 тыс. человек.</w:t>
      </w:r>
    </w:p>
    <w:p w:rsidR="00BA1267" w:rsidRP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Распределение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BA1267">
        <w:rPr>
          <w:rFonts w:ascii="Times New Roman" w:eastAsia="Times New Roman" w:hAnsi="Times New Roman"/>
          <w:i/>
          <w:sz w:val="24"/>
          <w:szCs w:val="24"/>
          <w:lang w:eastAsia="zh-CN"/>
        </w:rPr>
        <w:t xml:space="preserve"> </w:t>
      </w:r>
      <w:r w:rsidRPr="00BA1267">
        <w:rPr>
          <w:rFonts w:ascii="Times New Roman" w:eastAsia="Times New Roman" w:hAnsi="Times New Roman"/>
          <w:sz w:val="24"/>
          <w:szCs w:val="24"/>
          <w:lang w:eastAsia="zh-CN"/>
        </w:rPr>
        <w:t>местного значения:</w:t>
      </w:r>
    </w:p>
    <w:p w:rsidR="00BA1267" w:rsidRP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 музеи; </w:t>
      </w:r>
    </w:p>
    <w:p w:rsidR="00BA1267" w:rsidRP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выставочные залы;</w:t>
      </w:r>
    </w:p>
    <w:p w:rsidR="00BA1267" w:rsidRP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библиотеки;</w:t>
      </w:r>
    </w:p>
    <w:p w:rsidR="00BA1267" w:rsidRP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учреждения культуры клубного типа.</w:t>
      </w:r>
    </w:p>
    <w:p w:rsidR="00BA1267" w:rsidRP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A1267" w:rsidRP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BA1267" w:rsidRPr="00BA1267" w:rsidRDefault="00BA1267" w:rsidP="007F14E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lastRenderedPageBreak/>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объектов местного значения:</w:t>
      </w:r>
    </w:p>
    <w:p w:rsidR="00F17F7D" w:rsidRPr="00F17F7D" w:rsidRDefault="00F17F7D" w:rsidP="007F14E9">
      <w:pPr>
        <w:autoSpaceDE w:val="0"/>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физкультурно-спортивные залы;</w:t>
      </w:r>
    </w:p>
    <w:p w:rsidR="00F17F7D" w:rsidRPr="00F17F7D" w:rsidRDefault="00F17F7D" w:rsidP="007F14E9">
      <w:pPr>
        <w:autoSpaceDE w:val="0"/>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плавательные бассейны;</w:t>
      </w:r>
    </w:p>
    <w:p w:rsidR="00F17F7D" w:rsidRPr="00F17F7D" w:rsidRDefault="00F17F7D" w:rsidP="007F14E9">
      <w:pPr>
        <w:autoSpaceDE w:val="0"/>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плоскостные сооружения.</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F17F7D" w:rsidRPr="00F17F7D" w:rsidRDefault="00861FF9" w:rsidP="007F14E9">
      <w:pPr>
        <w:widowControl w:val="0"/>
        <w:spacing w:after="0" w:line="240" w:lineRule="auto"/>
        <w:ind w:firstLine="851"/>
        <w:jc w:val="center"/>
        <w:rPr>
          <w:rFonts w:ascii="Times New Roman" w:eastAsia="Bookman Old Style" w:hAnsi="Times New Roman"/>
          <w:sz w:val="28"/>
          <w:szCs w:val="28"/>
          <w:lang w:eastAsia="zh-CN"/>
        </w:rPr>
      </w:pPr>
      <w:r>
        <w:rPr>
          <w:rFonts w:ascii="Bookman Old Style" w:eastAsia="Bookman Old Style" w:hAnsi="Bookman Old Style" w:cs="Bookman Old Style"/>
          <w:position w:val="-19"/>
          <w:sz w:val="18"/>
          <w:szCs w:val="18"/>
          <w:lang w:eastAsia="zh-CN"/>
        </w:rPr>
        <w:pict>
          <v:shape id="_x0000_i1026" type="#_x0000_t75" style="width:148.1pt;height:28.55pt" filled="t">
            <v:fill color2="black"/>
            <v:imagedata r:id="rId10" o:title=""/>
          </v:shape>
        </w:pict>
      </w:r>
    </w:p>
    <w:p w:rsidR="00F17F7D" w:rsidRPr="00F17F7D" w:rsidRDefault="00F17F7D" w:rsidP="007F14E9">
      <w:pPr>
        <w:widowControl w:val="0"/>
        <w:spacing w:after="0" w:line="240" w:lineRule="auto"/>
        <w:ind w:firstLine="709"/>
        <w:jc w:val="both"/>
        <w:rPr>
          <w:rFonts w:ascii="Times New Roman" w:eastAsia="Bookman Old Style" w:hAnsi="Times New Roman"/>
          <w:sz w:val="24"/>
          <w:szCs w:val="24"/>
          <w:lang w:eastAsia="zh-CN"/>
        </w:rPr>
      </w:pPr>
      <w:r w:rsidRPr="00F17F7D">
        <w:rPr>
          <w:rFonts w:ascii="Times New Roman" w:eastAsia="Bookman Old Style" w:hAnsi="Times New Roman"/>
          <w:sz w:val="24"/>
          <w:szCs w:val="24"/>
          <w:lang w:eastAsia="zh-CN"/>
        </w:rPr>
        <w:t>где:</w:t>
      </w:r>
    </w:p>
    <w:p w:rsidR="00F17F7D" w:rsidRPr="00F17F7D" w:rsidRDefault="00F17F7D" w:rsidP="007F14E9">
      <w:pPr>
        <w:widowControl w:val="0"/>
        <w:spacing w:after="0" w:line="240" w:lineRule="auto"/>
        <w:ind w:firstLine="709"/>
        <w:jc w:val="both"/>
        <w:rPr>
          <w:rFonts w:ascii="Times New Roman" w:eastAsia="Bookman Old Style" w:hAnsi="Times New Roman"/>
          <w:sz w:val="24"/>
          <w:szCs w:val="24"/>
          <w:lang w:eastAsia="zh-CN"/>
        </w:rPr>
      </w:pPr>
      <w:r w:rsidRPr="00F17F7D">
        <w:rPr>
          <w:rFonts w:ascii="Times New Roman" w:eastAsia="Bookman Old Style" w:hAnsi="Times New Roman"/>
          <w:sz w:val="24"/>
          <w:szCs w:val="24"/>
          <w:lang w:eastAsia="zh-CN"/>
        </w:rPr>
        <w:t>Н</w:t>
      </w:r>
      <w:r w:rsidRPr="00F17F7D">
        <w:rPr>
          <w:rFonts w:ascii="Times New Roman" w:eastAsia="Bookman Old Style" w:hAnsi="Times New Roman"/>
          <w:sz w:val="24"/>
          <w:szCs w:val="24"/>
          <w:vertAlign w:val="subscript"/>
          <w:lang w:eastAsia="zh-CN"/>
        </w:rPr>
        <w:t>С</w:t>
      </w:r>
      <w:r w:rsidRPr="00F17F7D">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F17F7D" w:rsidRPr="00F17F7D" w:rsidRDefault="00F17F7D" w:rsidP="007F14E9">
      <w:pPr>
        <w:widowControl w:val="0"/>
        <w:spacing w:after="0" w:line="240" w:lineRule="auto"/>
        <w:ind w:firstLine="709"/>
        <w:jc w:val="both"/>
        <w:rPr>
          <w:rFonts w:ascii="Bookman Old Style" w:eastAsia="Bookman Old Style" w:hAnsi="Bookman Old Style" w:cs="Bookman Old Style"/>
          <w:sz w:val="24"/>
          <w:szCs w:val="24"/>
          <w:lang w:eastAsia="zh-CN"/>
        </w:rPr>
      </w:pPr>
      <w:r w:rsidRPr="00F17F7D">
        <w:rPr>
          <w:rFonts w:ascii="Times New Roman" w:eastAsia="Bookman Old Style" w:hAnsi="Times New Roman"/>
          <w:sz w:val="24"/>
          <w:szCs w:val="24"/>
          <w:lang w:eastAsia="zh-CN"/>
        </w:rPr>
        <w:t>В – возрастной коэффициент;</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А – коэффициент активности населения по данному виду обслуживания;</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М – удельная комфортная мощность, кв. м площади на одного посетителя;</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 – количество дней работы спортивного сооружения в году;</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val="en-US" w:eastAsia="zh-CN"/>
        </w:rPr>
        <w:t>C</w:t>
      </w:r>
      <w:r w:rsidRPr="00F17F7D">
        <w:rPr>
          <w:rFonts w:ascii="Times New Roman" w:eastAsia="Times New Roman" w:hAnsi="Times New Roman"/>
          <w:sz w:val="24"/>
          <w:szCs w:val="24"/>
          <w:lang w:eastAsia="zh-CN"/>
        </w:rPr>
        <w:t xml:space="preserve"> – коэффициент сменности спортивного сооружения в день;</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w:t>
      </w:r>
      <w:proofErr w:type="spellStart"/>
      <w:r w:rsidRPr="00F17F7D">
        <w:rPr>
          <w:rFonts w:ascii="Times New Roman" w:eastAsia="Times New Roman" w:hAnsi="Times New Roman"/>
          <w:sz w:val="24"/>
          <w:szCs w:val="24"/>
          <w:lang w:eastAsia="zh-CN"/>
        </w:rPr>
        <w:t>Минспортом</w:t>
      </w:r>
      <w:proofErr w:type="spellEnd"/>
      <w:r w:rsidRPr="00F17F7D">
        <w:rPr>
          <w:rFonts w:ascii="Times New Roman" w:eastAsia="Times New Roman" w:hAnsi="Times New Roman"/>
          <w:sz w:val="24"/>
          <w:szCs w:val="24"/>
          <w:lang w:eastAsia="zh-CN"/>
        </w:rPr>
        <w:t xml:space="preserve"> России федерального статистического наблюдения за деятельностью учреждений по физической культуре и спорту»). </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lastRenderedPageBreak/>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C442D8">
        <w:rPr>
          <w:rFonts w:ascii="Times New Roman" w:eastAsia="Times New Roman" w:hAnsi="Times New Roman"/>
          <w:sz w:val="24"/>
          <w:szCs w:val="24"/>
          <w:lang w:eastAsia="zh-CN"/>
        </w:rPr>
        <w:t xml:space="preserve"> </w:t>
      </w:r>
      <w:r w:rsidRPr="00F17F7D">
        <w:rPr>
          <w:rFonts w:ascii="Times New Roman" w:eastAsia="Times New Roman" w:hAnsi="Times New Roman"/>
          <w:sz w:val="24"/>
          <w:szCs w:val="24"/>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F17F7D" w:rsidRPr="00F17F7D" w:rsidRDefault="00F17F7D" w:rsidP="007F14E9">
      <w:pPr>
        <w:tabs>
          <w:tab w:val="left" w:pos="851"/>
        </w:tabs>
        <w:autoSpaceDE w:val="0"/>
        <w:spacing w:after="0" w:line="240" w:lineRule="auto"/>
        <w:ind w:firstLine="709"/>
        <w:contextualSpacing/>
        <w:jc w:val="both"/>
        <w:rPr>
          <w:rFonts w:ascii="Times New Roman" w:hAnsi="Times New Roman"/>
          <w:sz w:val="24"/>
          <w:szCs w:val="24"/>
          <w:lang w:eastAsia="en-US"/>
        </w:rPr>
      </w:pPr>
      <w:r w:rsidRPr="00F17F7D">
        <w:rPr>
          <w:rFonts w:ascii="Times New Roman" w:hAnsi="Times New Roman"/>
          <w:sz w:val="24"/>
          <w:szCs w:val="24"/>
          <w:lang w:eastAsia="en-US"/>
        </w:rPr>
        <w:t>- физкультурно-спортивные залы – 80 кв. м на 1 тыс. человек;</w:t>
      </w:r>
    </w:p>
    <w:p w:rsidR="00F17F7D" w:rsidRPr="00F17F7D" w:rsidRDefault="00F17F7D" w:rsidP="007F14E9">
      <w:pPr>
        <w:tabs>
          <w:tab w:val="left" w:pos="851"/>
        </w:tabs>
        <w:autoSpaceDE w:val="0"/>
        <w:spacing w:after="0" w:line="240" w:lineRule="auto"/>
        <w:ind w:firstLine="709"/>
        <w:contextualSpacing/>
        <w:jc w:val="both"/>
        <w:rPr>
          <w:rFonts w:ascii="Times New Roman" w:hAnsi="Times New Roman"/>
          <w:sz w:val="24"/>
          <w:szCs w:val="24"/>
          <w:lang w:eastAsia="en-US"/>
        </w:rPr>
      </w:pPr>
      <w:r w:rsidRPr="00F17F7D">
        <w:rPr>
          <w:rFonts w:ascii="Times New Roman" w:hAnsi="Times New Roman"/>
          <w:sz w:val="24"/>
          <w:szCs w:val="24"/>
          <w:lang w:eastAsia="en-US"/>
        </w:rPr>
        <w:t>- плос</w:t>
      </w:r>
      <w:r w:rsidR="009D3BC5">
        <w:rPr>
          <w:rFonts w:ascii="Times New Roman" w:hAnsi="Times New Roman"/>
          <w:sz w:val="24"/>
          <w:szCs w:val="24"/>
          <w:lang w:eastAsia="en-US"/>
        </w:rPr>
        <w:t>костные сооружения – 0,7-0,9 га</w:t>
      </w:r>
      <w:r w:rsidRPr="00F17F7D">
        <w:rPr>
          <w:rFonts w:ascii="Times New Roman" w:hAnsi="Times New Roman"/>
          <w:sz w:val="24"/>
          <w:szCs w:val="24"/>
          <w:lang w:eastAsia="en-US"/>
        </w:rPr>
        <w:t xml:space="preserve"> на 1 тыс. человек.</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объектов местного значения в области культуры:</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библиотеки;</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учреждения культуры клубного типа;</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музеи.</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F17F7D">
        <w:rPr>
          <w:rFonts w:ascii="Times New Roman" w:eastAsia="Times New Roman" w:hAnsi="Times New Roman"/>
          <w:iCs/>
          <w:sz w:val="24"/>
          <w:szCs w:val="24"/>
          <w:lang w:eastAsia="ru-RU"/>
        </w:rPr>
        <w:t>31-06-2009</w:t>
      </w:r>
      <w:r w:rsidRPr="00F17F7D">
        <w:rPr>
          <w:rFonts w:ascii="Times New Roman" w:eastAsia="Times New Roman" w:hAnsi="Times New Roman"/>
          <w:i/>
          <w:iCs/>
          <w:sz w:val="24"/>
          <w:szCs w:val="24"/>
          <w:lang w:eastAsia="ru-RU"/>
        </w:rPr>
        <w:t xml:space="preserve"> «</w:t>
      </w:r>
      <w:r w:rsidRPr="00F17F7D">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универсальные библиотеки - 35 кв. м. на 1 тыс. ед. хранения;</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детские библиотеки - 39 кв. м. на 1 тыс. ед. хранения;</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юношеские библиотеки - 38 кв. м. на 1 тыс. ед. хранения;</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общедоступные библиотеки - 32 кв. м. на 1 тыс. ед. хранения.</w:t>
      </w:r>
    </w:p>
    <w:p w:rsidR="00F17F7D" w:rsidRPr="00F17F7D" w:rsidRDefault="00F17F7D" w:rsidP="007F14E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C442D8" w:rsidRPr="00C442D8" w:rsidRDefault="00C442D8" w:rsidP="007F14E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lastRenderedPageBreak/>
        <w:t>Основными задачами по развитию общественных центров и объектов социальной инфраструктуры являются:</w:t>
      </w:r>
    </w:p>
    <w:p w:rsidR="00C442D8" w:rsidRPr="00C442D8" w:rsidRDefault="00C442D8" w:rsidP="007F14E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C442D8" w:rsidRDefault="00C442D8" w:rsidP="007F14E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организация деловых зон, включающих объекты обслуживания, торговли и досуга;</w:t>
      </w:r>
    </w:p>
    <w:p w:rsidR="00BA1267" w:rsidRDefault="00C442D8" w:rsidP="007F14E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формирование в общественных центрах благоустроенных и озелененных пешеходных пространств.</w:t>
      </w:r>
    </w:p>
    <w:p w:rsidR="00C442D8" w:rsidRPr="00C442D8" w:rsidRDefault="00C442D8" w:rsidP="007F14E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Основными задачами по сохранению объектов историко-культурного наследия являются:</w:t>
      </w:r>
    </w:p>
    <w:p w:rsidR="00C442D8" w:rsidRPr="00C442D8" w:rsidRDefault="00C442D8" w:rsidP="007F14E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обеспечение физической сохранности объекта культурного наследия;</w:t>
      </w:r>
    </w:p>
    <w:p w:rsidR="00C442D8" w:rsidRPr="00C442D8" w:rsidRDefault="00C442D8" w:rsidP="007F14E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обеспечения сохранности объекта культурного наследия в его исторической среде на сопряженной с ним территории;</w:t>
      </w:r>
    </w:p>
    <w:p w:rsidR="00C442D8" w:rsidRDefault="00C442D8" w:rsidP="007F14E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установление режима использования территории объекта культурного наследия.</w:t>
      </w:r>
    </w:p>
    <w:p w:rsidR="009D3BC5" w:rsidRPr="009D3BC5" w:rsidRDefault="009D3BC5" w:rsidP="007F14E9">
      <w:pPr>
        <w:suppressAutoHyphens w:val="0"/>
        <w:spacing w:after="0" w:line="24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 xml:space="preserve">В </w:t>
      </w:r>
      <w:r w:rsidRPr="007F14E9">
        <w:rPr>
          <w:rFonts w:ascii="Times New Roman" w:eastAsia="Times New Roman" w:hAnsi="Times New Roman"/>
          <w:sz w:val="24"/>
          <w:szCs w:val="24"/>
          <w:lang w:eastAsia="ru-RU"/>
        </w:rPr>
        <w:t xml:space="preserve">границах </w:t>
      </w:r>
      <w:r w:rsidR="007F14E9" w:rsidRPr="007F14E9">
        <w:rPr>
          <w:rFonts w:ascii="Times New Roman" w:eastAsia="Times New Roman" w:hAnsi="Times New Roman"/>
          <w:sz w:val="24"/>
          <w:szCs w:val="24"/>
          <w:lang w:eastAsia="ru-RU"/>
        </w:rPr>
        <w:t>Кавказского</w:t>
      </w:r>
      <w:r w:rsidRPr="007F14E9">
        <w:rPr>
          <w:rFonts w:ascii="Times New Roman" w:eastAsia="Times New Roman" w:hAnsi="Times New Roman"/>
          <w:sz w:val="24"/>
          <w:szCs w:val="24"/>
          <w:lang w:eastAsia="ru-RU"/>
        </w:rPr>
        <w:t xml:space="preserve"> сельского поселения</w:t>
      </w:r>
      <w:r w:rsidRPr="009D3BC5">
        <w:rPr>
          <w:rFonts w:ascii="Times New Roman" w:eastAsia="Times New Roman" w:hAnsi="Times New Roman"/>
          <w:sz w:val="24"/>
          <w:szCs w:val="24"/>
          <w:lang w:eastAsia="ru-RU"/>
        </w:rPr>
        <w:t xml:space="preserve">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9D3BC5" w:rsidRPr="009D3BC5" w:rsidRDefault="009D3BC5" w:rsidP="007F14E9">
      <w:pPr>
        <w:suppressAutoHyphens w:val="0"/>
        <w:spacing w:after="0" w:line="24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Проектом предусматривается реконст</w:t>
      </w:r>
      <w:r w:rsidR="00F04802">
        <w:rPr>
          <w:rFonts w:ascii="Times New Roman" w:eastAsia="Times New Roman" w:hAnsi="Times New Roman"/>
          <w:sz w:val="24"/>
          <w:szCs w:val="24"/>
          <w:lang w:eastAsia="ru-RU"/>
        </w:rPr>
        <w:t>рукция и модернизация существую</w:t>
      </w:r>
      <w:r w:rsidRPr="009D3BC5">
        <w:rPr>
          <w:rFonts w:ascii="Times New Roman" w:eastAsia="Times New Roman" w:hAnsi="Times New Roman"/>
          <w:sz w:val="24"/>
          <w:szCs w:val="24"/>
          <w:lang w:eastAsia="ru-RU"/>
        </w:rPr>
        <w:t>щих объектов соцкультбыта, а также строите</w:t>
      </w:r>
      <w:r w:rsidR="00F04802">
        <w:rPr>
          <w:rFonts w:ascii="Times New Roman" w:eastAsia="Times New Roman" w:hAnsi="Times New Roman"/>
          <w:sz w:val="24"/>
          <w:szCs w:val="24"/>
          <w:lang w:eastAsia="ru-RU"/>
        </w:rPr>
        <w:t xml:space="preserve">льство новых учреждений обслуживания. </w:t>
      </w:r>
      <w:r w:rsidRPr="009D3BC5">
        <w:rPr>
          <w:rFonts w:ascii="Times New Roman" w:eastAsia="Times New Roman" w:hAnsi="Times New Roman"/>
          <w:sz w:val="24"/>
          <w:szCs w:val="24"/>
          <w:lang w:eastAsia="ru-RU"/>
        </w:rPr>
        <w:t>Размещение объектов предусматривается с учетом нормативного радиуса доступности</w:t>
      </w:r>
      <w:r w:rsidR="00F04802">
        <w:rPr>
          <w:rFonts w:ascii="Times New Roman" w:eastAsia="Times New Roman" w:hAnsi="Times New Roman"/>
          <w:sz w:val="24"/>
          <w:szCs w:val="24"/>
          <w:lang w:eastAsia="ru-RU"/>
        </w:rPr>
        <w:t xml:space="preserve">. </w:t>
      </w:r>
      <w:r w:rsidRPr="009D3BC5">
        <w:rPr>
          <w:rFonts w:ascii="Times New Roman" w:eastAsia="Times New Roman" w:hAnsi="Times New Roman"/>
          <w:sz w:val="24"/>
          <w:szCs w:val="24"/>
          <w:lang w:eastAsia="ru-RU"/>
        </w:rPr>
        <w:t>Расчет потребности учреждений социального и культурно-бытового обслуживания выполнен, согласно СНиП 2.07.01-89* а</w:t>
      </w:r>
      <w:r w:rsidR="00F04802">
        <w:rPr>
          <w:rFonts w:ascii="Times New Roman" w:eastAsia="Times New Roman" w:hAnsi="Times New Roman"/>
          <w:sz w:val="24"/>
          <w:szCs w:val="24"/>
          <w:lang w:eastAsia="ru-RU"/>
        </w:rPr>
        <w:t>к</w:t>
      </w:r>
      <w:r w:rsidRPr="009D3BC5">
        <w:rPr>
          <w:rFonts w:ascii="Times New Roman" w:eastAsia="Times New Roman" w:hAnsi="Times New Roman"/>
          <w:sz w:val="24"/>
          <w:szCs w:val="24"/>
          <w:lang w:eastAsia="ru-RU"/>
        </w:rPr>
        <w:t>туализированной редакции 2011 года и нормативам градостроительного проектирования Краснодарского края (постановление ЗСКК от июня 2009г. №1381-П)</w:t>
      </w:r>
    </w:p>
    <w:p w:rsidR="009D3BC5" w:rsidRPr="009D3BC5" w:rsidRDefault="009D3BC5" w:rsidP="007F14E9">
      <w:pPr>
        <w:suppressAutoHyphens w:val="0"/>
        <w:spacing w:after="0" w:line="24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Потребность в общеобразовательных школах определяется из расчета 100% охвата детей школьного возраста – 126 учащихся на 1000 жителей.</w:t>
      </w:r>
    </w:p>
    <w:p w:rsidR="009D3BC5" w:rsidRPr="007F14E9" w:rsidRDefault="009D3BC5" w:rsidP="007F14E9">
      <w:pPr>
        <w:suppressAutoHyphens w:val="0"/>
        <w:spacing w:after="0" w:line="240" w:lineRule="auto"/>
        <w:ind w:firstLine="709"/>
        <w:jc w:val="both"/>
        <w:rPr>
          <w:rFonts w:ascii="Times New Roman" w:eastAsia="Times New Roman" w:hAnsi="Times New Roman"/>
          <w:sz w:val="24"/>
          <w:szCs w:val="24"/>
          <w:lang w:eastAsia="ru-RU"/>
        </w:rPr>
      </w:pPr>
      <w:r w:rsidRPr="007F14E9">
        <w:rPr>
          <w:rFonts w:ascii="Times New Roman" w:eastAsia="Times New Roman" w:hAnsi="Times New Roman"/>
          <w:sz w:val="24"/>
          <w:szCs w:val="24"/>
          <w:lang w:eastAsia="ru-RU"/>
        </w:rPr>
        <w:t>Общая потребность на расчет</w:t>
      </w:r>
      <w:r w:rsidR="007F14E9" w:rsidRPr="007F14E9">
        <w:rPr>
          <w:rFonts w:ascii="Times New Roman" w:eastAsia="Times New Roman" w:hAnsi="Times New Roman"/>
          <w:sz w:val="24"/>
          <w:szCs w:val="24"/>
          <w:lang w:eastAsia="ru-RU"/>
        </w:rPr>
        <w:t>ный срок генплана составляет 232</w:t>
      </w:r>
      <w:r w:rsidRPr="007F14E9">
        <w:rPr>
          <w:rFonts w:ascii="Times New Roman" w:eastAsia="Times New Roman" w:hAnsi="Times New Roman"/>
          <w:sz w:val="24"/>
          <w:szCs w:val="24"/>
          <w:lang w:eastAsia="ru-RU"/>
        </w:rPr>
        <w:t xml:space="preserve"> учащихся.</w:t>
      </w:r>
    </w:p>
    <w:p w:rsidR="009D3BC5" w:rsidRPr="007F14E9" w:rsidRDefault="009D3BC5" w:rsidP="007F14E9">
      <w:pPr>
        <w:suppressAutoHyphens w:val="0"/>
        <w:spacing w:after="0" w:line="240" w:lineRule="auto"/>
        <w:ind w:firstLine="709"/>
        <w:jc w:val="both"/>
        <w:rPr>
          <w:rFonts w:ascii="Times New Roman" w:eastAsia="Times New Roman" w:hAnsi="Times New Roman"/>
          <w:sz w:val="24"/>
          <w:szCs w:val="24"/>
          <w:lang w:eastAsia="ru-RU"/>
        </w:rPr>
      </w:pPr>
      <w:r w:rsidRPr="007F14E9">
        <w:rPr>
          <w:rFonts w:ascii="Times New Roman" w:eastAsia="Times New Roman" w:hAnsi="Times New Roman"/>
          <w:sz w:val="24"/>
          <w:szCs w:val="24"/>
          <w:lang w:eastAsia="ru-RU"/>
        </w:rPr>
        <w:t xml:space="preserve">Генеральным планом предусматривается реконструкция и модернизация существующей школы на </w:t>
      </w:r>
      <w:r w:rsidR="007F14E9" w:rsidRPr="007F14E9">
        <w:rPr>
          <w:rFonts w:ascii="Times New Roman" w:eastAsia="Times New Roman" w:hAnsi="Times New Roman"/>
          <w:sz w:val="24"/>
          <w:szCs w:val="24"/>
          <w:lang w:eastAsia="ru-RU"/>
        </w:rPr>
        <w:t>203</w:t>
      </w:r>
      <w:r w:rsidRPr="007F14E9">
        <w:rPr>
          <w:rFonts w:ascii="Times New Roman" w:eastAsia="Times New Roman" w:hAnsi="Times New Roman"/>
          <w:sz w:val="24"/>
          <w:szCs w:val="24"/>
          <w:lang w:eastAsia="ru-RU"/>
        </w:rPr>
        <w:t xml:space="preserve"> учащихся.</w:t>
      </w:r>
    </w:p>
    <w:p w:rsidR="009D3BC5" w:rsidRPr="007F14E9" w:rsidRDefault="009D3BC5" w:rsidP="007F14E9">
      <w:pPr>
        <w:suppressAutoHyphens w:val="0"/>
        <w:spacing w:after="0" w:line="240" w:lineRule="auto"/>
        <w:ind w:firstLine="709"/>
        <w:jc w:val="both"/>
        <w:rPr>
          <w:rFonts w:ascii="Times New Roman" w:eastAsia="Times New Roman" w:hAnsi="Times New Roman"/>
          <w:sz w:val="24"/>
          <w:szCs w:val="24"/>
          <w:lang w:eastAsia="ru-RU"/>
        </w:rPr>
      </w:pPr>
      <w:r w:rsidRPr="007F14E9">
        <w:rPr>
          <w:rFonts w:ascii="Times New Roman" w:eastAsia="Times New Roman" w:hAnsi="Times New Roman"/>
          <w:sz w:val="24"/>
          <w:szCs w:val="24"/>
          <w:lang w:eastAsia="ru-RU"/>
        </w:rPr>
        <w:t>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w:t>
      </w:r>
      <w:r w:rsidR="007F14E9" w:rsidRPr="007F14E9">
        <w:rPr>
          <w:rFonts w:ascii="Times New Roman" w:eastAsia="Times New Roman" w:hAnsi="Times New Roman"/>
          <w:sz w:val="24"/>
          <w:szCs w:val="24"/>
          <w:lang w:eastAsia="ru-RU"/>
        </w:rPr>
        <w:t xml:space="preserve"> на расчетный срок генплана – 232</w:t>
      </w:r>
      <w:r w:rsidRPr="007F14E9">
        <w:rPr>
          <w:rFonts w:ascii="Times New Roman" w:eastAsia="Times New Roman" w:hAnsi="Times New Roman"/>
          <w:sz w:val="24"/>
          <w:szCs w:val="24"/>
          <w:lang w:eastAsia="ru-RU"/>
        </w:rPr>
        <w:t xml:space="preserve"> мест</w:t>
      </w:r>
      <w:r w:rsidR="007F14E9" w:rsidRPr="007F14E9">
        <w:rPr>
          <w:rFonts w:ascii="Times New Roman" w:eastAsia="Times New Roman" w:hAnsi="Times New Roman"/>
          <w:sz w:val="24"/>
          <w:szCs w:val="24"/>
          <w:lang w:eastAsia="ru-RU"/>
        </w:rPr>
        <w:t>а</w:t>
      </w:r>
      <w:r w:rsidRPr="007F14E9">
        <w:rPr>
          <w:rFonts w:ascii="Times New Roman" w:eastAsia="Times New Roman" w:hAnsi="Times New Roman"/>
          <w:sz w:val="24"/>
          <w:szCs w:val="24"/>
          <w:lang w:eastAsia="ru-RU"/>
        </w:rPr>
        <w:t>.</w:t>
      </w:r>
    </w:p>
    <w:p w:rsidR="007F14E9" w:rsidRPr="007F14E9" w:rsidRDefault="009D3BC5" w:rsidP="007F14E9">
      <w:pPr>
        <w:suppressAutoHyphens w:val="0"/>
        <w:spacing w:after="0" w:line="240" w:lineRule="auto"/>
        <w:ind w:firstLine="709"/>
        <w:jc w:val="both"/>
        <w:rPr>
          <w:rFonts w:ascii="Times New Roman" w:eastAsia="Times New Roman" w:hAnsi="Times New Roman"/>
          <w:sz w:val="24"/>
          <w:szCs w:val="24"/>
          <w:lang w:eastAsia="ru-RU"/>
        </w:rPr>
      </w:pPr>
      <w:r w:rsidRPr="007F14E9">
        <w:rPr>
          <w:rFonts w:ascii="Times New Roman" w:eastAsia="Times New Roman" w:hAnsi="Times New Roman"/>
          <w:sz w:val="24"/>
          <w:szCs w:val="24"/>
          <w:lang w:eastAsia="ru-RU"/>
        </w:rPr>
        <w:t>С учетом нормативного радиуса доступнос</w:t>
      </w:r>
      <w:r w:rsidR="007F14E9" w:rsidRPr="007F14E9">
        <w:rPr>
          <w:rFonts w:ascii="Times New Roman" w:eastAsia="Times New Roman" w:hAnsi="Times New Roman"/>
          <w:sz w:val="24"/>
          <w:szCs w:val="24"/>
          <w:lang w:eastAsia="ru-RU"/>
        </w:rPr>
        <w:t>ти на расчетный срок  проектирую</w:t>
      </w:r>
      <w:r w:rsidRPr="007F14E9">
        <w:rPr>
          <w:rFonts w:ascii="Times New Roman" w:eastAsia="Times New Roman" w:hAnsi="Times New Roman"/>
          <w:sz w:val="24"/>
          <w:szCs w:val="24"/>
          <w:lang w:eastAsia="ru-RU"/>
        </w:rPr>
        <w:t>тся  детс</w:t>
      </w:r>
      <w:r w:rsidR="007F14E9" w:rsidRPr="007F14E9">
        <w:rPr>
          <w:rFonts w:ascii="Times New Roman" w:eastAsia="Times New Roman" w:hAnsi="Times New Roman"/>
          <w:sz w:val="24"/>
          <w:szCs w:val="24"/>
          <w:lang w:eastAsia="ru-RU"/>
        </w:rPr>
        <w:t>кие  дошкольные  учреждения на  232</w:t>
      </w:r>
      <w:r w:rsidR="006A58AB" w:rsidRPr="007F14E9">
        <w:rPr>
          <w:rFonts w:ascii="Times New Roman" w:eastAsia="Times New Roman" w:hAnsi="Times New Roman"/>
          <w:sz w:val="24"/>
          <w:szCs w:val="24"/>
          <w:lang w:eastAsia="ru-RU"/>
        </w:rPr>
        <w:t xml:space="preserve"> мест</w:t>
      </w:r>
      <w:r w:rsidR="007F14E9" w:rsidRPr="007F14E9">
        <w:rPr>
          <w:rFonts w:ascii="Times New Roman" w:eastAsia="Times New Roman" w:hAnsi="Times New Roman"/>
          <w:sz w:val="24"/>
          <w:szCs w:val="24"/>
          <w:lang w:eastAsia="ru-RU"/>
        </w:rPr>
        <w:t>а.</w:t>
      </w:r>
      <w:r w:rsidR="006A58AB" w:rsidRPr="007F14E9">
        <w:rPr>
          <w:rFonts w:ascii="Times New Roman" w:eastAsia="Times New Roman" w:hAnsi="Times New Roman"/>
          <w:sz w:val="24"/>
          <w:szCs w:val="24"/>
          <w:lang w:eastAsia="ru-RU"/>
        </w:rPr>
        <w:t xml:space="preserve"> </w:t>
      </w:r>
    </w:p>
    <w:p w:rsidR="009D3BC5" w:rsidRPr="007F14E9" w:rsidRDefault="009D3BC5" w:rsidP="007F14E9">
      <w:pPr>
        <w:suppressAutoHyphens w:val="0"/>
        <w:spacing w:after="0" w:line="240" w:lineRule="auto"/>
        <w:ind w:firstLine="709"/>
        <w:jc w:val="both"/>
        <w:rPr>
          <w:rFonts w:ascii="Times New Roman" w:eastAsia="Times New Roman" w:hAnsi="Times New Roman"/>
          <w:sz w:val="24"/>
          <w:szCs w:val="24"/>
          <w:lang w:eastAsia="ru-RU"/>
        </w:rPr>
      </w:pPr>
      <w:r w:rsidRPr="007F14E9">
        <w:rPr>
          <w:rFonts w:ascii="Times New Roman" w:eastAsia="Times New Roman" w:hAnsi="Times New Roman"/>
          <w:sz w:val="24"/>
          <w:szCs w:val="24"/>
          <w:lang w:eastAsia="ru-RU"/>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9D3BC5" w:rsidRPr="007F14E9" w:rsidRDefault="009D3BC5" w:rsidP="007F14E9">
      <w:pPr>
        <w:suppressAutoHyphens w:val="0"/>
        <w:spacing w:after="0" w:line="240" w:lineRule="auto"/>
        <w:ind w:firstLine="709"/>
        <w:jc w:val="both"/>
        <w:rPr>
          <w:rFonts w:ascii="Times New Roman" w:eastAsia="Times New Roman" w:hAnsi="Times New Roman"/>
          <w:sz w:val="24"/>
          <w:szCs w:val="24"/>
          <w:lang w:eastAsia="ru-RU"/>
        </w:rPr>
      </w:pPr>
      <w:r w:rsidRPr="007F14E9">
        <w:rPr>
          <w:rFonts w:ascii="Times New Roman" w:eastAsia="Times New Roman" w:hAnsi="Times New Roman"/>
          <w:sz w:val="24"/>
          <w:szCs w:val="24"/>
          <w:lang w:eastAsia="ru-RU"/>
        </w:rPr>
        <w:t xml:space="preserve">Предусматривается реконструкция существующей </w:t>
      </w:r>
      <w:r w:rsidR="007F14E9" w:rsidRPr="007F14E9">
        <w:rPr>
          <w:rFonts w:ascii="Times New Roman" w:eastAsia="Times New Roman" w:hAnsi="Times New Roman"/>
          <w:sz w:val="24"/>
          <w:szCs w:val="24"/>
          <w:lang w:eastAsia="ru-RU"/>
        </w:rPr>
        <w:t>центральной районной больницы.</w:t>
      </w:r>
    </w:p>
    <w:p w:rsidR="006A58AB" w:rsidRPr="007F14E9" w:rsidRDefault="009D3BC5" w:rsidP="007F14E9">
      <w:pPr>
        <w:suppressAutoHyphens w:val="0"/>
        <w:spacing w:after="0" w:line="240" w:lineRule="auto"/>
        <w:ind w:firstLine="709"/>
        <w:jc w:val="both"/>
        <w:rPr>
          <w:rFonts w:ascii="Times New Roman" w:eastAsia="Times New Roman" w:hAnsi="Times New Roman"/>
          <w:sz w:val="24"/>
          <w:szCs w:val="24"/>
          <w:lang w:eastAsia="ru-RU"/>
        </w:rPr>
      </w:pPr>
      <w:r w:rsidRPr="007F14E9">
        <w:rPr>
          <w:rFonts w:ascii="Times New Roman" w:eastAsia="Times New Roman" w:hAnsi="Times New Roman"/>
          <w:sz w:val="24"/>
          <w:szCs w:val="24"/>
          <w:lang w:eastAsia="ru-RU"/>
        </w:rPr>
        <w:t>Потребность пожарных депо определена согласно НПБ 101-95 приложение 7 с учетом нормативной доступности 20 минут. Всего запроектирован</w:t>
      </w:r>
      <w:r w:rsidR="007F14E9" w:rsidRPr="007F14E9">
        <w:rPr>
          <w:rFonts w:ascii="Times New Roman" w:eastAsia="Times New Roman" w:hAnsi="Times New Roman"/>
          <w:sz w:val="24"/>
          <w:szCs w:val="24"/>
          <w:lang w:eastAsia="ru-RU"/>
        </w:rPr>
        <w:t xml:space="preserve">о одно пожарное </w:t>
      </w:r>
      <w:r w:rsidR="006A58AB" w:rsidRPr="007F14E9">
        <w:rPr>
          <w:rFonts w:ascii="Times New Roman" w:eastAsia="Times New Roman" w:hAnsi="Times New Roman"/>
          <w:sz w:val="24"/>
          <w:szCs w:val="24"/>
          <w:lang w:eastAsia="ru-RU"/>
        </w:rPr>
        <w:t xml:space="preserve">депо на </w:t>
      </w:r>
      <w:r w:rsidR="007F14E9" w:rsidRPr="007F14E9">
        <w:rPr>
          <w:rFonts w:ascii="Times New Roman" w:eastAsia="Times New Roman" w:hAnsi="Times New Roman"/>
          <w:sz w:val="24"/>
          <w:szCs w:val="24"/>
          <w:lang w:eastAsia="ru-RU"/>
        </w:rPr>
        <w:t>3</w:t>
      </w:r>
      <w:r w:rsidR="006A58AB" w:rsidRPr="007F14E9">
        <w:rPr>
          <w:rFonts w:ascii="Times New Roman" w:eastAsia="Times New Roman" w:hAnsi="Times New Roman"/>
          <w:sz w:val="24"/>
          <w:szCs w:val="24"/>
          <w:lang w:eastAsia="ru-RU"/>
        </w:rPr>
        <w:t xml:space="preserve"> </w:t>
      </w:r>
      <w:r w:rsidR="007F14E9" w:rsidRPr="007F14E9">
        <w:rPr>
          <w:rFonts w:ascii="Times New Roman" w:eastAsia="Times New Roman" w:hAnsi="Times New Roman"/>
          <w:sz w:val="24"/>
          <w:szCs w:val="24"/>
          <w:lang w:eastAsia="ru-RU"/>
        </w:rPr>
        <w:t>авто</w:t>
      </w:r>
      <w:r w:rsidR="006A58AB" w:rsidRPr="007F14E9">
        <w:rPr>
          <w:rFonts w:ascii="Times New Roman" w:eastAsia="Times New Roman" w:hAnsi="Times New Roman"/>
          <w:sz w:val="24"/>
          <w:szCs w:val="24"/>
          <w:lang w:eastAsia="ru-RU"/>
        </w:rPr>
        <w:t>машины.</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w:t>
      </w:r>
      <w:r w:rsidR="007F14E9">
        <w:rPr>
          <w:rFonts w:ascii="Times New Roman" w:eastAsia="Times New Roman" w:hAnsi="Times New Roman"/>
          <w:sz w:val="24"/>
          <w:szCs w:val="24"/>
          <w:lang w:eastAsia="ru-RU"/>
        </w:rPr>
        <w:t>ско</w:t>
      </w:r>
      <w:r w:rsidRPr="009850DD">
        <w:rPr>
          <w:rFonts w:ascii="Times New Roman" w:eastAsia="Times New Roman" w:hAnsi="Times New Roman"/>
          <w:sz w:val="24"/>
          <w:szCs w:val="24"/>
          <w:lang w:eastAsia="ru-RU"/>
        </w:rPr>
        <w:t>хоз</w:t>
      </w:r>
      <w:r w:rsidR="007F14E9">
        <w:rPr>
          <w:rFonts w:ascii="Times New Roman" w:eastAsia="Times New Roman" w:hAnsi="Times New Roman"/>
          <w:sz w:val="24"/>
          <w:szCs w:val="24"/>
          <w:lang w:eastAsia="ru-RU"/>
        </w:rPr>
        <w:t>яйственной</w:t>
      </w:r>
      <w:r w:rsidRPr="009850DD">
        <w:rPr>
          <w:rFonts w:ascii="Times New Roman" w:eastAsia="Times New Roman" w:hAnsi="Times New Roman"/>
          <w:sz w:val="24"/>
          <w:szCs w:val="24"/>
          <w:lang w:eastAsia="ru-RU"/>
        </w:rPr>
        <w:t xml:space="preserve"> продукции, развития услуг населению, развития личных подсобных хозяйств.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Базовый ресурсный потенциал территории (природно-ресурсный, экономико</w:t>
      </w:r>
      <w:r>
        <w:rPr>
          <w:rFonts w:ascii="Times New Roman" w:eastAsia="Times New Roman" w:hAnsi="Times New Roman"/>
          <w:sz w:val="24"/>
          <w:szCs w:val="24"/>
          <w:lang w:eastAsia="ru-RU"/>
        </w:rPr>
        <w:t>-</w:t>
      </w:r>
      <w:r w:rsidRPr="009850DD">
        <w:rPr>
          <w:rFonts w:ascii="Times New Roman" w:eastAsia="Times New Roman" w:hAnsi="Times New Roman"/>
          <w:sz w:val="24"/>
          <w:szCs w:val="24"/>
          <w:lang w:eastAsia="ru-RU"/>
        </w:rPr>
        <w:t>географический, демографический) не п</w:t>
      </w:r>
      <w:r>
        <w:rPr>
          <w:rFonts w:ascii="Times New Roman" w:eastAsia="Times New Roman" w:hAnsi="Times New Roman"/>
          <w:sz w:val="24"/>
          <w:szCs w:val="24"/>
          <w:lang w:eastAsia="ru-RU"/>
        </w:rPr>
        <w:t xml:space="preserve">олучает должного развития. </w:t>
      </w:r>
      <w:r w:rsidRPr="009850DD">
        <w:rPr>
          <w:rFonts w:ascii="Times New Roman" w:eastAsia="Times New Roman" w:hAnsi="Times New Roman"/>
          <w:sz w:val="24"/>
          <w:szCs w:val="24"/>
          <w:lang w:eastAsia="ru-RU"/>
        </w:rPr>
        <w:t>Блок обеспечивающих ресурсов развития (трудовой, производственный, социально</w:t>
      </w:r>
      <w:r>
        <w:rPr>
          <w:rFonts w:ascii="Times New Roman" w:eastAsia="Times New Roman" w:hAnsi="Times New Roman"/>
          <w:sz w:val="24"/>
          <w:szCs w:val="24"/>
          <w:lang w:eastAsia="ru-RU"/>
        </w:rPr>
        <w:t>-</w:t>
      </w:r>
      <w:r w:rsidRPr="009850DD">
        <w:rPr>
          <w:rFonts w:ascii="Times New Roman" w:eastAsia="Times New Roman" w:hAnsi="Times New Roman"/>
          <w:sz w:val="24"/>
          <w:szCs w:val="24"/>
          <w:lang w:eastAsia="ru-RU"/>
        </w:rPr>
        <w:t xml:space="preserve">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w:t>
      </w:r>
      <w:r w:rsidRPr="009850DD">
        <w:rPr>
          <w:rFonts w:ascii="Times New Roman" w:eastAsia="Times New Roman" w:hAnsi="Times New Roman"/>
          <w:sz w:val="24"/>
          <w:szCs w:val="24"/>
          <w:lang w:eastAsia="ru-RU"/>
        </w:rPr>
        <w:lastRenderedPageBreak/>
        <w:t xml:space="preserve">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Проанализировав вышеперечисленные отправные ру</w:t>
      </w:r>
      <w:r>
        <w:rPr>
          <w:rFonts w:ascii="Times New Roman" w:eastAsia="Times New Roman" w:hAnsi="Times New Roman"/>
          <w:sz w:val="24"/>
          <w:szCs w:val="24"/>
          <w:lang w:eastAsia="ru-RU"/>
        </w:rPr>
        <w:t>бежи необходимо сделать вывод.</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В обобщенном виде главной целью </w:t>
      </w:r>
      <w:r>
        <w:rPr>
          <w:rFonts w:ascii="Times New Roman" w:eastAsia="Times New Roman" w:hAnsi="Times New Roman"/>
          <w:sz w:val="24"/>
          <w:szCs w:val="24"/>
          <w:lang w:eastAsia="ru-RU"/>
        </w:rPr>
        <w:t>настоящей П</w:t>
      </w:r>
      <w:r w:rsidRPr="009850DD">
        <w:rPr>
          <w:rFonts w:ascii="Times New Roman" w:eastAsia="Times New Roman" w:hAnsi="Times New Roman"/>
          <w:sz w:val="24"/>
          <w:szCs w:val="24"/>
          <w:lang w:eastAsia="ru-RU"/>
        </w:rPr>
        <w:t xml:space="preserve">рограммы является устойчивое повышение качества жизни нынешних и будущих поколений жителей и благополучие </w:t>
      </w:r>
      <w:r w:rsidRPr="007F14E9">
        <w:rPr>
          <w:rFonts w:ascii="Times New Roman" w:eastAsia="Times New Roman" w:hAnsi="Times New Roman"/>
          <w:sz w:val="24"/>
          <w:szCs w:val="24"/>
          <w:lang w:eastAsia="ru-RU"/>
        </w:rPr>
        <w:t xml:space="preserve">развития </w:t>
      </w:r>
      <w:r w:rsidR="007F14E9" w:rsidRPr="007F14E9">
        <w:rPr>
          <w:rFonts w:ascii="Times New Roman" w:eastAsia="Times New Roman" w:hAnsi="Times New Roman"/>
          <w:sz w:val="24"/>
          <w:szCs w:val="24"/>
          <w:lang w:eastAsia="ru-RU"/>
        </w:rPr>
        <w:t>Кавказского</w:t>
      </w:r>
      <w:r w:rsidR="006336D1" w:rsidRPr="007F14E9">
        <w:rPr>
          <w:rFonts w:ascii="Times New Roman" w:eastAsia="Times New Roman" w:hAnsi="Times New Roman"/>
          <w:sz w:val="24"/>
          <w:szCs w:val="24"/>
          <w:lang w:eastAsia="ru-RU"/>
        </w:rPr>
        <w:t xml:space="preserve"> </w:t>
      </w:r>
      <w:r w:rsidRPr="007F14E9">
        <w:rPr>
          <w:rFonts w:ascii="Times New Roman" w:eastAsia="Times New Roman" w:hAnsi="Times New Roman"/>
          <w:sz w:val="24"/>
          <w:szCs w:val="24"/>
          <w:lang w:eastAsia="ru-RU"/>
        </w:rPr>
        <w:t>сельского поселения</w:t>
      </w:r>
      <w:r w:rsidRPr="009850DD">
        <w:rPr>
          <w:rFonts w:ascii="Times New Roman" w:eastAsia="Times New Roman" w:hAnsi="Times New Roman"/>
          <w:sz w:val="24"/>
          <w:szCs w:val="24"/>
          <w:lang w:eastAsia="ru-RU"/>
        </w:rPr>
        <w:t xml:space="preserve"> через устойчивое развитие территории в социальной и экономической сфере.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Для достижения поставленных целей в среднесрочной перспективе необходимо решить следующие задачи: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2. развить и расширить сферу информационно-консультационного и правового обслуживания населения;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850DD">
        <w:rPr>
          <w:rFonts w:ascii="Times New Roman" w:eastAsia="Times New Roman" w:hAnsi="Times New Roman"/>
          <w:sz w:val="24"/>
          <w:szCs w:val="24"/>
          <w:lang w:eastAsia="ru-RU"/>
        </w:rPr>
        <w:t xml:space="preserve">. улучшить состояние здоровья населения за счет повышения доступности и качества занятиями физической культурой и спортом;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9850DD">
        <w:rPr>
          <w:rFonts w:ascii="Times New Roman" w:eastAsia="Times New Roman" w:hAnsi="Times New Roman"/>
          <w:sz w:val="24"/>
          <w:szCs w:val="24"/>
          <w:lang w:eastAsia="ru-RU"/>
        </w:rPr>
        <w:t xml:space="preserve">.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850DD">
        <w:rPr>
          <w:rFonts w:ascii="Times New Roman" w:eastAsia="Times New Roman" w:hAnsi="Times New Roman"/>
          <w:sz w:val="24"/>
          <w:szCs w:val="24"/>
          <w:lang w:eastAsia="ru-RU"/>
        </w:rPr>
        <w:t>. построить объекты культуры и активизировать культурную деятельность</w:t>
      </w:r>
      <w:r>
        <w:rPr>
          <w:rFonts w:ascii="Times New Roman" w:eastAsia="Times New Roman" w:hAnsi="Times New Roman"/>
          <w:sz w:val="24"/>
          <w:szCs w:val="24"/>
          <w:lang w:eastAsia="ru-RU"/>
        </w:rPr>
        <w:t>.</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w:t>
      </w:r>
      <w:r>
        <w:rPr>
          <w:rFonts w:ascii="Times New Roman" w:eastAsia="Times New Roman" w:hAnsi="Times New Roman"/>
          <w:sz w:val="24"/>
          <w:szCs w:val="24"/>
          <w:lang w:eastAsia="ru-RU"/>
        </w:rPr>
        <w:t>ультурно-историческому наследию.</w:t>
      </w:r>
    </w:p>
    <w:p w:rsidR="00233264"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1. Развитие социальной инфраструктуры, образования, здравоохранения,</w:t>
      </w:r>
      <w:r>
        <w:rPr>
          <w:rFonts w:ascii="Times New Roman" w:eastAsia="Times New Roman" w:hAnsi="Times New Roman"/>
          <w:sz w:val="24"/>
          <w:szCs w:val="24"/>
          <w:lang w:eastAsia="ru-RU"/>
        </w:rPr>
        <w:t xml:space="preserve"> культуры, физкультуры и спорта: </w:t>
      </w:r>
      <w:r w:rsidRPr="009850DD">
        <w:rPr>
          <w:rFonts w:ascii="Times New Roman" w:eastAsia="Times New Roman" w:hAnsi="Times New Roman"/>
          <w:sz w:val="24"/>
          <w:szCs w:val="24"/>
          <w:lang w:eastAsia="ru-RU"/>
        </w:rPr>
        <w:t xml:space="preserve">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участие в отраслевых районных, областных и федеральных программах, по развитию и укреплению данных отраслей;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850DD">
        <w:rPr>
          <w:rFonts w:ascii="Times New Roman" w:eastAsia="Times New Roman" w:hAnsi="Times New Roman"/>
          <w:sz w:val="24"/>
          <w:szCs w:val="24"/>
          <w:lang w:eastAsia="ru-RU"/>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850DD">
        <w:rPr>
          <w:rFonts w:ascii="Times New Roman" w:eastAsia="Times New Roman" w:hAnsi="Times New Roman"/>
          <w:sz w:val="24"/>
          <w:szCs w:val="24"/>
          <w:lang w:eastAsia="ru-RU"/>
        </w:rPr>
        <w:t xml:space="preserve">помощь членам их семей в устройстве на работу;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850DD">
        <w:rPr>
          <w:rFonts w:ascii="Times New Roman" w:eastAsia="Times New Roman" w:hAnsi="Times New Roman"/>
          <w:sz w:val="24"/>
          <w:szCs w:val="24"/>
          <w:lang w:eastAsia="ru-RU"/>
        </w:rPr>
        <w:t xml:space="preserve">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Все объекты социальной инфраструктуры</w:t>
      </w:r>
      <w:r w:rsidR="007F14E9">
        <w:rPr>
          <w:rFonts w:ascii="Times New Roman" w:eastAsia="Times New Roman" w:hAnsi="Times New Roman"/>
          <w:sz w:val="24"/>
          <w:szCs w:val="24"/>
          <w:lang w:eastAsia="ru-RU"/>
        </w:rPr>
        <w:t>,</w:t>
      </w:r>
      <w:r w:rsidRPr="009850DD">
        <w:rPr>
          <w:rFonts w:ascii="Times New Roman" w:eastAsia="Times New Roman" w:hAnsi="Times New Roman"/>
          <w:sz w:val="24"/>
          <w:szCs w:val="24"/>
          <w:lang w:eastAsia="ru-RU"/>
        </w:rPr>
        <w:t xml:space="preserve"> расположенные на территории</w:t>
      </w:r>
      <w:r w:rsidR="007F14E9">
        <w:rPr>
          <w:rFonts w:ascii="Times New Roman" w:eastAsia="Times New Roman" w:hAnsi="Times New Roman"/>
          <w:sz w:val="24"/>
          <w:szCs w:val="24"/>
          <w:lang w:eastAsia="ru-RU"/>
        </w:rPr>
        <w:t xml:space="preserve"> Кавказского</w:t>
      </w:r>
      <w:r w:rsidRPr="009850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сельского поселения</w:t>
      </w:r>
      <w:r w:rsidR="007F14E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850DD">
        <w:rPr>
          <w:rFonts w:ascii="Times New Roman" w:eastAsia="Times New Roman" w:hAnsi="Times New Roman"/>
          <w:sz w:val="24"/>
          <w:szCs w:val="24"/>
          <w:lang w:eastAsia="ru-RU"/>
        </w:rPr>
        <w:t xml:space="preserve">находятся в </w:t>
      </w:r>
      <w:proofErr w:type="spellStart"/>
      <w:r w:rsidRPr="009850DD">
        <w:rPr>
          <w:rFonts w:ascii="Times New Roman" w:eastAsia="Times New Roman" w:hAnsi="Times New Roman"/>
          <w:sz w:val="24"/>
          <w:szCs w:val="24"/>
          <w:lang w:eastAsia="ru-RU"/>
        </w:rPr>
        <w:t>пешеходно</w:t>
      </w:r>
      <w:proofErr w:type="spellEnd"/>
      <w:r w:rsidRPr="009850DD">
        <w:rPr>
          <w:rFonts w:ascii="Times New Roman" w:eastAsia="Times New Roman" w:hAnsi="Times New Roman"/>
          <w:sz w:val="24"/>
          <w:szCs w:val="24"/>
          <w:lang w:eastAsia="ru-RU"/>
        </w:rPr>
        <w:t xml:space="preserve">-транспортной шаговой доступности в соответствии с нормами градостроительного проектирования поселения.  </w:t>
      </w:r>
    </w:p>
    <w:p w:rsidR="009850DD" w:rsidRDefault="009850DD" w:rsidP="007F14E9">
      <w:pPr>
        <w:suppressAutoHyphens w:val="0"/>
        <w:spacing w:after="0" w:line="240" w:lineRule="auto"/>
        <w:ind w:firstLine="709"/>
        <w:jc w:val="both"/>
        <w:rPr>
          <w:rFonts w:ascii="Times New Roman" w:eastAsia="Times New Roman" w:hAnsi="Times New Roman"/>
          <w:sz w:val="24"/>
          <w:szCs w:val="24"/>
          <w:lang w:eastAsia="ru-RU"/>
        </w:rPr>
      </w:pPr>
    </w:p>
    <w:p w:rsidR="00EE2560" w:rsidRDefault="00EE2560" w:rsidP="007F14E9">
      <w:pPr>
        <w:suppressAutoHyphens w:val="0"/>
        <w:spacing w:line="240" w:lineRule="auto"/>
        <w:ind w:firstLine="709"/>
        <w:jc w:val="both"/>
        <w:rPr>
          <w:rFonts w:ascii="Times New Roman" w:eastAsia="Times New Roman" w:hAnsi="Times New Roman"/>
          <w:b/>
          <w:sz w:val="24"/>
          <w:szCs w:val="24"/>
          <w:lang w:eastAsia="ru-RU"/>
        </w:rPr>
      </w:pPr>
    </w:p>
    <w:p w:rsidR="00EE2560" w:rsidRDefault="00EE2560" w:rsidP="007F14E9">
      <w:pPr>
        <w:suppressAutoHyphens w:val="0"/>
        <w:spacing w:line="240" w:lineRule="auto"/>
        <w:ind w:firstLine="709"/>
        <w:jc w:val="both"/>
        <w:rPr>
          <w:rFonts w:ascii="Times New Roman" w:eastAsia="Times New Roman" w:hAnsi="Times New Roman"/>
          <w:b/>
          <w:sz w:val="24"/>
          <w:szCs w:val="24"/>
          <w:lang w:eastAsia="ru-RU"/>
        </w:rPr>
      </w:pPr>
    </w:p>
    <w:p w:rsidR="00233264" w:rsidRDefault="00233264" w:rsidP="007F14E9">
      <w:pPr>
        <w:suppressAutoHyphens w:val="0"/>
        <w:spacing w:line="240" w:lineRule="auto"/>
        <w:ind w:firstLine="709"/>
        <w:jc w:val="both"/>
        <w:rPr>
          <w:rFonts w:ascii="Times New Roman" w:eastAsia="Times New Roman" w:hAnsi="Times New Roman"/>
          <w:b/>
          <w:sz w:val="24"/>
          <w:szCs w:val="24"/>
          <w:lang w:eastAsia="ru-RU"/>
        </w:rPr>
      </w:pPr>
      <w:r w:rsidRPr="00233264">
        <w:rPr>
          <w:rFonts w:ascii="Times New Roman" w:eastAsia="Times New Roman" w:hAnsi="Times New Roman"/>
          <w:b/>
          <w:sz w:val="24"/>
          <w:szCs w:val="24"/>
          <w:lang w:eastAsia="ru-RU"/>
        </w:rPr>
        <w:lastRenderedPageBreak/>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850DD" w:rsidRDefault="009850DD" w:rsidP="007F14E9">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предусматривает следующие мероприятия: </w:t>
      </w:r>
    </w:p>
    <w:p w:rsidR="009850DD" w:rsidRPr="007F14E9" w:rsidRDefault="009850DD" w:rsidP="007F14E9">
      <w:pPr>
        <w:spacing w:after="0" w:line="240" w:lineRule="auto"/>
        <w:ind w:firstLine="709"/>
        <w:jc w:val="both"/>
        <w:rPr>
          <w:rFonts w:ascii="Times New Roman" w:eastAsia="Times New Roman" w:hAnsi="Times New Roman"/>
          <w:sz w:val="24"/>
          <w:szCs w:val="24"/>
          <w:lang w:eastAsia="ru-RU"/>
        </w:rPr>
      </w:pPr>
      <w:r w:rsidRPr="007F14E9">
        <w:rPr>
          <w:rFonts w:ascii="Times New Roman" w:eastAsia="Times New Roman" w:hAnsi="Times New Roman"/>
          <w:sz w:val="24"/>
          <w:szCs w:val="24"/>
          <w:lang w:eastAsia="ru-RU"/>
        </w:rPr>
        <w:t xml:space="preserve">1.Внесение изменений в Генеральный план </w:t>
      </w:r>
      <w:r w:rsidR="007F14E9" w:rsidRPr="007F14E9">
        <w:rPr>
          <w:rFonts w:ascii="Times New Roman" w:eastAsia="Times New Roman" w:hAnsi="Times New Roman"/>
          <w:sz w:val="24"/>
          <w:szCs w:val="24"/>
          <w:lang w:eastAsia="ru-RU"/>
        </w:rPr>
        <w:t>Кавказского</w:t>
      </w:r>
      <w:r w:rsidR="004706A0" w:rsidRPr="007F14E9">
        <w:rPr>
          <w:rFonts w:ascii="Times New Roman" w:eastAsia="Times New Roman" w:hAnsi="Times New Roman"/>
          <w:sz w:val="24"/>
          <w:szCs w:val="24"/>
          <w:lang w:eastAsia="ru-RU"/>
        </w:rPr>
        <w:t xml:space="preserve"> </w:t>
      </w:r>
      <w:r w:rsidRPr="007F14E9">
        <w:rPr>
          <w:rFonts w:ascii="Times New Roman" w:eastAsia="Times New Roman" w:hAnsi="Times New Roman"/>
          <w:sz w:val="24"/>
          <w:szCs w:val="24"/>
          <w:lang w:eastAsia="ru-RU"/>
        </w:rPr>
        <w:t>сельского поселения:</w:t>
      </w:r>
    </w:p>
    <w:p w:rsidR="009850DD" w:rsidRDefault="009850DD" w:rsidP="007F14E9">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выявлении новых, необходимых к реализации мероприятий Программы; </w:t>
      </w:r>
    </w:p>
    <w:p w:rsidR="009850DD" w:rsidRDefault="009850DD" w:rsidP="00A66832">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появлении новых инвестиционных проектов, особо значимых для территории; </w:t>
      </w:r>
    </w:p>
    <w:p w:rsidR="009850DD" w:rsidRDefault="009850DD" w:rsidP="00A66832">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9850DD" w:rsidRPr="009850DD" w:rsidRDefault="009850DD" w:rsidP="00A66832">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Для информационного обеспечения реализации Программы необходимо </w:t>
      </w:r>
      <w:r>
        <w:rPr>
          <w:rFonts w:ascii="Times New Roman" w:eastAsia="Times New Roman" w:hAnsi="Times New Roman"/>
          <w:sz w:val="24"/>
          <w:szCs w:val="24"/>
          <w:lang w:eastAsia="ru-RU"/>
        </w:rPr>
        <w:t xml:space="preserve">функционирование, использование и доступность </w:t>
      </w:r>
      <w:r w:rsidRPr="009850DD">
        <w:rPr>
          <w:rFonts w:ascii="Times New Roman" w:eastAsia="Times New Roman" w:hAnsi="Times New Roman"/>
          <w:sz w:val="24"/>
          <w:szCs w:val="24"/>
          <w:lang w:eastAsia="ru-RU"/>
        </w:rPr>
        <w:t xml:space="preserve">сайта </w:t>
      </w:r>
      <w:r w:rsidR="00A66832">
        <w:rPr>
          <w:rFonts w:ascii="Times New Roman" w:eastAsia="Times New Roman" w:hAnsi="Times New Roman"/>
          <w:sz w:val="24"/>
          <w:szCs w:val="24"/>
          <w:lang w:eastAsia="ru-RU"/>
        </w:rPr>
        <w:t>Кавказского</w:t>
      </w:r>
      <w:r w:rsidR="004706A0">
        <w:rPr>
          <w:rFonts w:ascii="Times New Roman" w:eastAsia="Times New Roman" w:hAnsi="Times New Roman"/>
          <w:sz w:val="24"/>
          <w:szCs w:val="24"/>
          <w:lang w:eastAsia="ru-RU"/>
        </w:rPr>
        <w:t xml:space="preserve"> </w:t>
      </w:r>
      <w:r w:rsidR="00A66832">
        <w:rPr>
          <w:rFonts w:ascii="Times New Roman" w:eastAsia="Times New Roman" w:hAnsi="Times New Roman"/>
          <w:sz w:val="24"/>
          <w:szCs w:val="24"/>
          <w:lang w:eastAsia="ru-RU"/>
        </w:rPr>
        <w:t>сельского поселения</w:t>
      </w:r>
      <w:r w:rsidRPr="009850DD">
        <w:rPr>
          <w:rFonts w:ascii="Times New Roman" w:eastAsia="Times New Roman" w:hAnsi="Times New Roman"/>
          <w:sz w:val="24"/>
          <w:szCs w:val="24"/>
          <w:lang w:eastAsia="ru-RU"/>
        </w:rPr>
        <w:t xml:space="preserve">.   </w:t>
      </w:r>
    </w:p>
    <w:p w:rsidR="009E5DE3" w:rsidRPr="009E5DE3" w:rsidRDefault="009E5DE3" w:rsidP="00A66832">
      <w:pPr>
        <w:suppressAutoHyphens w:val="0"/>
        <w:spacing w:after="0" w:line="24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xml:space="preserve">Основными задачами по нормативному правовому </w:t>
      </w:r>
      <w:r>
        <w:rPr>
          <w:rFonts w:ascii="Times New Roman" w:eastAsia="Times New Roman" w:hAnsi="Times New Roman"/>
          <w:sz w:val="24"/>
          <w:szCs w:val="24"/>
          <w:lang w:eastAsia="ru-RU"/>
        </w:rPr>
        <w:t xml:space="preserve">и информационному </w:t>
      </w:r>
      <w:r w:rsidRPr="009E5DE3">
        <w:rPr>
          <w:rFonts w:ascii="Times New Roman" w:eastAsia="Times New Roman" w:hAnsi="Times New Roman"/>
          <w:sz w:val="24"/>
          <w:szCs w:val="24"/>
          <w:lang w:eastAsia="ru-RU"/>
        </w:rPr>
        <w:t xml:space="preserve">обеспечению реализации </w:t>
      </w:r>
      <w:r>
        <w:rPr>
          <w:rFonts w:ascii="Times New Roman" w:eastAsia="Times New Roman" w:hAnsi="Times New Roman"/>
          <w:sz w:val="24"/>
          <w:szCs w:val="24"/>
          <w:lang w:eastAsia="ru-RU"/>
        </w:rPr>
        <w:t>мероприятий</w:t>
      </w:r>
      <w:r w:rsidRPr="009E5DE3">
        <w:rPr>
          <w:rFonts w:ascii="Times New Roman" w:eastAsia="Times New Roman" w:hAnsi="Times New Roman"/>
          <w:sz w:val="24"/>
          <w:szCs w:val="24"/>
          <w:lang w:eastAsia="ru-RU"/>
        </w:rPr>
        <w:t xml:space="preserve"> являются:</w:t>
      </w:r>
    </w:p>
    <w:p w:rsidR="009E5DE3" w:rsidRPr="009E5DE3" w:rsidRDefault="009E5DE3" w:rsidP="00A66832">
      <w:pPr>
        <w:suppressAutoHyphens w:val="0"/>
        <w:spacing w:after="0" w:line="24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обеспечение контроля за реализацией генерального плана поселения;</w:t>
      </w:r>
    </w:p>
    <w:p w:rsidR="009E5DE3" w:rsidRPr="009E5DE3" w:rsidRDefault="009E5DE3" w:rsidP="00A66832">
      <w:pPr>
        <w:suppressAutoHyphens w:val="0"/>
        <w:spacing w:after="0" w:line="24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разработка муниципальных правовых актов в области градостроительных и земельно-имущественных отношений;</w:t>
      </w:r>
    </w:p>
    <w:p w:rsidR="00DC4749" w:rsidRPr="00DC4749" w:rsidRDefault="009E5DE3" w:rsidP="00A66832">
      <w:pPr>
        <w:suppressAutoHyphens w:val="0"/>
        <w:spacing w:after="0" w:line="24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33264" w:rsidRPr="00233264" w:rsidRDefault="00233264" w:rsidP="00A66832">
      <w:pPr>
        <w:suppressAutoHyphens w:val="0"/>
        <w:spacing w:after="0" w:line="240" w:lineRule="auto"/>
        <w:ind w:firstLine="709"/>
        <w:jc w:val="both"/>
        <w:rPr>
          <w:rFonts w:ascii="Times New Roman" w:eastAsia="Times New Roman" w:hAnsi="Times New Roman"/>
          <w:b/>
          <w:sz w:val="24"/>
          <w:szCs w:val="24"/>
          <w:lang w:eastAsia="ru-RU"/>
        </w:rPr>
      </w:pPr>
    </w:p>
    <w:sectPr w:rsidR="00233264" w:rsidRPr="00233264" w:rsidSect="00E72F52">
      <w:headerReference w:type="default" r:id="rId11"/>
      <w:footerReference w:type="default" r:id="rId12"/>
      <w:pgSz w:w="11906" w:h="16838"/>
      <w:pgMar w:top="1134" w:right="566" w:bottom="993" w:left="1701" w:header="708" w:footer="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F9" w:rsidRDefault="00861FF9" w:rsidP="00ED059D">
      <w:pPr>
        <w:spacing w:after="0" w:line="240" w:lineRule="auto"/>
      </w:pPr>
      <w:r>
        <w:separator/>
      </w:r>
    </w:p>
  </w:endnote>
  <w:endnote w:type="continuationSeparator" w:id="0">
    <w:p w:rsidR="00861FF9" w:rsidRDefault="00861FF9" w:rsidP="00ED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D0" w:rsidRPr="008C4712" w:rsidRDefault="002521D0">
    <w:pPr>
      <w:pStyle w:val="ae"/>
      <w:jc w:val="center"/>
      <w:rPr>
        <w:rFonts w:ascii="Times New Roman" w:hAnsi="Times New Roman"/>
      </w:rPr>
    </w:pPr>
    <w:r w:rsidRPr="008C4712">
      <w:rPr>
        <w:rFonts w:ascii="Times New Roman" w:hAnsi="Times New Roman"/>
      </w:rPr>
      <w:fldChar w:fldCharType="begin"/>
    </w:r>
    <w:r w:rsidRPr="008C4712">
      <w:rPr>
        <w:rFonts w:ascii="Times New Roman" w:hAnsi="Times New Roman"/>
      </w:rPr>
      <w:instrText>PAGE   \* MERGEFORMAT</w:instrText>
    </w:r>
    <w:r w:rsidRPr="008C4712">
      <w:rPr>
        <w:rFonts w:ascii="Times New Roman" w:hAnsi="Times New Roman"/>
      </w:rPr>
      <w:fldChar w:fldCharType="separate"/>
    </w:r>
    <w:r w:rsidR="00983BAC">
      <w:rPr>
        <w:rFonts w:ascii="Times New Roman" w:hAnsi="Times New Roman"/>
        <w:noProof/>
      </w:rPr>
      <w:t>45</w:t>
    </w:r>
    <w:r w:rsidRPr="008C4712">
      <w:rPr>
        <w:rFonts w:ascii="Times New Roman" w:hAnsi="Times New Roman"/>
      </w:rPr>
      <w:fldChar w:fldCharType="end"/>
    </w:r>
  </w:p>
  <w:p w:rsidR="002521D0" w:rsidRPr="008C4712" w:rsidRDefault="002521D0">
    <w:pPr>
      <w:pStyle w:val="ae"/>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F9" w:rsidRDefault="00861FF9" w:rsidP="00ED059D">
      <w:pPr>
        <w:spacing w:after="0" w:line="240" w:lineRule="auto"/>
      </w:pPr>
      <w:r>
        <w:separator/>
      </w:r>
    </w:p>
  </w:footnote>
  <w:footnote w:type="continuationSeparator" w:id="0">
    <w:p w:rsidR="00861FF9" w:rsidRDefault="00861FF9" w:rsidP="00ED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D0" w:rsidRPr="00E22F0A" w:rsidRDefault="002521D0" w:rsidP="001F22D0">
    <w:pPr>
      <w:pStyle w:val="ac"/>
      <w:spacing w:after="300"/>
      <w:jc w:val="center"/>
      <w:rPr>
        <w:rFonts w:ascii="Times New Roman" w:hAnsi="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C02F50"/>
    <w:multiLevelType w:val="hybridMultilevel"/>
    <w:tmpl w:val="BEE4E6BA"/>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7"/>
  </w:num>
  <w:num w:numId="12">
    <w:abstractNumId w:val="5"/>
  </w:num>
  <w:num w:numId="13">
    <w:abstractNumId w:val="9"/>
  </w:num>
  <w:num w:numId="14">
    <w:abstractNumId w:val="1"/>
  </w:num>
  <w:num w:numId="15">
    <w:abstractNumId w:val="2"/>
  </w:num>
  <w:num w:numId="16">
    <w:abstractNumId w:val="3"/>
  </w:num>
  <w:num w:numId="17">
    <w:abstractNumId w:val="6"/>
  </w:num>
  <w:num w:numId="18">
    <w:abstractNumId w:val="10"/>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059D"/>
    <w:rsid w:val="00000D65"/>
    <w:rsid w:val="000022AE"/>
    <w:rsid w:val="000156EA"/>
    <w:rsid w:val="00020302"/>
    <w:rsid w:val="00021762"/>
    <w:rsid w:val="00023C7B"/>
    <w:rsid w:val="000419A3"/>
    <w:rsid w:val="00053811"/>
    <w:rsid w:val="00054EFE"/>
    <w:rsid w:val="000665F2"/>
    <w:rsid w:val="00071317"/>
    <w:rsid w:val="00077410"/>
    <w:rsid w:val="00095810"/>
    <w:rsid w:val="000A2233"/>
    <w:rsid w:val="000A338E"/>
    <w:rsid w:val="000A4C21"/>
    <w:rsid w:val="000B4622"/>
    <w:rsid w:val="000D269E"/>
    <w:rsid w:val="000D4468"/>
    <w:rsid w:val="000D4F9B"/>
    <w:rsid w:val="000F2CC8"/>
    <w:rsid w:val="00112AF3"/>
    <w:rsid w:val="00121E3A"/>
    <w:rsid w:val="00140F57"/>
    <w:rsid w:val="00173F13"/>
    <w:rsid w:val="00180D0D"/>
    <w:rsid w:val="0019052B"/>
    <w:rsid w:val="00193FBB"/>
    <w:rsid w:val="00197372"/>
    <w:rsid w:val="001A4D19"/>
    <w:rsid w:val="001B1404"/>
    <w:rsid w:val="001B2DC2"/>
    <w:rsid w:val="001B75C0"/>
    <w:rsid w:val="001C054E"/>
    <w:rsid w:val="001E480D"/>
    <w:rsid w:val="001F22D0"/>
    <w:rsid w:val="001F262A"/>
    <w:rsid w:val="00210959"/>
    <w:rsid w:val="0022127D"/>
    <w:rsid w:val="0022156E"/>
    <w:rsid w:val="00233264"/>
    <w:rsid w:val="002370AB"/>
    <w:rsid w:val="00251B50"/>
    <w:rsid w:val="002521D0"/>
    <w:rsid w:val="002606BB"/>
    <w:rsid w:val="00265CB2"/>
    <w:rsid w:val="002710B5"/>
    <w:rsid w:val="00274FD6"/>
    <w:rsid w:val="00281794"/>
    <w:rsid w:val="002A7BD6"/>
    <w:rsid w:val="002B5441"/>
    <w:rsid w:val="002B6AA4"/>
    <w:rsid w:val="002C2F02"/>
    <w:rsid w:val="002D4067"/>
    <w:rsid w:val="002D4D44"/>
    <w:rsid w:val="002D54FB"/>
    <w:rsid w:val="002D7242"/>
    <w:rsid w:val="002E79DA"/>
    <w:rsid w:val="002F671C"/>
    <w:rsid w:val="00313323"/>
    <w:rsid w:val="00314779"/>
    <w:rsid w:val="00323A5A"/>
    <w:rsid w:val="00325783"/>
    <w:rsid w:val="003368B9"/>
    <w:rsid w:val="0035543E"/>
    <w:rsid w:val="00366062"/>
    <w:rsid w:val="003750E3"/>
    <w:rsid w:val="0039018E"/>
    <w:rsid w:val="00391890"/>
    <w:rsid w:val="003A21E2"/>
    <w:rsid w:val="003C0AC7"/>
    <w:rsid w:val="003C2CD7"/>
    <w:rsid w:val="003C50A6"/>
    <w:rsid w:val="003D3C1B"/>
    <w:rsid w:val="003F4FBD"/>
    <w:rsid w:val="0040518D"/>
    <w:rsid w:val="00410B8E"/>
    <w:rsid w:val="00414228"/>
    <w:rsid w:val="004225DD"/>
    <w:rsid w:val="00423C19"/>
    <w:rsid w:val="00437661"/>
    <w:rsid w:val="00440D0F"/>
    <w:rsid w:val="00445A7C"/>
    <w:rsid w:val="004566AE"/>
    <w:rsid w:val="00457185"/>
    <w:rsid w:val="0046015C"/>
    <w:rsid w:val="00463E5B"/>
    <w:rsid w:val="004641AC"/>
    <w:rsid w:val="0046789D"/>
    <w:rsid w:val="00470248"/>
    <w:rsid w:val="004706A0"/>
    <w:rsid w:val="00473E1F"/>
    <w:rsid w:val="00494A7D"/>
    <w:rsid w:val="004A2650"/>
    <w:rsid w:val="004A40A2"/>
    <w:rsid w:val="004C0E39"/>
    <w:rsid w:val="004C1467"/>
    <w:rsid w:val="004E1EBD"/>
    <w:rsid w:val="004E3902"/>
    <w:rsid w:val="004E5ABC"/>
    <w:rsid w:val="004E5E76"/>
    <w:rsid w:val="004F0942"/>
    <w:rsid w:val="004F25A3"/>
    <w:rsid w:val="004F32D1"/>
    <w:rsid w:val="004F52A8"/>
    <w:rsid w:val="004F5C1A"/>
    <w:rsid w:val="00505AF8"/>
    <w:rsid w:val="00540BA3"/>
    <w:rsid w:val="00543E2F"/>
    <w:rsid w:val="005510F8"/>
    <w:rsid w:val="0056026E"/>
    <w:rsid w:val="00564698"/>
    <w:rsid w:val="00573DDB"/>
    <w:rsid w:val="00581979"/>
    <w:rsid w:val="00582F9E"/>
    <w:rsid w:val="00586CD5"/>
    <w:rsid w:val="00587BDA"/>
    <w:rsid w:val="00591D76"/>
    <w:rsid w:val="00591E6B"/>
    <w:rsid w:val="005B3F08"/>
    <w:rsid w:val="005C116C"/>
    <w:rsid w:val="005C2316"/>
    <w:rsid w:val="005C45E3"/>
    <w:rsid w:val="005C5349"/>
    <w:rsid w:val="005F51B7"/>
    <w:rsid w:val="00602AAB"/>
    <w:rsid w:val="00604FF0"/>
    <w:rsid w:val="0061647A"/>
    <w:rsid w:val="00620967"/>
    <w:rsid w:val="00627BBF"/>
    <w:rsid w:val="006336D1"/>
    <w:rsid w:val="00633830"/>
    <w:rsid w:val="006418A6"/>
    <w:rsid w:val="006608F7"/>
    <w:rsid w:val="00662339"/>
    <w:rsid w:val="0066304A"/>
    <w:rsid w:val="006712D1"/>
    <w:rsid w:val="006775C1"/>
    <w:rsid w:val="00677C55"/>
    <w:rsid w:val="0069656A"/>
    <w:rsid w:val="00697AC1"/>
    <w:rsid w:val="006A28B8"/>
    <w:rsid w:val="006A58AB"/>
    <w:rsid w:val="006A6D03"/>
    <w:rsid w:val="006B7A6A"/>
    <w:rsid w:val="006C3769"/>
    <w:rsid w:val="006C69F8"/>
    <w:rsid w:val="006C6A97"/>
    <w:rsid w:val="006D081D"/>
    <w:rsid w:val="006D7123"/>
    <w:rsid w:val="00701C65"/>
    <w:rsid w:val="00702602"/>
    <w:rsid w:val="00705D2A"/>
    <w:rsid w:val="00716404"/>
    <w:rsid w:val="007203FC"/>
    <w:rsid w:val="007363C7"/>
    <w:rsid w:val="00742E51"/>
    <w:rsid w:val="007432C4"/>
    <w:rsid w:val="00744618"/>
    <w:rsid w:val="00753B11"/>
    <w:rsid w:val="00766A0F"/>
    <w:rsid w:val="007730C8"/>
    <w:rsid w:val="00777A86"/>
    <w:rsid w:val="00791B94"/>
    <w:rsid w:val="007927C2"/>
    <w:rsid w:val="00794835"/>
    <w:rsid w:val="007A252E"/>
    <w:rsid w:val="007A3ABB"/>
    <w:rsid w:val="007B02FE"/>
    <w:rsid w:val="007B0C8E"/>
    <w:rsid w:val="007B44F2"/>
    <w:rsid w:val="007C0066"/>
    <w:rsid w:val="007C1CB2"/>
    <w:rsid w:val="007C40D4"/>
    <w:rsid w:val="007C65FD"/>
    <w:rsid w:val="007C6691"/>
    <w:rsid w:val="007F14E9"/>
    <w:rsid w:val="007F2DBE"/>
    <w:rsid w:val="007F311B"/>
    <w:rsid w:val="007F5ED0"/>
    <w:rsid w:val="007F6C82"/>
    <w:rsid w:val="00803AF8"/>
    <w:rsid w:val="0081326C"/>
    <w:rsid w:val="008134FB"/>
    <w:rsid w:val="00814327"/>
    <w:rsid w:val="008308F2"/>
    <w:rsid w:val="00840604"/>
    <w:rsid w:val="00842563"/>
    <w:rsid w:val="00844195"/>
    <w:rsid w:val="008526A8"/>
    <w:rsid w:val="0085285E"/>
    <w:rsid w:val="00855192"/>
    <w:rsid w:val="008613F8"/>
    <w:rsid w:val="00861FF9"/>
    <w:rsid w:val="00864A13"/>
    <w:rsid w:val="0086748C"/>
    <w:rsid w:val="00871597"/>
    <w:rsid w:val="00873B21"/>
    <w:rsid w:val="00876416"/>
    <w:rsid w:val="00877385"/>
    <w:rsid w:val="00883384"/>
    <w:rsid w:val="008848FC"/>
    <w:rsid w:val="00890C07"/>
    <w:rsid w:val="00897F7A"/>
    <w:rsid w:val="008A075D"/>
    <w:rsid w:val="008A48E9"/>
    <w:rsid w:val="008A6390"/>
    <w:rsid w:val="008B436F"/>
    <w:rsid w:val="008C31D4"/>
    <w:rsid w:val="008C4712"/>
    <w:rsid w:val="008D0A49"/>
    <w:rsid w:val="008D2723"/>
    <w:rsid w:val="008D6E23"/>
    <w:rsid w:val="008E3F26"/>
    <w:rsid w:val="008F2F3B"/>
    <w:rsid w:val="0090186F"/>
    <w:rsid w:val="00902014"/>
    <w:rsid w:val="00903C7D"/>
    <w:rsid w:val="009068E8"/>
    <w:rsid w:val="00906D1F"/>
    <w:rsid w:val="00914F5E"/>
    <w:rsid w:val="0091638D"/>
    <w:rsid w:val="00923C9B"/>
    <w:rsid w:val="00927EF0"/>
    <w:rsid w:val="009302F5"/>
    <w:rsid w:val="00930F70"/>
    <w:rsid w:val="009326C3"/>
    <w:rsid w:val="00952043"/>
    <w:rsid w:val="00964170"/>
    <w:rsid w:val="00965275"/>
    <w:rsid w:val="0097081B"/>
    <w:rsid w:val="00972124"/>
    <w:rsid w:val="009771AC"/>
    <w:rsid w:val="00977EF0"/>
    <w:rsid w:val="00982A7C"/>
    <w:rsid w:val="00983BAC"/>
    <w:rsid w:val="009850DD"/>
    <w:rsid w:val="00993F25"/>
    <w:rsid w:val="009A1B3A"/>
    <w:rsid w:val="009A33AE"/>
    <w:rsid w:val="009B004E"/>
    <w:rsid w:val="009B43F6"/>
    <w:rsid w:val="009D1DC1"/>
    <w:rsid w:val="009D3BC5"/>
    <w:rsid w:val="009D6976"/>
    <w:rsid w:val="009E3A22"/>
    <w:rsid w:val="009E5DE3"/>
    <w:rsid w:val="009F1AAD"/>
    <w:rsid w:val="00A00C6A"/>
    <w:rsid w:val="00A044CD"/>
    <w:rsid w:val="00A04794"/>
    <w:rsid w:val="00A05DAF"/>
    <w:rsid w:val="00A06BB3"/>
    <w:rsid w:val="00A0731C"/>
    <w:rsid w:val="00A26568"/>
    <w:rsid w:val="00A315FE"/>
    <w:rsid w:val="00A46B52"/>
    <w:rsid w:val="00A55447"/>
    <w:rsid w:val="00A62DF4"/>
    <w:rsid w:val="00A6593D"/>
    <w:rsid w:val="00A66832"/>
    <w:rsid w:val="00A77AB1"/>
    <w:rsid w:val="00A81B02"/>
    <w:rsid w:val="00A87637"/>
    <w:rsid w:val="00A964D4"/>
    <w:rsid w:val="00AA6B6F"/>
    <w:rsid w:val="00AC74DF"/>
    <w:rsid w:val="00AD66EE"/>
    <w:rsid w:val="00AE6C44"/>
    <w:rsid w:val="00AF0758"/>
    <w:rsid w:val="00AF4F8B"/>
    <w:rsid w:val="00AF5124"/>
    <w:rsid w:val="00B14A4C"/>
    <w:rsid w:val="00B33111"/>
    <w:rsid w:val="00B36458"/>
    <w:rsid w:val="00B41FC3"/>
    <w:rsid w:val="00B50123"/>
    <w:rsid w:val="00B54F00"/>
    <w:rsid w:val="00B65440"/>
    <w:rsid w:val="00B73A01"/>
    <w:rsid w:val="00B8490F"/>
    <w:rsid w:val="00B91399"/>
    <w:rsid w:val="00BA1267"/>
    <w:rsid w:val="00BA24E8"/>
    <w:rsid w:val="00BA55DE"/>
    <w:rsid w:val="00BE3460"/>
    <w:rsid w:val="00BF13C8"/>
    <w:rsid w:val="00BF2F9E"/>
    <w:rsid w:val="00BF451C"/>
    <w:rsid w:val="00BF5F64"/>
    <w:rsid w:val="00C039FA"/>
    <w:rsid w:val="00C05ECB"/>
    <w:rsid w:val="00C12275"/>
    <w:rsid w:val="00C13517"/>
    <w:rsid w:val="00C35301"/>
    <w:rsid w:val="00C4254B"/>
    <w:rsid w:val="00C42782"/>
    <w:rsid w:val="00C442D8"/>
    <w:rsid w:val="00C627EC"/>
    <w:rsid w:val="00C7343D"/>
    <w:rsid w:val="00C75AE2"/>
    <w:rsid w:val="00CA30FD"/>
    <w:rsid w:val="00CB02F3"/>
    <w:rsid w:val="00CB3280"/>
    <w:rsid w:val="00CB448C"/>
    <w:rsid w:val="00CF0424"/>
    <w:rsid w:val="00D0065D"/>
    <w:rsid w:val="00D111CC"/>
    <w:rsid w:val="00D139D1"/>
    <w:rsid w:val="00D14480"/>
    <w:rsid w:val="00D2088E"/>
    <w:rsid w:val="00D234F1"/>
    <w:rsid w:val="00D30CE9"/>
    <w:rsid w:val="00D340D3"/>
    <w:rsid w:val="00D3684B"/>
    <w:rsid w:val="00D43F50"/>
    <w:rsid w:val="00D65666"/>
    <w:rsid w:val="00D71DB4"/>
    <w:rsid w:val="00D8068F"/>
    <w:rsid w:val="00D842B5"/>
    <w:rsid w:val="00D877D2"/>
    <w:rsid w:val="00DA0445"/>
    <w:rsid w:val="00DA6804"/>
    <w:rsid w:val="00DC4749"/>
    <w:rsid w:val="00DC7756"/>
    <w:rsid w:val="00DD1939"/>
    <w:rsid w:val="00DD362A"/>
    <w:rsid w:val="00DD4758"/>
    <w:rsid w:val="00DD5300"/>
    <w:rsid w:val="00DF15F0"/>
    <w:rsid w:val="00DF3B71"/>
    <w:rsid w:val="00DF784D"/>
    <w:rsid w:val="00E019C0"/>
    <w:rsid w:val="00E051AD"/>
    <w:rsid w:val="00E07B55"/>
    <w:rsid w:val="00E1158E"/>
    <w:rsid w:val="00E156A9"/>
    <w:rsid w:val="00E1781C"/>
    <w:rsid w:val="00E22F0A"/>
    <w:rsid w:val="00E27BD6"/>
    <w:rsid w:val="00E317D0"/>
    <w:rsid w:val="00E37AD4"/>
    <w:rsid w:val="00E44F2B"/>
    <w:rsid w:val="00E47545"/>
    <w:rsid w:val="00E62C98"/>
    <w:rsid w:val="00E706AC"/>
    <w:rsid w:val="00E71797"/>
    <w:rsid w:val="00E72F52"/>
    <w:rsid w:val="00E836EF"/>
    <w:rsid w:val="00E96E87"/>
    <w:rsid w:val="00EB5D58"/>
    <w:rsid w:val="00EB7E2C"/>
    <w:rsid w:val="00ED059D"/>
    <w:rsid w:val="00ED3237"/>
    <w:rsid w:val="00ED54A6"/>
    <w:rsid w:val="00EE2560"/>
    <w:rsid w:val="00EF4AC7"/>
    <w:rsid w:val="00F0279D"/>
    <w:rsid w:val="00F04802"/>
    <w:rsid w:val="00F0482D"/>
    <w:rsid w:val="00F06934"/>
    <w:rsid w:val="00F17F7D"/>
    <w:rsid w:val="00F243AC"/>
    <w:rsid w:val="00F2789F"/>
    <w:rsid w:val="00F32C12"/>
    <w:rsid w:val="00F41822"/>
    <w:rsid w:val="00F44BAF"/>
    <w:rsid w:val="00F55CAF"/>
    <w:rsid w:val="00F64FB3"/>
    <w:rsid w:val="00F65173"/>
    <w:rsid w:val="00F76D0C"/>
    <w:rsid w:val="00F77FB3"/>
    <w:rsid w:val="00F807B8"/>
    <w:rsid w:val="00F84F7A"/>
    <w:rsid w:val="00F94629"/>
    <w:rsid w:val="00FA142A"/>
    <w:rsid w:val="00FB4986"/>
    <w:rsid w:val="00FB5BA5"/>
    <w:rsid w:val="00FC5087"/>
    <w:rsid w:val="00FD160E"/>
    <w:rsid w:val="00FE0331"/>
    <w:rsid w:val="00FE1755"/>
    <w:rsid w:val="00FE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5124"/>
    <w:pPr>
      <w:suppressAutoHyphens/>
      <w:spacing w:after="200" w:line="276" w:lineRule="auto"/>
    </w:pPr>
    <w:rPr>
      <w:rFonts w:ascii="Calibri" w:hAnsi="Calibri"/>
      <w:sz w:val="22"/>
      <w:szCs w:val="22"/>
      <w:lang w:eastAsia="ar-SA"/>
    </w:rPr>
  </w:style>
  <w:style w:type="paragraph" w:styleId="1">
    <w:name w:val="heading 1"/>
    <w:basedOn w:val="a0"/>
    <w:next w:val="a0"/>
    <w:link w:val="10"/>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
    <w:name w:val="heading 2"/>
    <w:basedOn w:val="a0"/>
    <w:next w:val="a0"/>
    <w:link w:val="20"/>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qFormat/>
    <w:rsid w:val="00D877D2"/>
    <w:pPr>
      <w:spacing w:before="240" w:after="60" w:line="240" w:lineRule="auto"/>
      <w:outlineLvl w:val="5"/>
    </w:pPr>
    <w:rPr>
      <w:rFonts w:ascii="Times New Roman" w:eastAsia="Times New Roman" w:hAnsi="Times New Roman"/>
      <w:b/>
      <w:bCs/>
    </w:rPr>
  </w:style>
  <w:style w:type="paragraph" w:styleId="7">
    <w:name w:val="heading 7"/>
    <w:basedOn w:val="a0"/>
    <w:next w:val="a0"/>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D877D2"/>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0">
    <w:name w:val="Заголовок 2 Знак"/>
    <w:link w:val="2"/>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4">
    <w:name w:val="Title"/>
    <w:basedOn w:val="a0"/>
    <w:next w:val="a5"/>
    <w:link w:val="a6"/>
    <w:qFormat/>
    <w:rsid w:val="00D877D2"/>
    <w:pPr>
      <w:spacing w:after="0" w:line="240" w:lineRule="auto"/>
      <w:jc w:val="center"/>
    </w:pPr>
    <w:rPr>
      <w:rFonts w:ascii="Times New Roman" w:eastAsia="Times New Roman" w:hAnsi="Times New Roman"/>
      <w:b/>
      <w:bCs/>
      <w:sz w:val="24"/>
      <w:szCs w:val="24"/>
    </w:rPr>
  </w:style>
  <w:style w:type="character" w:customStyle="1" w:styleId="a6">
    <w:name w:val="Название Знак"/>
    <w:link w:val="a4"/>
    <w:rsid w:val="00D877D2"/>
    <w:rPr>
      <w:b/>
      <w:bCs/>
      <w:sz w:val="24"/>
      <w:szCs w:val="24"/>
      <w:lang w:eastAsia="ar-SA"/>
    </w:rPr>
  </w:style>
  <w:style w:type="paragraph" w:styleId="a5">
    <w:name w:val="Subtitle"/>
    <w:basedOn w:val="a0"/>
    <w:next w:val="a7"/>
    <w:link w:val="a8"/>
    <w:qFormat/>
    <w:rsid w:val="00D877D2"/>
    <w:pPr>
      <w:keepNext/>
      <w:spacing w:before="240" w:after="120"/>
      <w:jc w:val="center"/>
    </w:pPr>
    <w:rPr>
      <w:rFonts w:ascii="Arial" w:eastAsia="Arial Unicode MS" w:hAnsi="Arial" w:cs="Mangal"/>
      <w:i/>
      <w:iCs/>
      <w:sz w:val="28"/>
      <w:szCs w:val="28"/>
    </w:rPr>
  </w:style>
  <w:style w:type="character" w:customStyle="1" w:styleId="a8">
    <w:name w:val="Подзаголовок Знак"/>
    <w:link w:val="a5"/>
    <w:rsid w:val="00D877D2"/>
    <w:rPr>
      <w:rFonts w:ascii="Arial" w:eastAsia="Arial Unicode MS" w:hAnsi="Arial" w:cs="Mangal"/>
      <w:i/>
      <w:iCs/>
      <w:sz w:val="28"/>
      <w:szCs w:val="28"/>
      <w:lang w:eastAsia="ar-SA"/>
    </w:rPr>
  </w:style>
  <w:style w:type="paragraph" w:styleId="a7">
    <w:name w:val="Body Text"/>
    <w:basedOn w:val="a0"/>
    <w:link w:val="a9"/>
    <w:uiPriority w:val="99"/>
    <w:semiHidden/>
    <w:unhideWhenUsed/>
    <w:rsid w:val="00D877D2"/>
    <w:pPr>
      <w:spacing w:after="120"/>
    </w:pPr>
  </w:style>
  <w:style w:type="character" w:customStyle="1" w:styleId="a9">
    <w:name w:val="Основной текст Знак"/>
    <w:link w:val="a7"/>
    <w:uiPriority w:val="99"/>
    <w:semiHidden/>
    <w:rsid w:val="00D877D2"/>
    <w:rPr>
      <w:rFonts w:ascii="Calibri" w:eastAsia="Calibri" w:hAnsi="Calibri"/>
      <w:sz w:val="22"/>
      <w:szCs w:val="22"/>
      <w:lang w:eastAsia="ar-SA"/>
    </w:rPr>
  </w:style>
  <w:style w:type="paragraph" w:styleId="aa">
    <w:name w:val="No Spacing"/>
    <w:basedOn w:val="a0"/>
    <w:qFormat/>
    <w:rsid w:val="00D877D2"/>
    <w:pPr>
      <w:spacing w:after="0" w:line="240" w:lineRule="auto"/>
    </w:pPr>
    <w:rPr>
      <w:rFonts w:eastAsia="Times New Roman"/>
      <w:sz w:val="24"/>
      <w:szCs w:val="24"/>
      <w:lang w:val="en-US" w:eastAsia="en-US" w:bidi="en-US"/>
    </w:rPr>
  </w:style>
  <w:style w:type="paragraph" w:styleId="ab">
    <w:name w:val="List Paragraph"/>
    <w:basedOn w:val="a0"/>
    <w:qFormat/>
    <w:rsid w:val="00D877D2"/>
    <w:pPr>
      <w:spacing w:after="0" w:line="360" w:lineRule="auto"/>
      <w:ind w:left="720"/>
      <w:jc w:val="both"/>
    </w:pPr>
    <w:rPr>
      <w:rFonts w:eastAsia="Times New Roman"/>
      <w:sz w:val="24"/>
      <w:szCs w:val="24"/>
    </w:rPr>
  </w:style>
  <w:style w:type="paragraph" w:styleId="ac">
    <w:name w:val="header"/>
    <w:basedOn w:val="a0"/>
    <w:link w:val="ad"/>
    <w:uiPriority w:val="99"/>
    <w:unhideWhenUsed/>
    <w:rsid w:val="00ED059D"/>
    <w:pPr>
      <w:tabs>
        <w:tab w:val="center" w:pos="4677"/>
        <w:tab w:val="right" w:pos="9355"/>
      </w:tabs>
      <w:spacing w:after="0" w:line="240" w:lineRule="auto"/>
    </w:pPr>
  </w:style>
  <w:style w:type="character" w:customStyle="1" w:styleId="ad">
    <w:name w:val="Верхний колонтитул Знак"/>
    <w:link w:val="ac"/>
    <w:uiPriority w:val="99"/>
    <w:rsid w:val="00ED059D"/>
    <w:rPr>
      <w:rFonts w:ascii="Calibri" w:hAnsi="Calibri"/>
      <w:sz w:val="22"/>
      <w:szCs w:val="22"/>
      <w:lang w:eastAsia="ar-SA"/>
    </w:rPr>
  </w:style>
  <w:style w:type="paragraph" w:styleId="ae">
    <w:name w:val="footer"/>
    <w:basedOn w:val="a0"/>
    <w:link w:val="af"/>
    <w:uiPriority w:val="99"/>
    <w:unhideWhenUsed/>
    <w:rsid w:val="00ED059D"/>
    <w:pPr>
      <w:tabs>
        <w:tab w:val="center" w:pos="4677"/>
        <w:tab w:val="right" w:pos="9355"/>
      </w:tabs>
      <w:spacing w:after="0" w:line="240" w:lineRule="auto"/>
    </w:pPr>
  </w:style>
  <w:style w:type="character" w:customStyle="1" w:styleId="af">
    <w:name w:val="Нижний колонтитул Знак"/>
    <w:link w:val="ae"/>
    <w:uiPriority w:val="99"/>
    <w:rsid w:val="00ED059D"/>
    <w:rPr>
      <w:rFonts w:ascii="Calibri" w:hAnsi="Calibri"/>
      <w:sz w:val="22"/>
      <w:szCs w:val="22"/>
      <w:lang w:eastAsia="ar-SA"/>
    </w:rPr>
  </w:style>
  <w:style w:type="table" w:styleId="af0">
    <w:name w:val="Table Grid"/>
    <w:basedOn w:val="a2"/>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rsid w:val="00A964D4"/>
    <w:pPr>
      <w:numPr>
        <w:numId w:val="13"/>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1">
    <w:name w:val="Список Знак"/>
    <w:link w:val="a"/>
    <w:rsid w:val="00A964D4"/>
    <w:rPr>
      <w:rFonts w:eastAsia="Times New Roman"/>
      <w:snapToGrid/>
      <w:sz w:val="24"/>
      <w:szCs w:val="24"/>
    </w:rPr>
  </w:style>
  <w:style w:type="character" w:styleId="af2">
    <w:name w:val="Hyperlink"/>
    <w:uiPriority w:val="99"/>
    <w:unhideWhenUsed/>
    <w:rsid w:val="00873B21"/>
    <w:rPr>
      <w:color w:val="0000FF"/>
      <w:u w:val="single"/>
    </w:rPr>
  </w:style>
  <w:style w:type="paragraph" w:styleId="af3">
    <w:name w:val="Balloon Text"/>
    <w:basedOn w:val="a0"/>
    <w:link w:val="af4"/>
    <w:uiPriority w:val="99"/>
    <w:semiHidden/>
    <w:unhideWhenUsed/>
    <w:rsid w:val="004E1EBD"/>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4E1EB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pandia.ru/text/category/organi_mestnogo_samoupravle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00C1-3D52-424A-8CF3-A11E757D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21308</Words>
  <Characters>121461</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142485</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Ашот</dc:creator>
  <cp:lastModifiedBy>Луч</cp:lastModifiedBy>
  <cp:revision>19</cp:revision>
  <cp:lastPrinted>2017-09-26T10:37:00Z</cp:lastPrinted>
  <dcterms:created xsi:type="dcterms:W3CDTF">2017-07-27T19:15:00Z</dcterms:created>
  <dcterms:modified xsi:type="dcterms:W3CDTF">2017-10-02T06:36:00Z</dcterms:modified>
</cp:coreProperties>
</file>